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50BA0" w14:textId="4F60AD1A" w:rsidR="0036527C" w:rsidRPr="0086426C" w:rsidRDefault="007D22B8" w:rsidP="0036527C">
      <w:pPr>
        <w:rPr>
          <w:rFonts w:cs="Arial"/>
          <w:b/>
          <w:color w:val="1F4E79" w:themeColor="accent1" w:themeShade="80"/>
          <w:sz w:val="36"/>
          <w:szCs w:val="36"/>
          <w:lang w:val="pl-PL"/>
        </w:rPr>
      </w:pPr>
      <w:r w:rsidRPr="0086426C">
        <w:rPr>
          <w:rFonts w:cs="Arial"/>
          <w:b/>
          <w:color w:val="1F4E79" w:themeColor="accent1" w:themeShade="80"/>
          <w:sz w:val="36"/>
          <w:szCs w:val="36"/>
          <w:lang w:val="pl-PL"/>
        </w:rPr>
        <w:t>Spis (Census</w:t>
      </w:r>
      <w:r w:rsidR="0086426C" w:rsidRPr="0086426C">
        <w:rPr>
          <w:rFonts w:cs="Arial"/>
          <w:b/>
          <w:color w:val="1F4E79" w:themeColor="accent1" w:themeShade="80"/>
          <w:sz w:val="36"/>
          <w:szCs w:val="36"/>
          <w:lang w:val="pl-PL"/>
        </w:rPr>
        <w:t>) Rodzicielskiego Zaangażowania</w:t>
      </w:r>
    </w:p>
    <w:p w14:paraId="5ADBC0AE" w14:textId="77777777" w:rsidR="0036527C" w:rsidRPr="0086426C" w:rsidRDefault="0036527C" w:rsidP="0036527C">
      <w:pPr>
        <w:rPr>
          <w:rFonts w:cs="Arial"/>
          <w:b/>
          <w:color w:val="1F4E79" w:themeColor="accent1" w:themeShade="80"/>
          <w:sz w:val="32"/>
          <w:szCs w:val="32"/>
          <w:lang w:val="pl-PL"/>
        </w:rPr>
      </w:pPr>
    </w:p>
    <w:p w14:paraId="3B7BBEF5" w14:textId="4A82522A" w:rsidR="00AD6710" w:rsidRPr="0086426C" w:rsidRDefault="0086426C" w:rsidP="0036527C">
      <w:pPr>
        <w:rPr>
          <w:rFonts w:cs="Arial"/>
          <w:b/>
          <w:color w:val="1F4E79" w:themeColor="accent1" w:themeShade="80"/>
          <w:sz w:val="32"/>
          <w:szCs w:val="32"/>
          <w:lang w:val="pl-PL"/>
        </w:rPr>
      </w:pPr>
      <w:r w:rsidRPr="0086426C">
        <w:rPr>
          <w:rFonts w:cs="Arial"/>
          <w:b/>
          <w:color w:val="1F4E79" w:themeColor="accent1" w:themeShade="80"/>
          <w:sz w:val="32"/>
          <w:szCs w:val="32"/>
          <w:lang w:val="pl-PL"/>
        </w:rPr>
        <w:t>Kopia robocza</w:t>
      </w:r>
      <w:r w:rsidR="00B92827" w:rsidRPr="0086426C">
        <w:rPr>
          <w:rFonts w:cs="Arial"/>
          <w:b/>
          <w:color w:val="1F4E79" w:themeColor="accent1" w:themeShade="80"/>
          <w:sz w:val="32"/>
          <w:szCs w:val="32"/>
          <w:lang w:val="pl-PL"/>
        </w:rPr>
        <w:t xml:space="preserve"> [</w:t>
      </w:r>
      <w:r>
        <w:rPr>
          <w:rFonts w:cs="Arial"/>
          <w:b/>
          <w:color w:val="1F4E79" w:themeColor="accent1" w:themeShade="80"/>
          <w:sz w:val="32"/>
          <w:szCs w:val="32"/>
          <w:lang w:val="pl-PL"/>
        </w:rPr>
        <w:t>Podstawowka/Szkola srednia</w:t>
      </w:r>
      <w:r w:rsidR="00B92827" w:rsidRPr="0086426C">
        <w:rPr>
          <w:rFonts w:cs="Arial"/>
          <w:b/>
          <w:color w:val="1F4E79" w:themeColor="accent1" w:themeShade="80"/>
          <w:sz w:val="32"/>
          <w:szCs w:val="32"/>
          <w:lang w:val="pl-PL"/>
        </w:rPr>
        <w:t xml:space="preserve">] </w:t>
      </w:r>
      <w:r>
        <w:rPr>
          <w:rFonts w:cs="Arial"/>
          <w:b/>
          <w:color w:val="1F4E79" w:themeColor="accent1" w:themeShade="80"/>
          <w:sz w:val="32"/>
          <w:szCs w:val="32"/>
          <w:lang w:val="pl-PL"/>
        </w:rPr>
        <w:t>Kwestionariusz Szkolny</w:t>
      </w:r>
    </w:p>
    <w:p w14:paraId="15599E7D" w14:textId="77777777" w:rsidR="007716DC" w:rsidRPr="0086426C" w:rsidRDefault="007716DC" w:rsidP="0036527C">
      <w:pPr>
        <w:rPr>
          <w:rFonts w:cs="Arial"/>
          <w:b/>
          <w:sz w:val="28"/>
          <w:szCs w:val="28"/>
          <w:lang w:val="pl-PL"/>
        </w:rPr>
      </w:pPr>
    </w:p>
    <w:p w14:paraId="2A21E0F3" w14:textId="2E3C8265" w:rsidR="007716DC" w:rsidRPr="0086426C" w:rsidRDefault="0086426C" w:rsidP="007716DC">
      <w:pPr>
        <w:rPr>
          <w:rFonts w:cs="Arial"/>
          <w:b/>
          <w:i/>
          <w:szCs w:val="24"/>
          <w:lang w:val="pl-PL"/>
        </w:rPr>
      </w:pPr>
      <w:r w:rsidRPr="0086426C">
        <w:rPr>
          <w:rFonts w:cs="Arial"/>
          <w:b/>
          <w:i/>
          <w:szCs w:val="24"/>
          <w:lang w:val="pl-PL"/>
        </w:rPr>
        <w:t>Na początku poprosimy Państwo o zaznaczenie do której szkoły uczęszcza Państwa dzie</w:t>
      </w:r>
      <w:r>
        <w:rPr>
          <w:rFonts w:cs="Arial"/>
          <w:b/>
          <w:i/>
          <w:szCs w:val="24"/>
          <w:lang w:val="pl-PL"/>
        </w:rPr>
        <w:t xml:space="preserve">cko, na temat ktorego będą Państwo odpowiadać na pytania poniżej. </w:t>
      </w:r>
      <w:r w:rsidRPr="0086426C">
        <w:rPr>
          <w:rFonts w:cs="Arial"/>
          <w:b/>
          <w:i/>
          <w:szCs w:val="24"/>
          <w:lang w:val="pl-PL"/>
        </w:rPr>
        <w:t>Jeśli posiadają Państwo więcej dzieci w różnych szkołach</w:t>
      </w:r>
      <w:r>
        <w:rPr>
          <w:rFonts w:cs="Arial"/>
          <w:b/>
          <w:i/>
          <w:szCs w:val="24"/>
          <w:lang w:val="pl-PL"/>
        </w:rPr>
        <w:t xml:space="preserve"> [podstawowka, szkoła średnia]</w:t>
      </w:r>
      <w:r w:rsidRPr="0086426C">
        <w:rPr>
          <w:rFonts w:cs="Arial"/>
          <w:b/>
          <w:i/>
          <w:szCs w:val="24"/>
          <w:lang w:val="pl-PL"/>
        </w:rPr>
        <w:t xml:space="preserve"> publicznych, prosimy o wypełnienie </w:t>
      </w:r>
      <w:r>
        <w:rPr>
          <w:rFonts w:cs="Arial"/>
          <w:b/>
          <w:i/>
          <w:szCs w:val="24"/>
          <w:lang w:val="pl-PL"/>
        </w:rPr>
        <w:t xml:space="preserve">tego formularza ponownie w odniesieniu do innej szkoły. </w:t>
      </w:r>
    </w:p>
    <w:p w14:paraId="70BFA550" w14:textId="77777777" w:rsidR="007716DC" w:rsidRPr="0086426C" w:rsidRDefault="007716DC" w:rsidP="007716DC">
      <w:pPr>
        <w:rPr>
          <w:b/>
          <w:szCs w:val="24"/>
          <w:lang w:val="pl-PL"/>
        </w:rPr>
      </w:pPr>
    </w:p>
    <w:p w14:paraId="0335E281" w14:textId="2BAF36FF" w:rsidR="007716DC" w:rsidRPr="0086426C" w:rsidRDefault="007716DC" w:rsidP="007716DC">
      <w:pPr>
        <w:rPr>
          <w:b/>
          <w:szCs w:val="24"/>
          <w:lang w:val="pl-PL"/>
        </w:rPr>
      </w:pPr>
      <w:r w:rsidRPr="0086426C">
        <w:rPr>
          <w:b/>
          <w:szCs w:val="24"/>
          <w:lang w:val="pl-PL"/>
        </w:rPr>
        <w:t xml:space="preserve">1) </w:t>
      </w:r>
      <w:r w:rsidR="0086426C" w:rsidRPr="0086426C">
        <w:rPr>
          <w:b/>
          <w:szCs w:val="24"/>
          <w:lang w:val="pl-PL"/>
        </w:rPr>
        <w:t>Moje dziecko/dzieci uczęszczają do</w:t>
      </w:r>
      <w:r w:rsidRPr="0086426C">
        <w:rPr>
          <w:b/>
          <w:szCs w:val="24"/>
          <w:lang w:val="pl-PL"/>
        </w:rPr>
        <w:t>:</w:t>
      </w:r>
    </w:p>
    <w:p w14:paraId="453F2CD4" w14:textId="77777777" w:rsidR="007716DC" w:rsidRPr="0086426C" w:rsidRDefault="007716DC" w:rsidP="007716DC">
      <w:pPr>
        <w:rPr>
          <w:b/>
          <w:szCs w:val="24"/>
          <w:lang w:val="pl-PL"/>
        </w:rPr>
      </w:pPr>
    </w:p>
    <w:p w14:paraId="23A7A32D" w14:textId="26816C72" w:rsidR="007716DC" w:rsidRPr="00097759" w:rsidRDefault="007716DC" w:rsidP="00994933">
      <w:pPr>
        <w:rPr>
          <w:b/>
          <w:color w:val="FF0000"/>
          <w:szCs w:val="24"/>
        </w:rPr>
      </w:pPr>
      <w:r w:rsidRPr="0086426C">
        <w:rPr>
          <w:b/>
          <w:color w:val="FF0000"/>
          <w:szCs w:val="24"/>
        </w:rPr>
        <w:t xml:space="preserve"> </w:t>
      </w:r>
      <w:r w:rsidRPr="00097759">
        <w:rPr>
          <w:b/>
          <w:color w:val="FF0000"/>
          <w:szCs w:val="24"/>
        </w:rPr>
        <w:t>[</w:t>
      </w:r>
      <w:r w:rsidR="00994933">
        <w:rPr>
          <w:b/>
          <w:color w:val="FF0000"/>
          <w:szCs w:val="24"/>
        </w:rPr>
        <w:t>s</w:t>
      </w:r>
      <w:r w:rsidR="0086426C">
        <w:rPr>
          <w:b/>
          <w:color w:val="FF0000"/>
          <w:szCs w:val="24"/>
        </w:rPr>
        <w:t>zkoła</w:t>
      </w:r>
      <w:r w:rsidRPr="00097759">
        <w:rPr>
          <w:b/>
          <w:color w:val="FF0000"/>
          <w:szCs w:val="24"/>
        </w:rPr>
        <w:t>]</w:t>
      </w:r>
    </w:p>
    <w:p w14:paraId="712BBDE0" w14:textId="77777777" w:rsidR="00EA714F" w:rsidRPr="00097759" w:rsidRDefault="00EA714F" w:rsidP="0036527C">
      <w:pPr>
        <w:rPr>
          <w:rFonts w:cs="Arial"/>
          <w:szCs w:val="24"/>
        </w:rPr>
      </w:pPr>
    </w:p>
    <w:p w14:paraId="362033FC" w14:textId="62053925" w:rsidR="006B1622" w:rsidRPr="0086426C" w:rsidRDefault="007716DC" w:rsidP="006B1622">
      <w:pPr>
        <w:rPr>
          <w:rFonts w:cs="Arial"/>
          <w:b/>
          <w:szCs w:val="24"/>
          <w:lang w:val="pl-PL"/>
        </w:rPr>
      </w:pPr>
      <w:r w:rsidRPr="0086426C">
        <w:rPr>
          <w:rFonts w:cs="Arial"/>
          <w:b/>
          <w:szCs w:val="24"/>
          <w:lang w:val="pl-PL"/>
        </w:rPr>
        <w:t>2</w:t>
      </w:r>
      <w:r w:rsidR="006B1622" w:rsidRPr="0086426C">
        <w:rPr>
          <w:rFonts w:cs="Arial"/>
          <w:b/>
          <w:szCs w:val="24"/>
          <w:lang w:val="pl-PL"/>
        </w:rPr>
        <w:t xml:space="preserve">) </w:t>
      </w:r>
      <w:r w:rsidR="0086426C" w:rsidRPr="0086426C">
        <w:rPr>
          <w:rFonts w:cs="Arial"/>
          <w:b/>
          <w:szCs w:val="24"/>
          <w:lang w:val="pl-PL"/>
        </w:rPr>
        <w:t>Personel szkolny w</w:t>
      </w:r>
      <w:r w:rsidR="00142EDF" w:rsidRPr="0086426C">
        <w:rPr>
          <w:rFonts w:cs="Arial"/>
          <w:b/>
          <w:szCs w:val="24"/>
          <w:lang w:val="pl-PL"/>
        </w:rPr>
        <w:t xml:space="preserve"> </w:t>
      </w:r>
      <w:r w:rsidR="00142EDF" w:rsidRPr="0086426C">
        <w:rPr>
          <w:rFonts w:cs="Arial"/>
          <w:b/>
          <w:color w:val="FF0000"/>
          <w:szCs w:val="24"/>
          <w:lang w:val="pl-PL"/>
        </w:rPr>
        <w:t>[</w:t>
      </w:r>
      <w:r w:rsidR="0086426C" w:rsidRPr="0086426C">
        <w:rPr>
          <w:rFonts w:cs="Arial"/>
          <w:b/>
          <w:color w:val="FF0000"/>
          <w:szCs w:val="24"/>
          <w:lang w:val="pl-PL"/>
        </w:rPr>
        <w:t>nazwa szkoły</w:t>
      </w:r>
      <w:r w:rsidR="00142EDF" w:rsidRPr="0086426C">
        <w:rPr>
          <w:rFonts w:cs="Arial"/>
          <w:b/>
          <w:color w:val="FF0000"/>
          <w:szCs w:val="24"/>
          <w:lang w:val="pl-PL"/>
        </w:rPr>
        <w:t>]</w:t>
      </w:r>
      <w:r w:rsidR="00142EDF" w:rsidRPr="0086426C">
        <w:rPr>
          <w:rFonts w:cs="Arial"/>
          <w:b/>
          <w:szCs w:val="24"/>
          <w:lang w:val="pl-PL"/>
        </w:rPr>
        <w:t xml:space="preserve"> </w:t>
      </w:r>
      <w:r w:rsidR="0086426C">
        <w:rPr>
          <w:rFonts w:cs="Arial"/>
          <w:b/>
          <w:szCs w:val="24"/>
          <w:lang w:val="pl-PL"/>
        </w:rPr>
        <w:t>jest przystępny</w:t>
      </w:r>
      <w:r w:rsidR="006B1622" w:rsidRPr="0086426C">
        <w:rPr>
          <w:rFonts w:cs="Arial"/>
          <w:b/>
          <w:szCs w:val="24"/>
          <w:lang w:val="pl-PL"/>
        </w:rPr>
        <w:t xml:space="preserve">. </w:t>
      </w:r>
    </w:p>
    <w:p w14:paraId="0C771CE6" w14:textId="77777777" w:rsidR="006B1622" w:rsidRPr="0086426C" w:rsidRDefault="006B1622" w:rsidP="006B1622">
      <w:pPr>
        <w:rPr>
          <w:rFonts w:cs="Arial"/>
          <w:szCs w:val="24"/>
          <w:lang w:val="pl-PL"/>
        </w:rPr>
      </w:pPr>
    </w:p>
    <w:p w14:paraId="509C4892" w14:textId="0634B979" w:rsidR="006B1622" w:rsidRPr="0086426C" w:rsidRDefault="006B1622" w:rsidP="006B1622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 xml:space="preserve">a) </w:t>
      </w:r>
      <w:r w:rsidR="0086426C" w:rsidRPr="0086426C">
        <w:rPr>
          <w:rFonts w:cs="Arial"/>
          <w:szCs w:val="24"/>
          <w:lang w:val="pl-PL"/>
        </w:rPr>
        <w:t>Bardzo sie zgadzam</w:t>
      </w:r>
    </w:p>
    <w:p w14:paraId="1698D88A" w14:textId="6D0E555D" w:rsidR="006B1622" w:rsidRPr="0086426C" w:rsidRDefault="006B1622" w:rsidP="006B1622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 xml:space="preserve">b) </w:t>
      </w:r>
      <w:r w:rsidR="0086426C" w:rsidRPr="0086426C">
        <w:rPr>
          <w:rFonts w:cs="Arial"/>
          <w:szCs w:val="24"/>
          <w:lang w:val="pl-PL"/>
        </w:rPr>
        <w:t>Zgadzam się</w:t>
      </w:r>
    </w:p>
    <w:p w14:paraId="00B7F543" w14:textId="52ABF173" w:rsidR="006B1622" w:rsidRPr="0086426C" w:rsidRDefault="006B1622" w:rsidP="006B1622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 xml:space="preserve">c) </w:t>
      </w:r>
      <w:r w:rsidR="0086426C" w:rsidRPr="0086426C">
        <w:rPr>
          <w:rFonts w:cs="Arial"/>
          <w:szCs w:val="24"/>
          <w:lang w:val="pl-PL"/>
        </w:rPr>
        <w:t>A</w:t>
      </w:r>
      <w:r w:rsidR="0086426C">
        <w:rPr>
          <w:rFonts w:cs="Arial"/>
          <w:szCs w:val="24"/>
          <w:lang w:val="pl-PL"/>
        </w:rPr>
        <w:t>ni się zgadzam ani się nie zgadzam</w:t>
      </w:r>
    </w:p>
    <w:p w14:paraId="2C48B7A0" w14:textId="62744BCA" w:rsidR="006B1622" w:rsidRPr="0086426C" w:rsidRDefault="006B1622" w:rsidP="006B1622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 xml:space="preserve">d) </w:t>
      </w:r>
      <w:r w:rsidR="0086426C" w:rsidRPr="0086426C">
        <w:rPr>
          <w:rFonts w:cs="Arial"/>
          <w:szCs w:val="24"/>
          <w:lang w:val="pl-PL"/>
        </w:rPr>
        <w:t>Nie zgadzam się</w:t>
      </w:r>
    </w:p>
    <w:p w14:paraId="7CB93603" w14:textId="090F384F" w:rsidR="006B1622" w:rsidRPr="0086426C" w:rsidRDefault="006B1622" w:rsidP="006B1622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 xml:space="preserve">e) </w:t>
      </w:r>
      <w:r w:rsidR="0086426C" w:rsidRPr="0086426C">
        <w:rPr>
          <w:rFonts w:cs="Arial"/>
          <w:szCs w:val="24"/>
          <w:lang w:val="pl-PL"/>
        </w:rPr>
        <w:t>Bardzo się nie z</w:t>
      </w:r>
      <w:r w:rsidR="0086426C">
        <w:rPr>
          <w:rFonts w:cs="Arial"/>
          <w:szCs w:val="24"/>
          <w:lang w:val="pl-PL"/>
        </w:rPr>
        <w:t>gadzam</w:t>
      </w:r>
    </w:p>
    <w:p w14:paraId="685A01F8" w14:textId="143A0E25" w:rsidR="006B1622" w:rsidRPr="00097759" w:rsidRDefault="006B1622" w:rsidP="006B1622">
      <w:pPr>
        <w:rPr>
          <w:rFonts w:cs="Arial"/>
          <w:szCs w:val="24"/>
        </w:rPr>
      </w:pPr>
      <w:r w:rsidRPr="00097759">
        <w:rPr>
          <w:rFonts w:cs="Arial"/>
          <w:szCs w:val="24"/>
        </w:rPr>
        <w:t xml:space="preserve">f) </w:t>
      </w:r>
      <w:r w:rsidR="0086426C">
        <w:rPr>
          <w:rFonts w:cs="Arial"/>
          <w:szCs w:val="24"/>
        </w:rPr>
        <w:t>Nie wiem</w:t>
      </w:r>
    </w:p>
    <w:p w14:paraId="600A667A" w14:textId="77777777" w:rsidR="006B1622" w:rsidRPr="00097759" w:rsidRDefault="006B1622" w:rsidP="006B1622">
      <w:pPr>
        <w:rPr>
          <w:rFonts w:cs="Arial"/>
          <w:szCs w:val="24"/>
        </w:rPr>
      </w:pPr>
    </w:p>
    <w:p w14:paraId="0A0A38EE" w14:textId="0D82F5F1" w:rsidR="006B1622" w:rsidRPr="00097759" w:rsidRDefault="007716DC" w:rsidP="006B1622">
      <w:pPr>
        <w:rPr>
          <w:rFonts w:cs="Arial"/>
          <w:b/>
          <w:szCs w:val="24"/>
        </w:rPr>
      </w:pPr>
      <w:r w:rsidRPr="0086426C">
        <w:rPr>
          <w:rFonts w:cs="Arial"/>
          <w:b/>
          <w:szCs w:val="24"/>
          <w:lang w:val="pl-PL"/>
        </w:rPr>
        <w:t>3</w:t>
      </w:r>
      <w:r w:rsidR="006B1622" w:rsidRPr="0086426C">
        <w:rPr>
          <w:rFonts w:cs="Arial"/>
          <w:b/>
          <w:szCs w:val="24"/>
          <w:lang w:val="pl-PL"/>
        </w:rPr>
        <w:t xml:space="preserve">) </w:t>
      </w:r>
      <w:r w:rsidR="0086426C" w:rsidRPr="0086426C">
        <w:rPr>
          <w:rFonts w:cs="Arial"/>
          <w:b/>
          <w:szCs w:val="24"/>
          <w:lang w:val="pl-PL"/>
        </w:rPr>
        <w:t xml:space="preserve">Szkoła dobrze informuje mnie o postępach mojego dziecka, w sposób, który rozumiem. </w:t>
      </w:r>
    </w:p>
    <w:p w14:paraId="4536B76F" w14:textId="77777777" w:rsidR="006B1622" w:rsidRPr="00097759" w:rsidRDefault="006B1622" w:rsidP="006B1622">
      <w:pPr>
        <w:rPr>
          <w:rFonts w:cs="Arial"/>
          <w:szCs w:val="24"/>
        </w:rPr>
      </w:pPr>
    </w:p>
    <w:p w14:paraId="525A9301" w14:textId="77777777" w:rsidR="0086426C" w:rsidRPr="0086426C" w:rsidRDefault="0086426C" w:rsidP="0086426C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a) Bardzo sie zgadzam</w:t>
      </w:r>
    </w:p>
    <w:p w14:paraId="77C67596" w14:textId="77777777" w:rsidR="0086426C" w:rsidRPr="0086426C" w:rsidRDefault="0086426C" w:rsidP="0086426C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b) Zgadzam się</w:t>
      </w:r>
    </w:p>
    <w:p w14:paraId="1399EEBC" w14:textId="77777777" w:rsidR="0086426C" w:rsidRPr="0086426C" w:rsidRDefault="0086426C" w:rsidP="0086426C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c) A</w:t>
      </w:r>
      <w:r>
        <w:rPr>
          <w:rFonts w:cs="Arial"/>
          <w:szCs w:val="24"/>
          <w:lang w:val="pl-PL"/>
        </w:rPr>
        <w:t>ni się zgadzam ani się nie zgadzam</w:t>
      </w:r>
    </w:p>
    <w:p w14:paraId="136863DD" w14:textId="77777777" w:rsidR="0086426C" w:rsidRPr="0086426C" w:rsidRDefault="0086426C" w:rsidP="0086426C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d) Nie zgadzam się</w:t>
      </w:r>
    </w:p>
    <w:p w14:paraId="26CBC64A" w14:textId="77777777" w:rsidR="0086426C" w:rsidRPr="0086426C" w:rsidRDefault="0086426C" w:rsidP="0086426C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e) Bardzo się nie z</w:t>
      </w:r>
      <w:r>
        <w:rPr>
          <w:rFonts w:cs="Arial"/>
          <w:szCs w:val="24"/>
          <w:lang w:val="pl-PL"/>
        </w:rPr>
        <w:t>gadzam</w:t>
      </w:r>
    </w:p>
    <w:p w14:paraId="454CCFC6" w14:textId="77777777" w:rsidR="006B1622" w:rsidRPr="00097759" w:rsidRDefault="006B1622" w:rsidP="006B1622">
      <w:pPr>
        <w:rPr>
          <w:rFonts w:cs="Arial"/>
          <w:szCs w:val="24"/>
        </w:rPr>
      </w:pPr>
    </w:p>
    <w:p w14:paraId="2ECBAC8F" w14:textId="08911791" w:rsidR="0036527C" w:rsidRPr="0086426C" w:rsidRDefault="007716DC" w:rsidP="0036527C">
      <w:pPr>
        <w:rPr>
          <w:rFonts w:cs="Arial"/>
          <w:szCs w:val="24"/>
        </w:rPr>
      </w:pPr>
      <w:r w:rsidRPr="0086426C">
        <w:rPr>
          <w:rFonts w:cs="Arial"/>
          <w:b/>
          <w:szCs w:val="24"/>
          <w:lang w:val="pl-PL"/>
        </w:rPr>
        <w:t>4</w:t>
      </w:r>
      <w:r w:rsidR="0036527C" w:rsidRPr="0086426C">
        <w:rPr>
          <w:rFonts w:cs="Arial"/>
          <w:b/>
          <w:szCs w:val="24"/>
          <w:lang w:val="pl-PL"/>
        </w:rPr>
        <w:t xml:space="preserve">) </w:t>
      </w:r>
      <w:r w:rsidR="0086426C" w:rsidRPr="0086426C">
        <w:rPr>
          <w:rFonts w:cs="Arial"/>
          <w:b/>
          <w:szCs w:val="24"/>
          <w:lang w:val="pl-PL"/>
        </w:rPr>
        <w:t>Mogę skontaktowaćsię ze szkołą w dowolnym czasie, podczas godzin otwarcia szkoły, aby porozm</w:t>
      </w:r>
      <w:r w:rsidR="0086426C">
        <w:rPr>
          <w:rFonts w:cs="Arial"/>
          <w:b/>
          <w:szCs w:val="24"/>
          <w:lang w:val="pl-PL"/>
        </w:rPr>
        <w:t xml:space="preserve">awiać z personelem szkoły. </w:t>
      </w:r>
    </w:p>
    <w:p w14:paraId="56A7A451" w14:textId="77777777" w:rsidR="00F03CD3" w:rsidRPr="0086426C" w:rsidRDefault="00F03CD3" w:rsidP="0036527C">
      <w:pPr>
        <w:rPr>
          <w:rFonts w:cs="Arial"/>
          <w:szCs w:val="24"/>
        </w:rPr>
      </w:pPr>
    </w:p>
    <w:p w14:paraId="4141DB10" w14:textId="77777777" w:rsidR="0086426C" w:rsidRPr="0086426C" w:rsidRDefault="0086426C" w:rsidP="0086426C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a) Bardzo sie zgadzam</w:t>
      </w:r>
    </w:p>
    <w:p w14:paraId="167DBB6F" w14:textId="77777777" w:rsidR="0086426C" w:rsidRPr="0086426C" w:rsidRDefault="0086426C" w:rsidP="0086426C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b) Zgadzam się</w:t>
      </w:r>
    </w:p>
    <w:p w14:paraId="708C5F8C" w14:textId="77777777" w:rsidR="0086426C" w:rsidRPr="0086426C" w:rsidRDefault="0086426C" w:rsidP="0086426C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c) A</w:t>
      </w:r>
      <w:r>
        <w:rPr>
          <w:rFonts w:cs="Arial"/>
          <w:szCs w:val="24"/>
          <w:lang w:val="pl-PL"/>
        </w:rPr>
        <w:t>ni się zgadzam ani się nie zgadzam</w:t>
      </w:r>
    </w:p>
    <w:p w14:paraId="543A6FF9" w14:textId="77777777" w:rsidR="0086426C" w:rsidRPr="0086426C" w:rsidRDefault="0086426C" w:rsidP="0086426C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d) Nie zgadzam się</w:t>
      </w:r>
    </w:p>
    <w:p w14:paraId="60E695DF" w14:textId="77777777" w:rsidR="0086426C" w:rsidRPr="0086426C" w:rsidRDefault="0086426C" w:rsidP="0086426C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e) Bardzo się nie z</w:t>
      </w:r>
      <w:r>
        <w:rPr>
          <w:rFonts w:cs="Arial"/>
          <w:szCs w:val="24"/>
          <w:lang w:val="pl-PL"/>
        </w:rPr>
        <w:t>gadzam</w:t>
      </w:r>
    </w:p>
    <w:p w14:paraId="5BFBD097" w14:textId="77777777" w:rsidR="0086426C" w:rsidRDefault="0086426C" w:rsidP="0036527C">
      <w:pPr>
        <w:rPr>
          <w:rFonts w:cs="Arial"/>
          <w:b/>
          <w:szCs w:val="24"/>
        </w:rPr>
      </w:pPr>
    </w:p>
    <w:p w14:paraId="5B07B6A4" w14:textId="66929483" w:rsidR="0036527C" w:rsidRPr="0093193D" w:rsidRDefault="007716DC" w:rsidP="0036527C">
      <w:pPr>
        <w:rPr>
          <w:rFonts w:cs="Arial"/>
          <w:b/>
          <w:szCs w:val="24"/>
          <w:lang w:val="pl-PL"/>
        </w:rPr>
      </w:pPr>
      <w:r w:rsidRPr="0093193D">
        <w:rPr>
          <w:rFonts w:cs="Arial"/>
          <w:b/>
          <w:szCs w:val="24"/>
          <w:lang w:val="pl-PL"/>
        </w:rPr>
        <w:t>5</w:t>
      </w:r>
      <w:r w:rsidR="0036527C" w:rsidRPr="0093193D">
        <w:rPr>
          <w:rFonts w:cs="Arial"/>
          <w:b/>
          <w:szCs w:val="24"/>
          <w:lang w:val="pl-PL"/>
        </w:rPr>
        <w:t xml:space="preserve">) </w:t>
      </w:r>
      <w:r w:rsidR="0086426C" w:rsidRPr="0093193D">
        <w:rPr>
          <w:rFonts w:cs="Arial"/>
          <w:b/>
          <w:szCs w:val="24"/>
          <w:lang w:val="pl-PL"/>
        </w:rPr>
        <w:t>Szkoła prosi mnie o opinie nt. nauki mojego dziecka oraz bierze moje opinie pod uwagę</w:t>
      </w:r>
      <w:r w:rsidR="0036527C" w:rsidRPr="0093193D">
        <w:rPr>
          <w:rFonts w:cs="Arial"/>
          <w:b/>
          <w:szCs w:val="24"/>
          <w:lang w:val="pl-PL"/>
        </w:rPr>
        <w:t>.</w:t>
      </w:r>
    </w:p>
    <w:p w14:paraId="51F69648" w14:textId="77777777" w:rsidR="0036527C" w:rsidRPr="0093193D" w:rsidRDefault="0036527C" w:rsidP="0036527C">
      <w:pPr>
        <w:rPr>
          <w:rFonts w:cs="Arial"/>
          <w:szCs w:val="24"/>
          <w:lang w:val="pl-PL"/>
        </w:rPr>
      </w:pPr>
    </w:p>
    <w:p w14:paraId="76DC15BB" w14:textId="77777777" w:rsidR="0093193D" w:rsidRPr="0086426C" w:rsidRDefault="0093193D" w:rsidP="0093193D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a) Bardzo sie zgadzam</w:t>
      </w:r>
    </w:p>
    <w:p w14:paraId="743A997F" w14:textId="77777777" w:rsidR="0093193D" w:rsidRPr="0086426C" w:rsidRDefault="0093193D" w:rsidP="0093193D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b) Zgadzam się</w:t>
      </w:r>
    </w:p>
    <w:p w14:paraId="071F9301" w14:textId="77777777" w:rsidR="0093193D" w:rsidRPr="0086426C" w:rsidRDefault="0093193D" w:rsidP="0093193D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c) A</w:t>
      </w:r>
      <w:r>
        <w:rPr>
          <w:rFonts w:cs="Arial"/>
          <w:szCs w:val="24"/>
          <w:lang w:val="pl-PL"/>
        </w:rPr>
        <w:t>ni się zgadzam ani się nie zgadzam</w:t>
      </w:r>
    </w:p>
    <w:p w14:paraId="61573633" w14:textId="77777777" w:rsidR="0093193D" w:rsidRPr="0086426C" w:rsidRDefault="0093193D" w:rsidP="0093193D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lastRenderedPageBreak/>
        <w:t>d) Nie zgadzam się</w:t>
      </w:r>
    </w:p>
    <w:p w14:paraId="69C71C24" w14:textId="77777777" w:rsidR="0093193D" w:rsidRPr="0086426C" w:rsidRDefault="0093193D" w:rsidP="0093193D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e) Bardzo się nie z</w:t>
      </w:r>
      <w:r>
        <w:rPr>
          <w:rFonts w:cs="Arial"/>
          <w:szCs w:val="24"/>
          <w:lang w:val="pl-PL"/>
        </w:rPr>
        <w:t>gadzam</w:t>
      </w:r>
    </w:p>
    <w:p w14:paraId="168F7436" w14:textId="77777777" w:rsidR="0093193D" w:rsidRPr="00097759" w:rsidRDefault="0093193D" w:rsidP="0093193D">
      <w:pPr>
        <w:rPr>
          <w:rFonts w:cs="Arial"/>
          <w:szCs w:val="24"/>
        </w:rPr>
      </w:pPr>
      <w:r w:rsidRPr="00097759">
        <w:rPr>
          <w:rFonts w:cs="Arial"/>
          <w:szCs w:val="24"/>
        </w:rPr>
        <w:t xml:space="preserve">f) </w:t>
      </w:r>
      <w:r>
        <w:rPr>
          <w:rFonts w:cs="Arial"/>
          <w:szCs w:val="24"/>
        </w:rPr>
        <w:t>Nie wiem</w:t>
      </w:r>
    </w:p>
    <w:p w14:paraId="11D242C6" w14:textId="77777777" w:rsidR="00D35445" w:rsidRPr="00097759" w:rsidRDefault="00D35445" w:rsidP="0036527C">
      <w:pPr>
        <w:rPr>
          <w:rFonts w:cs="Arial"/>
          <w:szCs w:val="24"/>
        </w:rPr>
      </w:pPr>
    </w:p>
    <w:p w14:paraId="4A58694A" w14:textId="1C11780E" w:rsidR="00D35445" w:rsidRPr="0093193D" w:rsidRDefault="007716DC" w:rsidP="0036527C">
      <w:pPr>
        <w:rPr>
          <w:rFonts w:cs="Arial"/>
          <w:b/>
          <w:szCs w:val="24"/>
        </w:rPr>
      </w:pPr>
      <w:r w:rsidRPr="0093193D">
        <w:rPr>
          <w:rFonts w:cs="Arial"/>
          <w:b/>
          <w:szCs w:val="24"/>
          <w:lang w:val="pl-PL"/>
        </w:rPr>
        <w:t>6</w:t>
      </w:r>
      <w:r w:rsidR="00D35445" w:rsidRPr="0093193D">
        <w:rPr>
          <w:rFonts w:cs="Arial"/>
          <w:b/>
          <w:szCs w:val="24"/>
          <w:lang w:val="pl-PL"/>
        </w:rPr>
        <w:t xml:space="preserve">) </w:t>
      </w:r>
      <w:r w:rsidR="0093193D" w:rsidRPr="0093193D">
        <w:rPr>
          <w:rFonts w:cs="Arial"/>
          <w:b/>
          <w:szCs w:val="24"/>
          <w:lang w:val="pl-PL"/>
        </w:rPr>
        <w:t>Wiem, że czego moje dziecko uczy się w szko</w:t>
      </w:r>
      <w:r w:rsidR="0093193D">
        <w:rPr>
          <w:rFonts w:cs="Arial"/>
          <w:b/>
          <w:szCs w:val="24"/>
          <w:lang w:val="pl-PL"/>
        </w:rPr>
        <w:t xml:space="preserve">le. </w:t>
      </w:r>
    </w:p>
    <w:p w14:paraId="3CCC2109" w14:textId="77777777" w:rsidR="00D35445" w:rsidRPr="0093193D" w:rsidRDefault="00D35445" w:rsidP="0036527C">
      <w:pPr>
        <w:rPr>
          <w:rFonts w:cs="Arial"/>
          <w:szCs w:val="24"/>
        </w:rPr>
      </w:pPr>
    </w:p>
    <w:p w14:paraId="653774F8" w14:textId="77777777" w:rsidR="0093193D" w:rsidRPr="0086426C" w:rsidRDefault="0093193D" w:rsidP="0093193D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a) Bardzo sie zgadzam</w:t>
      </w:r>
    </w:p>
    <w:p w14:paraId="1B8F3DAA" w14:textId="77777777" w:rsidR="0093193D" w:rsidRPr="0086426C" w:rsidRDefault="0093193D" w:rsidP="0093193D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b) Zgadzam się</w:t>
      </w:r>
    </w:p>
    <w:p w14:paraId="613D67FD" w14:textId="77777777" w:rsidR="0093193D" w:rsidRPr="0086426C" w:rsidRDefault="0093193D" w:rsidP="0093193D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c) A</w:t>
      </w:r>
      <w:r>
        <w:rPr>
          <w:rFonts w:cs="Arial"/>
          <w:szCs w:val="24"/>
          <w:lang w:val="pl-PL"/>
        </w:rPr>
        <w:t>ni się zgadzam ani się nie zgadzam</w:t>
      </w:r>
    </w:p>
    <w:p w14:paraId="0BCB4ED2" w14:textId="77777777" w:rsidR="0093193D" w:rsidRPr="0086426C" w:rsidRDefault="0093193D" w:rsidP="0093193D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d) Nie zgadzam się</w:t>
      </w:r>
    </w:p>
    <w:p w14:paraId="119B9613" w14:textId="77777777" w:rsidR="0093193D" w:rsidRPr="0086426C" w:rsidRDefault="0093193D" w:rsidP="0093193D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e) Bardzo się nie z</w:t>
      </w:r>
      <w:r>
        <w:rPr>
          <w:rFonts w:cs="Arial"/>
          <w:szCs w:val="24"/>
          <w:lang w:val="pl-PL"/>
        </w:rPr>
        <w:t>gadzam</w:t>
      </w:r>
    </w:p>
    <w:p w14:paraId="3BC78E60" w14:textId="77777777" w:rsidR="00D35445" w:rsidRPr="00097759" w:rsidRDefault="00D35445" w:rsidP="0036527C">
      <w:pPr>
        <w:rPr>
          <w:rFonts w:cs="Arial"/>
          <w:szCs w:val="24"/>
        </w:rPr>
      </w:pPr>
    </w:p>
    <w:p w14:paraId="71ADDFE6" w14:textId="5E0020AA" w:rsidR="0036527C" w:rsidRPr="0093193D" w:rsidRDefault="007716DC" w:rsidP="00B561C0">
      <w:pPr>
        <w:rPr>
          <w:b/>
          <w:szCs w:val="24"/>
        </w:rPr>
      </w:pPr>
      <w:r w:rsidRPr="0093193D">
        <w:rPr>
          <w:b/>
          <w:szCs w:val="24"/>
          <w:lang w:val="pl-PL"/>
        </w:rPr>
        <w:t>7</w:t>
      </w:r>
      <w:r w:rsidR="00D35445" w:rsidRPr="0093193D">
        <w:rPr>
          <w:b/>
          <w:szCs w:val="24"/>
          <w:lang w:val="pl-PL"/>
        </w:rPr>
        <w:t xml:space="preserve">) </w:t>
      </w:r>
      <w:r w:rsidR="0093193D" w:rsidRPr="0093193D">
        <w:rPr>
          <w:b/>
          <w:szCs w:val="24"/>
          <w:lang w:val="pl-PL"/>
        </w:rPr>
        <w:t>Szkoła poszukuje moich poglądów oraz opinii na temat regulam</w:t>
      </w:r>
      <w:r w:rsidR="0093193D">
        <w:rPr>
          <w:b/>
          <w:szCs w:val="24"/>
          <w:lang w:val="pl-PL"/>
        </w:rPr>
        <w:t xml:space="preserve">inów szkolnych. </w:t>
      </w:r>
    </w:p>
    <w:p w14:paraId="36737164" w14:textId="77777777" w:rsidR="00D35445" w:rsidRPr="0093193D" w:rsidRDefault="00D35445" w:rsidP="00B561C0">
      <w:pPr>
        <w:rPr>
          <w:szCs w:val="24"/>
        </w:rPr>
      </w:pPr>
    </w:p>
    <w:p w14:paraId="45F1F193" w14:textId="77777777" w:rsidR="0093193D" w:rsidRPr="0086426C" w:rsidRDefault="0093193D" w:rsidP="0093193D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a) Bardzo sie zgadzam</w:t>
      </w:r>
    </w:p>
    <w:p w14:paraId="6DCD80BF" w14:textId="77777777" w:rsidR="0093193D" w:rsidRPr="0086426C" w:rsidRDefault="0093193D" w:rsidP="0093193D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b) Zgadzam się</w:t>
      </w:r>
    </w:p>
    <w:p w14:paraId="7FD11240" w14:textId="77777777" w:rsidR="0093193D" w:rsidRPr="0086426C" w:rsidRDefault="0093193D" w:rsidP="0093193D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c) A</w:t>
      </w:r>
      <w:r>
        <w:rPr>
          <w:rFonts w:cs="Arial"/>
          <w:szCs w:val="24"/>
          <w:lang w:val="pl-PL"/>
        </w:rPr>
        <w:t>ni się zgadzam ani się nie zgadzam</w:t>
      </w:r>
    </w:p>
    <w:p w14:paraId="12B60CA0" w14:textId="77777777" w:rsidR="0093193D" w:rsidRPr="0086426C" w:rsidRDefault="0093193D" w:rsidP="0093193D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d) Nie zgadzam się</w:t>
      </w:r>
    </w:p>
    <w:p w14:paraId="6D0F14D6" w14:textId="77777777" w:rsidR="0093193D" w:rsidRPr="0086426C" w:rsidRDefault="0093193D" w:rsidP="0093193D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e) Bardzo się nie z</w:t>
      </w:r>
      <w:r>
        <w:rPr>
          <w:rFonts w:cs="Arial"/>
          <w:szCs w:val="24"/>
          <w:lang w:val="pl-PL"/>
        </w:rPr>
        <w:t>gadzam</w:t>
      </w:r>
    </w:p>
    <w:p w14:paraId="274C57B3" w14:textId="77777777" w:rsidR="00191AAA" w:rsidRPr="00097759" w:rsidRDefault="00191AAA" w:rsidP="00191AAA">
      <w:pPr>
        <w:rPr>
          <w:b/>
          <w:szCs w:val="24"/>
        </w:rPr>
      </w:pPr>
    </w:p>
    <w:p w14:paraId="36CD2E64" w14:textId="42D28C4A" w:rsidR="00191AAA" w:rsidRPr="00097759" w:rsidRDefault="0093193D" w:rsidP="00191AAA">
      <w:pPr>
        <w:rPr>
          <w:b/>
          <w:i/>
          <w:szCs w:val="24"/>
        </w:rPr>
      </w:pPr>
      <w:r w:rsidRPr="004A4AA0">
        <w:rPr>
          <w:b/>
          <w:i/>
          <w:szCs w:val="24"/>
          <w:lang w:val="pl-PL"/>
        </w:rPr>
        <w:t xml:space="preserve">Wszystkie szkoły są zobowiązane </w:t>
      </w:r>
      <w:r w:rsidR="004A4AA0" w:rsidRPr="004A4AA0">
        <w:rPr>
          <w:b/>
          <w:i/>
          <w:szCs w:val="24"/>
          <w:lang w:val="pl-PL"/>
        </w:rPr>
        <w:t xml:space="preserve">do przygotowania corocznego planu, który ma na celu doskonalenie jakości edukacji. Plan doskonalenia musi być przygotowany w konsultacji z komitetem rodzicielskim, nauczycielami, </w:t>
      </w:r>
      <w:r w:rsidR="004A4AA0">
        <w:rPr>
          <w:b/>
          <w:i/>
          <w:szCs w:val="24"/>
          <w:lang w:val="pl-PL"/>
        </w:rPr>
        <w:t xml:space="preserve">rodzicami oraz innymi uczestnikami edukacyjnymi. </w:t>
      </w:r>
      <w:r w:rsidR="004A4AA0" w:rsidRPr="004A4AA0">
        <w:rPr>
          <w:b/>
          <w:i/>
          <w:szCs w:val="24"/>
        </w:rPr>
        <w:t>Po</w:t>
      </w:r>
      <w:r w:rsidR="004A4AA0">
        <w:rPr>
          <w:b/>
          <w:i/>
          <w:szCs w:val="24"/>
        </w:rPr>
        <w:t>winien on wypunktować najważniejsze priorytety na nadchodzący rok. Proszę rozważyć następne pytanie.</w:t>
      </w:r>
    </w:p>
    <w:p w14:paraId="78798D4A" w14:textId="77777777" w:rsidR="00D35445" w:rsidRPr="00097759" w:rsidRDefault="00D35445" w:rsidP="00B561C0">
      <w:pPr>
        <w:rPr>
          <w:szCs w:val="24"/>
        </w:rPr>
      </w:pPr>
    </w:p>
    <w:p w14:paraId="6A2E3D5A" w14:textId="40714E08" w:rsidR="00D35445" w:rsidRPr="00097759" w:rsidRDefault="007716DC" w:rsidP="00B561C0">
      <w:pPr>
        <w:rPr>
          <w:b/>
          <w:szCs w:val="24"/>
        </w:rPr>
      </w:pPr>
      <w:r w:rsidRPr="004A4AA0">
        <w:rPr>
          <w:b/>
          <w:szCs w:val="24"/>
          <w:lang w:val="pl-PL"/>
        </w:rPr>
        <w:t>8</w:t>
      </w:r>
      <w:r w:rsidR="00D35445" w:rsidRPr="004A4AA0">
        <w:rPr>
          <w:b/>
          <w:szCs w:val="24"/>
          <w:lang w:val="pl-PL"/>
        </w:rPr>
        <w:t xml:space="preserve">) </w:t>
      </w:r>
      <w:r w:rsidR="004A4AA0" w:rsidRPr="004A4AA0">
        <w:rPr>
          <w:b/>
          <w:szCs w:val="24"/>
          <w:lang w:val="pl-PL"/>
        </w:rPr>
        <w:t xml:space="preserve">Moje poglądy pomagają szkole decydować o priorytetach zawartych w </w:t>
      </w:r>
      <w:r w:rsidR="004A4AA0">
        <w:rPr>
          <w:b/>
          <w:szCs w:val="24"/>
          <w:lang w:val="pl-PL"/>
        </w:rPr>
        <w:t xml:space="preserve">szkolnym </w:t>
      </w:r>
      <w:r w:rsidR="004A4AA0" w:rsidRPr="004A4AA0">
        <w:rPr>
          <w:b/>
          <w:szCs w:val="24"/>
          <w:lang w:val="pl-PL"/>
        </w:rPr>
        <w:t xml:space="preserve">planie doskonalenia. </w:t>
      </w:r>
    </w:p>
    <w:p w14:paraId="0AF48E13" w14:textId="77777777" w:rsidR="00D35445" w:rsidRPr="00097759" w:rsidRDefault="00D35445" w:rsidP="00B561C0">
      <w:pPr>
        <w:rPr>
          <w:szCs w:val="24"/>
        </w:rPr>
      </w:pPr>
    </w:p>
    <w:p w14:paraId="28A3F377" w14:textId="77777777" w:rsidR="004A4AA0" w:rsidRPr="0086426C" w:rsidRDefault="004A4AA0" w:rsidP="004A4AA0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a) Bardzo sie zgadzam</w:t>
      </w:r>
    </w:p>
    <w:p w14:paraId="34BFD9D3" w14:textId="77777777" w:rsidR="004A4AA0" w:rsidRPr="0086426C" w:rsidRDefault="004A4AA0" w:rsidP="004A4AA0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b) Zgadzam się</w:t>
      </w:r>
    </w:p>
    <w:p w14:paraId="3F1432F8" w14:textId="77777777" w:rsidR="004A4AA0" w:rsidRPr="0086426C" w:rsidRDefault="004A4AA0" w:rsidP="004A4AA0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c) A</w:t>
      </w:r>
      <w:r>
        <w:rPr>
          <w:rFonts w:cs="Arial"/>
          <w:szCs w:val="24"/>
          <w:lang w:val="pl-PL"/>
        </w:rPr>
        <w:t>ni się zgadzam ani się nie zgadzam</w:t>
      </w:r>
    </w:p>
    <w:p w14:paraId="04F41A3B" w14:textId="77777777" w:rsidR="004A4AA0" w:rsidRPr="0086426C" w:rsidRDefault="004A4AA0" w:rsidP="004A4AA0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d) Nie zgadzam się</w:t>
      </w:r>
    </w:p>
    <w:p w14:paraId="239EFD83" w14:textId="77777777" w:rsidR="004A4AA0" w:rsidRPr="0086426C" w:rsidRDefault="004A4AA0" w:rsidP="004A4AA0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e) Bardzo się nie z</w:t>
      </w:r>
      <w:r>
        <w:rPr>
          <w:rFonts w:cs="Arial"/>
          <w:szCs w:val="24"/>
          <w:lang w:val="pl-PL"/>
        </w:rPr>
        <w:t>gadzam</w:t>
      </w:r>
    </w:p>
    <w:p w14:paraId="25704749" w14:textId="77777777" w:rsidR="004A4AA0" w:rsidRPr="00097759" w:rsidRDefault="004A4AA0" w:rsidP="004A4AA0">
      <w:pPr>
        <w:rPr>
          <w:rFonts w:cs="Arial"/>
          <w:szCs w:val="24"/>
        </w:rPr>
      </w:pPr>
      <w:r w:rsidRPr="00097759">
        <w:rPr>
          <w:rFonts w:cs="Arial"/>
          <w:szCs w:val="24"/>
        </w:rPr>
        <w:t xml:space="preserve">f) </w:t>
      </w:r>
      <w:r>
        <w:rPr>
          <w:rFonts w:cs="Arial"/>
          <w:szCs w:val="24"/>
        </w:rPr>
        <w:t>Nie wiem</w:t>
      </w:r>
    </w:p>
    <w:p w14:paraId="5F6B73F0" w14:textId="77777777" w:rsidR="004A4AA0" w:rsidRPr="00097759" w:rsidRDefault="004A4AA0" w:rsidP="004A4AA0">
      <w:pPr>
        <w:rPr>
          <w:rFonts w:cs="Arial"/>
          <w:szCs w:val="24"/>
        </w:rPr>
      </w:pPr>
    </w:p>
    <w:p w14:paraId="0171B65E" w14:textId="139CC05B" w:rsidR="00D35445" w:rsidRPr="004A4AA0" w:rsidRDefault="004A4AA0" w:rsidP="00B561C0">
      <w:pPr>
        <w:rPr>
          <w:b/>
          <w:i/>
          <w:szCs w:val="24"/>
          <w:lang w:val="pl-PL"/>
        </w:rPr>
      </w:pPr>
      <w:r w:rsidRPr="004A4AA0">
        <w:rPr>
          <w:b/>
          <w:i/>
          <w:szCs w:val="24"/>
          <w:lang w:val="pl-PL"/>
        </w:rPr>
        <w:t>Jak często, jeśli w ogóle, szkoła kontaktuje się z Państwem w sprawach</w:t>
      </w:r>
      <w:r w:rsidR="00D35445" w:rsidRPr="004A4AA0">
        <w:rPr>
          <w:b/>
          <w:i/>
          <w:szCs w:val="24"/>
          <w:lang w:val="pl-PL"/>
        </w:rPr>
        <w:t>:</w:t>
      </w:r>
    </w:p>
    <w:p w14:paraId="026DE6CE" w14:textId="77777777" w:rsidR="008E7955" w:rsidRPr="004A4AA0" w:rsidRDefault="008E7955" w:rsidP="00B561C0">
      <w:pPr>
        <w:rPr>
          <w:szCs w:val="24"/>
          <w:lang w:val="pl-PL"/>
        </w:rPr>
      </w:pPr>
    </w:p>
    <w:p w14:paraId="4D3C1838" w14:textId="1364A199" w:rsidR="000C4720" w:rsidRPr="00097759" w:rsidRDefault="000C4720" w:rsidP="000C4720">
      <w:pPr>
        <w:rPr>
          <w:b/>
          <w:szCs w:val="24"/>
        </w:rPr>
      </w:pPr>
      <w:r w:rsidRPr="004A4AA0">
        <w:rPr>
          <w:b/>
          <w:szCs w:val="24"/>
          <w:lang w:val="pl-PL"/>
        </w:rPr>
        <w:t xml:space="preserve">9) </w:t>
      </w:r>
      <w:r w:rsidR="004A4AA0" w:rsidRPr="004A4AA0">
        <w:rPr>
          <w:b/>
          <w:szCs w:val="24"/>
          <w:lang w:val="pl-PL"/>
        </w:rPr>
        <w:t xml:space="preserve">Informacje na temat tego, czego Państwa dziecko się obecnie uczy. </w:t>
      </w:r>
    </w:p>
    <w:p w14:paraId="157A0834" w14:textId="77777777" w:rsidR="000C4720" w:rsidRDefault="000C4720" w:rsidP="000C4720">
      <w:pPr>
        <w:rPr>
          <w:szCs w:val="24"/>
        </w:rPr>
      </w:pPr>
    </w:p>
    <w:p w14:paraId="059974AE" w14:textId="1E597DC5" w:rsidR="00334BE1" w:rsidRPr="004A4AA0" w:rsidRDefault="00334BE1" w:rsidP="000C4720">
      <w:pPr>
        <w:rPr>
          <w:szCs w:val="24"/>
          <w:lang w:val="pl-PL"/>
        </w:rPr>
      </w:pPr>
      <w:r w:rsidRPr="004A4AA0">
        <w:rPr>
          <w:szCs w:val="24"/>
          <w:lang w:val="pl-PL"/>
        </w:rPr>
        <w:t xml:space="preserve">a) </w:t>
      </w:r>
      <w:r w:rsidR="004A4AA0" w:rsidRPr="004A4AA0">
        <w:rPr>
          <w:szCs w:val="24"/>
          <w:lang w:val="pl-PL"/>
        </w:rPr>
        <w:t>Tygodniowo</w:t>
      </w:r>
    </w:p>
    <w:p w14:paraId="6B1DFD1E" w14:textId="3A632E2F" w:rsidR="000C4720" w:rsidRPr="004A4AA0" w:rsidRDefault="00334BE1" w:rsidP="000C4720">
      <w:pPr>
        <w:rPr>
          <w:szCs w:val="24"/>
          <w:lang w:val="pl-PL"/>
        </w:rPr>
      </w:pPr>
      <w:r w:rsidRPr="004A4AA0">
        <w:rPr>
          <w:szCs w:val="24"/>
          <w:lang w:val="pl-PL"/>
        </w:rPr>
        <w:t>b</w:t>
      </w:r>
      <w:r w:rsidR="000C4720" w:rsidRPr="004A4AA0">
        <w:rPr>
          <w:szCs w:val="24"/>
          <w:lang w:val="pl-PL"/>
        </w:rPr>
        <w:t xml:space="preserve">) </w:t>
      </w:r>
      <w:r w:rsidR="004A4AA0" w:rsidRPr="004A4AA0">
        <w:rPr>
          <w:szCs w:val="24"/>
          <w:lang w:val="pl-PL"/>
        </w:rPr>
        <w:t>Miesięcznie</w:t>
      </w:r>
    </w:p>
    <w:p w14:paraId="788453CB" w14:textId="637B71AC" w:rsidR="000C4720" w:rsidRPr="004A4AA0" w:rsidRDefault="00334BE1" w:rsidP="000C4720">
      <w:pPr>
        <w:rPr>
          <w:szCs w:val="24"/>
          <w:lang w:val="pl-PL"/>
        </w:rPr>
      </w:pPr>
      <w:r w:rsidRPr="004A4AA0">
        <w:rPr>
          <w:szCs w:val="24"/>
          <w:lang w:val="pl-PL"/>
        </w:rPr>
        <w:t>c</w:t>
      </w:r>
      <w:r w:rsidR="000C4720" w:rsidRPr="004A4AA0">
        <w:rPr>
          <w:szCs w:val="24"/>
          <w:lang w:val="pl-PL"/>
        </w:rPr>
        <w:t xml:space="preserve">) </w:t>
      </w:r>
      <w:r w:rsidR="004A4AA0" w:rsidRPr="004A4AA0">
        <w:rPr>
          <w:szCs w:val="24"/>
          <w:lang w:val="pl-PL"/>
        </w:rPr>
        <w:t>R</w:t>
      </w:r>
      <w:r w:rsidR="004A4AA0">
        <w:rPr>
          <w:szCs w:val="24"/>
          <w:lang w:val="pl-PL"/>
        </w:rPr>
        <w:t>az na semestr</w:t>
      </w:r>
    </w:p>
    <w:p w14:paraId="078F822B" w14:textId="3663D5F8" w:rsidR="000C4720" w:rsidRPr="004A4AA0" w:rsidRDefault="00334BE1" w:rsidP="000C4720">
      <w:pPr>
        <w:rPr>
          <w:szCs w:val="24"/>
          <w:lang w:val="pl-PL"/>
        </w:rPr>
      </w:pPr>
      <w:r w:rsidRPr="004A4AA0">
        <w:rPr>
          <w:szCs w:val="24"/>
          <w:lang w:val="pl-PL"/>
        </w:rPr>
        <w:t>d</w:t>
      </w:r>
      <w:r w:rsidR="000C4720" w:rsidRPr="004A4AA0">
        <w:rPr>
          <w:szCs w:val="24"/>
          <w:lang w:val="pl-PL"/>
        </w:rPr>
        <w:t xml:space="preserve">) </w:t>
      </w:r>
      <w:r w:rsidR="004A4AA0" w:rsidRPr="004A4AA0">
        <w:rPr>
          <w:szCs w:val="24"/>
          <w:lang w:val="pl-PL"/>
        </w:rPr>
        <w:t>K</w:t>
      </w:r>
      <w:r w:rsidR="004A4AA0">
        <w:rPr>
          <w:szCs w:val="24"/>
          <w:lang w:val="pl-PL"/>
        </w:rPr>
        <w:t>ażdego roku</w:t>
      </w:r>
    </w:p>
    <w:p w14:paraId="278162FF" w14:textId="245E4158" w:rsidR="000C4720" w:rsidRPr="004A4AA0" w:rsidRDefault="00334BE1" w:rsidP="000C4720">
      <w:pPr>
        <w:rPr>
          <w:szCs w:val="24"/>
          <w:lang w:val="pl-PL"/>
        </w:rPr>
      </w:pPr>
      <w:r w:rsidRPr="004A4AA0">
        <w:rPr>
          <w:szCs w:val="24"/>
          <w:lang w:val="pl-PL"/>
        </w:rPr>
        <w:t>e</w:t>
      </w:r>
      <w:r w:rsidR="000C4720" w:rsidRPr="004A4AA0">
        <w:rPr>
          <w:szCs w:val="24"/>
          <w:lang w:val="pl-PL"/>
        </w:rPr>
        <w:t xml:space="preserve">) </w:t>
      </w:r>
      <w:r w:rsidR="004A4AA0" w:rsidRPr="004A4AA0">
        <w:rPr>
          <w:szCs w:val="24"/>
          <w:lang w:val="pl-PL"/>
        </w:rPr>
        <w:t>Ni</w:t>
      </w:r>
      <w:r w:rsidR="004A4AA0">
        <w:rPr>
          <w:szCs w:val="24"/>
          <w:lang w:val="pl-PL"/>
        </w:rPr>
        <w:t>gdy</w:t>
      </w:r>
    </w:p>
    <w:p w14:paraId="29BF8D08" w14:textId="11EF3C8B" w:rsidR="000C4720" w:rsidRPr="004A4AA0" w:rsidRDefault="00334BE1" w:rsidP="000C4720">
      <w:pPr>
        <w:rPr>
          <w:szCs w:val="24"/>
        </w:rPr>
      </w:pPr>
      <w:r w:rsidRPr="004A4AA0">
        <w:rPr>
          <w:szCs w:val="24"/>
        </w:rPr>
        <w:t>f</w:t>
      </w:r>
      <w:r w:rsidR="000C4720" w:rsidRPr="004A4AA0">
        <w:rPr>
          <w:szCs w:val="24"/>
        </w:rPr>
        <w:t xml:space="preserve">) </w:t>
      </w:r>
      <w:r w:rsidR="004A4AA0" w:rsidRPr="004A4AA0">
        <w:rPr>
          <w:szCs w:val="24"/>
        </w:rPr>
        <w:t>Nie wiem</w:t>
      </w:r>
    </w:p>
    <w:p w14:paraId="34922ED1" w14:textId="77777777" w:rsidR="000C4720" w:rsidRPr="004A4AA0" w:rsidRDefault="000C4720" w:rsidP="000C4720">
      <w:pPr>
        <w:rPr>
          <w:szCs w:val="24"/>
        </w:rPr>
      </w:pPr>
    </w:p>
    <w:p w14:paraId="671AE9A1" w14:textId="7ACDFE6E" w:rsidR="00D35445" w:rsidRPr="00097759" w:rsidRDefault="000C4720" w:rsidP="00B561C0">
      <w:pPr>
        <w:rPr>
          <w:b/>
          <w:szCs w:val="24"/>
        </w:rPr>
      </w:pPr>
      <w:r w:rsidRPr="004A4AA0">
        <w:rPr>
          <w:b/>
          <w:szCs w:val="24"/>
          <w:lang w:val="pl-PL"/>
        </w:rPr>
        <w:t>10</w:t>
      </w:r>
      <w:r w:rsidR="00D35445" w:rsidRPr="004A4AA0">
        <w:rPr>
          <w:b/>
          <w:szCs w:val="24"/>
          <w:lang w:val="pl-PL"/>
        </w:rPr>
        <w:t xml:space="preserve">) </w:t>
      </w:r>
      <w:r w:rsidR="004A4AA0" w:rsidRPr="004A4AA0">
        <w:rPr>
          <w:b/>
          <w:szCs w:val="24"/>
          <w:lang w:val="pl-PL"/>
        </w:rPr>
        <w:t xml:space="preserve">Informacje na temat postępów w nauce dziecka. </w:t>
      </w:r>
    </w:p>
    <w:p w14:paraId="0E81C04D" w14:textId="77777777" w:rsidR="00D35445" w:rsidRDefault="00D35445" w:rsidP="00B561C0">
      <w:pPr>
        <w:rPr>
          <w:szCs w:val="24"/>
        </w:rPr>
      </w:pPr>
    </w:p>
    <w:p w14:paraId="103C1B44" w14:textId="77777777" w:rsidR="004A4AA0" w:rsidRPr="004A4AA0" w:rsidRDefault="004A4AA0" w:rsidP="004A4AA0">
      <w:pPr>
        <w:rPr>
          <w:szCs w:val="24"/>
          <w:lang w:val="pl-PL"/>
        </w:rPr>
      </w:pPr>
      <w:r w:rsidRPr="004A4AA0">
        <w:rPr>
          <w:szCs w:val="24"/>
          <w:lang w:val="pl-PL"/>
        </w:rPr>
        <w:t>a) Tygodniowo</w:t>
      </w:r>
    </w:p>
    <w:p w14:paraId="6CEEBB0B" w14:textId="77777777" w:rsidR="004A4AA0" w:rsidRPr="004A4AA0" w:rsidRDefault="004A4AA0" w:rsidP="004A4AA0">
      <w:pPr>
        <w:rPr>
          <w:szCs w:val="24"/>
          <w:lang w:val="pl-PL"/>
        </w:rPr>
      </w:pPr>
      <w:r w:rsidRPr="004A4AA0">
        <w:rPr>
          <w:szCs w:val="24"/>
          <w:lang w:val="pl-PL"/>
        </w:rPr>
        <w:t>b) Miesięcznie</w:t>
      </w:r>
    </w:p>
    <w:p w14:paraId="1D8A8FCE" w14:textId="77777777" w:rsidR="004A4AA0" w:rsidRPr="004A4AA0" w:rsidRDefault="004A4AA0" w:rsidP="004A4AA0">
      <w:pPr>
        <w:rPr>
          <w:szCs w:val="24"/>
          <w:lang w:val="pl-PL"/>
        </w:rPr>
      </w:pPr>
      <w:r w:rsidRPr="004A4AA0">
        <w:rPr>
          <w:szCs w:val="24"/>
          <w:lang w:val="pl-PL"/>
        </w:rPr>
        <w:t>c) R</w:t>
      </w:r>
      <w:r>
        <w:rPr>
          <w:szCs w:val="24"/>
          <w:lang w:val="pl-PL"/>
        </w:rPr>
        <w:t>az na semestr</w:t>
      </w:r>
    </w:p>
    <w:p w14:paraId="67BBA095" w14:textId="77777777" w:rsidR="004A4AA0" w:rsidRPr="004A4AA0" w:rsidRDefault="004A4AA0" w:rsidP="004A4AA0">
      <w:pPr>
        <w:rPr>
          <w:szCs w:val="24"/>
          <w:lang w:val="pl-PL"/>
        </w:rPr>
      </w:pPr>
      <w:r w:rsidRPr="004A4AA0">
        <w:rPr>
          <w:szCs w:val="24"/>
          <w:lang w:val="pl-PL"/>
        </w:rPr>
        <w:t>d) K</w:t>
      </w:r>
      <w:r>
        <w:rPr>
          <w:szCs w:val="24"/>
          <w:lang w:val="pl-PL"/>
        </w:rPr>
        <w:t>ażdego roku</w:t>
      </w:r>
    </w:p>
    <w:p w14:paraId="240C70A9" w14:textId="77777777" w:rsidR="004A4AA0" w:rsidRPr="004A4AA0" w:rsidRDefault="004A4AA0" w:rsidP="004A4AA0">
      <w:pPr>
        <w:rPr>
          <w:szCs w:val="24"/>
          <w:lang w:val="pl-PL"/>
        </w:rPr>
      </w:pPr>
      <w:r w:rsidRPr="004A4AA0">
        <w:rPr>
          <w:szCs w:val="24"/>
          <w:lang w:val="pl-PL"/>
        </w:rPr>
        <w:t>e) Ni</w:t>
      </w:r>
      <w:r>
        <w:rPr>
          <w:szCs w:val="24"/>
          <w:lang w:val="pl-PL"/>
        </w:rPr>
        <w:t>gdy</w:t>
      </w:r>
    </w:p>
    <w:p w14:paraId="0C4AD8E4" w14:textId="77777777" w:rsidR="004A4AA0" w:rsidRPr="004A4AA0" w:rsidRDefault="004A4AA0" w:rsidP="004A4AA0">
      <w:pPr>
        <w:rPr>
          <w:szCs w:val="24"/>
          <w:lang w:val="pl-PL"/>
        </w:rPr>
      </w:pPr>
      <w:r w:rsidRPr="004A4AA0">
        <w:rPr>
          <w:szCs w:val="24"/>
          <w:lang w:val="pl-PL"/>
        </w:rPr>
        <w:t>f) Nie wiem</w:t>
      </w:r>
    </w:p>
    <w:p w14:paraId="2BB42134" w14:textId="77777777" w:rsidR="008E7955" w:rsidRPr="004A4AA0" w:rsidRDefault="008E7955" w:rsidP="00B561C0">
      <w:pPr>
        <w:rPr>
          <w:szCs w:val="24"/>
          <w:lang w:val="pl-PL"/>
        </w:rPr>
      </w:pPr>
    </w:p>
    <w:p w14:paraId="386AA314" w14:textId="77777777" w:rsidR="008E7955" w:rsidRPr="004A4AA0" w:rsidRDefault="008E7955" w:rsidP="00B561C0">
      <w:pPr>
        <w:rPr>
          <w:szCs w:val="24"/>
          <w:lang w:val="pl-PL"/>
        </w:rPr>
      </w:pPr>
    </w:p>
    <w:p w14:paraId="6DFF1246" w14:textId="61FF3852" w:rsidR="00D35445" w:rsidRPr="00097759" w:rsidRDefault="008E7955" w:rsidP="00B561C0">
      <w:pPr>
        <w:rPr>
          <w:b/>
          <w:szCs w:val="24"/>
        </w:rPr>
      </w:pPr>
      <w:r w:rsidRPr="006F3A53">
        <w:rPr>
          <w:b/>
          <w:szCs w:val="24"/>
          <w:lang w:val="pl-PL"/>
        </w:rPr>
        <w:t>1</w:t>
      </w:r>
      <w:r w:rsidR="000C4720" w:rsidRPr="006F3A53">
        <w:rPr>
          <w:b/>
          <w:szCs w:val="24"/>
          <w:lang w:val="pl-PL"/>
        </w:rPr>
        <w:t>1</w:t>
      </w:r>
      <w:r w:rsidR="00D35445" w:rsidRPr="006F3A53">
        <w:rPr>
          <w:b/>
          <w:szCs w:val="24"/>
          <w:lang w:val="pl-PL"/>
        </w:rPr>
        <w:t xml:space="preserve">) </w:t>
      </w:r>
      <w:r w:rsidR="004A4AA0" w:rsidRPr="006F3A53">
        <w:rPr>
          <w:b/>
          <w:szCs w:val="24"/>
          <w:lang w:val="pl-PL"/>
        </w:rPr>
        <w:t>Informacje</w:t>
      </w:r>
      <w:r w:rsidR="006F3A53" w:rsidRPr="006F3A53">
        <w:rPr>
          <w:b/>
          <w:szCs w:val="24"/>
          <w:lang w:val="pl-PL"/>
        </w:rPr>
        <w:t xml:space="preserve"> na temat sposobów pomocy dziecku w nauce w domu. </w:t>
      </w:r>
    </w:p>
    <w:p w14:paraId="6D6D09BA" w14:textId="77777777" w:rsidR="00F6299A" w:rsidRPr="00097759" w:rsidRDefault="00F6299A" w:rsidP="00B561C0">
      <w:pPr>
        <w:rPr>
          <w:szCs w:val="24"/>
        </w:rPr>
      </w:pPr>
    </w:p>
    <w:p w14:paraId="596C4506" w14:textId="77777777" w:rsidR="006F3A53" w:rsidRPr="004A4AA0" w:rsidRDefault="006F3A53" w:rsidP="006F3A53">
      <w:pPr>
        <w:rPr>
          <w:szCs w:val="24"/>
          <w:lang w:val="pl-PL"/>
        </w:rPr>
      </w:pPr>
      <w:bookmarkStart w:id="0" w:name="_Hlk12226869"/>
      <w:r w:rsidRPr="004A4AA0">
        <w:rPr>
          <w:szCs w:val="24"/>
          <w:lang w:val="pl-PL"/>
        </w:rPr>
        <w:t>a) Tygodniowo</w:t>
      </w:r>
    </w:p>
    <w:p w14:paraId="29A0D272" w14:textId="77777777" w:rsidR="006F3A53" w:rsidRPr="004A4AA0" w:rsidRDefault="006F3A53" w:rsidP="006F3A53">
      <w:pPr>
        <w:rPr>
          <w:szCs w:val="24"/>
          <w:lang w:val="pl-PL"/>
        </w:rPr>
      </w:pPr>
      <w:r w:rsidRPr="004A4AA0">
        <w:rPr>
          <w:szCs w:val="24"/>
          <w:lang w:val="pl-PL"/>
        </w:rPr>
        <w:t>b) Miesięcznie</w:t>
      </w:r>
    </w:p>
    <w:p w14:paraId="19B61C09" w14:textId="77777777" w:rsidR="006F3A53" w:rsidRPr="004A4AA0" w:rsidRDefault="006F3A53" w:rsidP="006F3A53">
      <w:pPr>
        <w:rPr>
          <w:szCs w:val="24"/>
          <w:lang w:val="pl-PL"/>
        </w:rPr>
      </w:pPr>
      <w:r w:rsidRPr="004A4AA0">
        <w:rPr>
          <w:szCs w:val="24"/>
          <w:lang w:val="pl-PL"/>
        </w:rPr>
        <w:t>c) R</w:t>
      </w:r>
      <w:r>
        <w:rPr>
          <w:szCs w:val="24"/>
          <w:lang w:val="pl-PL"/>
        </w:rPr>
        <w:t>az na semestr</w:t>
      </w:r>
    </w:p>
    <w:p w14:paraId="7A5E36B8" w14:textId="77777777" w:rsidR="006F3A53" w:rsidRPr="004A4AA0" w:rsidRDefault="006F3A53" w:rsidP="006F3A53">
      <w:pPr>
        <w:rPr>
          <w:szCs w:val="24"/>
          <w:lang w:val="pl-PL"/>
        </w:rPr>
      </w:pPr>
      <w:r w:rsidRPr="004A4AA0">
        <w:rPr>
          <w:szCs w:val="24"/>
          <w:lang w:val="pl-PL"/>
        </w:rPr>
        <w:t>d) K</w:t>
      </w:r>
      <w:r>
        <w:rPr>
          <w:szCs w:val="24"/>
          <w:lang w:val="pl-PL"/>
        </w:rPr>
        <w:t>ażdego roku</w:t>
      </w:r>
    </w:p>
    <w:p w14:paraId="0B662C8E" w14:textId="77777777" w:rsidR="006F3A53" w:rsidRPr="004A4AA0" w:rsidRDefault="006F3A53" w:rsidP="006F3A53">
      <w:pPr>
        <w:rPr>
          <w:szCs w:val="24"/>
          <w:lang w:val="pl-PL"/>
        </w:rPr>
      </w:pPr>
      <w:r w:rsidRPr="004A4AA0">
        <w:rPr>
          <w:szCs w:val="24"/>
          <w:lang w:val="pl-PL"/>
        </w:rPr>
        <w:t>e) Ni</w:t>
      </w:r>
      <w:r>
        <w:rPr>
          <w:szCs w:val="24"/>
          <w:lang w:val="pl-PL"/>
        </w:rPr>
        <w:t>gdy</w:t>
      </w:r>
    </w:p>
    <w:p w14:paraId="69C7F2DD" w14:textId="77777777" w:rsidR="006F3A53" w:rsidRPr="006F3A53" w:rsidRDefault="006F3A53" w:rsidP="006F3A53">
      <w:pPr>
        <w:rPr>
          <w:szCs w:val="24"/>
          <w:lang w:val="pl-PL"/>
        </w:rPr>
      </w:pPr>
      <w:r w:rsidRPr="006F3A53">
        <w:rPr>
          <w:szCs w:val="24"/>
          <w:lang w:val="pl-PL"/>
        </w:rPr>
        <w:t>f) Nie wiem</w:t>
      </w:r>
    </w:p>
    <w:bookmarkEnd w:id="0"/>
    <w:p w14:paraId="356EB89B" w14:textId="77777777" w:rsidR="000C4720" w:rsidRPr="006F3A53" w:rsidRDefault="000C4720" w:rsidP="008E7955">
      <w:pPr>
        <w:rPr>
          <w:szCs w:val="24"/>
          <w:lang w:val="pl-PL"/>
        </w:rPr>
      </w:pPr>
    </w:p>
    <w:p w14:paraId="73ACD0B9" w14:textId="2FD6A393" w:rsidR="000C4720" w:rsidRPr="006F3A53" w:rsidRDefault="006F3A53" w:rsidP="008E7955">
      <w:pPr>
        <w:rPr>
          <w:b/>
          <w:i/>
          <w:szCs w:val="24"/>
          <w:lang w:val="pl-PL"/>
        </w:rPr>
      </w:pPr>
      <w:r w:rsidRPr="006F3A53">
        <w:rPr>
          <w:b/>
          <w:i/>
          <w:szCs w:val="24"/>
          <w:lang w:val="pl-PL"/>
        </w:rPr>
        <w:t>Teraz proszę określić czy zgadzają się Państwo z następ</w:t>
      </w:r>
      <w:r>
        <w:rPr>
          <w:b/>
          <w:i/>
          <w:szCs w:val="24"/>
          <w:lang w:val="pl-PL"/>
        </w:rPr>
        <w:t xml:space="preserve">ującymi zdaniami: </w:t>
      </w:r>
    </w:p>
    <w:p w14:paraId="47D02ECF" w14:textId="77777777" w:rsidR="008E7955" w:rsidRPr="006F3A53" w:rsidRDefault="008E7955" w:rsidP="00B561C0">
      <w:pPr>
        <w:rPr>
          <w:szCs w:val="24"/>
          <w:lang w:val="pl-PL"/>
        </w:rPr>
      </w:pPr>
    </w:p>
    <w:p w14:paraId="18A0A0BB" w14:textId="6816D922" w:rsidR="00F6299A" w:rsidRPr="006F3A53" w:rsidRDefault="008E7955" w:rsidP="00B561C0">
      <w:pPr>
        <w:rPr>
          <w:b/>
          <w:szCs w:val="24"/>
        </w:rPr>
      </w:pPr>
      <w:r w:rsidRPr="006F3A53">
        <w:rPr>
          <w:b/>
          <w:szCs w:val="24"/>
          <w:lang w:val="pl-PL"/>
        </w:rPr>
        <w:t>1</w:t>
      </w:r>
      <w:r w:rsidR="000C4720" w:rsidRPr="006F3A53">
        <w:rPr>
          <w:b/>
          <w:szCs w:val="24"/>
          <w:lang w:val="pl-PL"/>
        </w:rPr>
        <w:t>2</w:t>
      </w:r>
      <w:r w:rsidR="00F6299A" w:rsidRPr="006F3A53">
        <w:rPr>
          <w:b/>
          <w:szCs w:val="24"/>
          <w:lang w:val="pl-PL"/>
        </w:rPr>
        <w:t xml:space="preserve">) </w:t>
      </w:r>
      <w:r w:rsidR="006F3A53" w:rsidRPr="006F3A53">
        <w:rPr>
          <w:b/>
          <w:szCs w:val="24"/>
          <w:lang w:val="pl-PL"/>
        </w:rPr>
        <w:t xml:space="preserve">Szkoła udziela mi informacji, których potrzebuję, żeby </w:t>
      </w:r>
      <w:r w:rsidR="006F3A53">
        <w:rPr>
          <w:b/>
          <w:szCs w:val="24"/>
          <w:lang w:val="pl-PL"/>
        </w:rPr>
        <w:t xml:space="preserve">wspierać naukę mojego dziecka. </w:t>
      </w:r>
    </w:p>
    <w:p w14:paraId="6542DE21" w14:textId="77777777" w:rsidR="00C3332B" w:rsidRPr="006F3A53" w:rsidRDefault="00C3332B" w:rsidP="00B561C0">
      <w:pPr>
        <w:rPr>
          <w:b/>
          <w:szCs w:val="24"/>
        </w:rPr>
      </w:pPr>
    </w:p>
    <w:p w14:paraId="228F9652" w14:textId="77777777" w:rsidR="006F3A53" w:rsidRPr="0086426C" w:rsidRDefault="006F3A53" w:rsidP="006F3A53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a) Bardzo sie zgadzam</w:t>
      </w:r>
    </w:p>
    <w:p w14:paraId="79869E41" w14:textId="77777777" w:rsidR="006F3A53" w:rsidRPr="0086426C" w:rsidRDefault="006F3A53" w:rsidP="006F3A53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b) Zgadzam się</w:t>
      </w:r>
    </w:p>
    <w:p w14:paraId="3C7214FB" w14:textId="77777777" w:rsidR="006F3A53" w:rsidRPr="0086426C" w:rsidRDefault="006F3A53" w:rsidP="006F3A53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c) A</w:t>
      </w:r>
      <w:r>
        <w:rPr>
          <w:rFonts w:cs="Arial"/>
          <w:szCs w:val="24"/>
          <w:lang w:val="pl-PL"/>
        </w:rPr>
        <w:t>ni się zgadzam ani się nie zgadzam</w:t>
      </w:r>
    </w:p>
    <w:p w14:paraId="7F9BB447" w14:textId="77777777" w:rsidR="006F3A53" w:rsidRPr="0086426C" w:rsidRDefault="006F3A53" w:rsidP="006F3A53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d) Nie zgadzam się</w:t>
      </w:r>
    </w:p>
    <w:p w14:paraId="135FF27E" w14:textId="77777777" w:rsidR="006F3A53" w:rsidRPr="0086426C" w:rsidRDefault="006F3A53" w:rsidP="006F3A53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e) Bardzo się nie z</w:t>
      </w:r>
      <w:r>
        <w:rPr>
          <w:rFonts w:cs="Arial"/>
          <w:szCs w:val="24"/>
          <w:lang w:val="pl-PL"/>
        </w:rPr>
        <w:t>gadzam</w:t>
      </w:r>
    </w:p>
    <w:p w14:paraId="62E6986C" w14:textId="77777777" w:rsidR="006F3A53" w:rsidRPr="006F3A53" w:rsidRDefault="006F3A53" w:rsidP="006F3A53">
      <w:pPr>
        <w:rPr>
          <w:b/>
          <w:szCs w:val="24"/>
          <w:lang w:val="pl-PL"/>
        </w:rPr>
      </w:pPr>
    </w:p>
    <w:p w14:paraId="5501A96A" w14:textId="0CE2B7E7" w:rsidR="009E5198" w:rsidRPr="006F3A53" w:rsidRDefault="009E5198" w:rsidP="009E5198">
      <w:pPr>
        <w:rPr>
          <w:b/>
          <w:szCs w:val="24"/>
        </w:rPr>
      </w:pPr>
      <w:r w:rsidRPr="006F3A53">
        <w:rPr>
          <w:b/>
          <w:szCs w:val="24"/>
          <w:lang w:val="pl-PL"/>
        </w:rPr>
        <w:t>1</w:t>
      </w:r>
      <w:r w:rsidR="000C4720" w:rsidRPr="006F3A53">
        <w:rPr>
          <w:b/>
          <w:szCs w:val="24"/>
          <w:lang w:val="pl-PL"/>
        </w:rPr>
        <w:t xml:space="preserve">3) </w:t>
      </w:r>
      <w:r w:rsidR="006F3A53" w:rsidRPr="006F3A53">
        <w:rPr>
          <w:b/>
          <w:szCs w:val="24"/>
          <w:lang w:val="pl-PL"/>
        </w:rPr>
        <w:t>Jestem pewien/pewna, że jeśli skontakuję się ze szkołą w sprawie mojego dz</w:t>
      </w:r>
      <w:r w:rsidR="006F3A53">
        <w:rPr>
          <w:b/>
          <w:szCs w:val="24"/>
          <w:lang w:val="pl-PL"/>
        </w:rPr>
        <w:t>iecka, szkoła wspierająco odpowie na moje pytania lub komentarze</w:t>
      </w:r>
    </w:p>
    <w:p w14:paraId="3BCD2F82" w14:textId="77777777" w:rsidR="009E5198" w:rsidRPr="006F3A53" w:rsidRDefault="009E5198" w:rsidP="009E5198">
      <w:pPr>
        <w:rPr>
          <w:b/>
          <w:szCs w:val="24"/>
        </w:rPr>
      </w:pPr>
    </w:p>
    <w:p w14:paraId="70B5BF34" w14:textId="77777777" w:rsidR="006F3A53" w:rsidRPr="0086426C" w:rsidRDefault="006F3A53" w:rsidP="006F3A53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a) Bardzo sie zgadzam</w:t>
      </w:r>
    </w:p>
    <w:p w14:paraId="07752721" w14:textId="77777777" w:rsidR="006F3A53" w:rsidRPr="0086426C" w:rsidRDefault="006F3A53" w:rsidP="006F3A53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b) Zgadzam się</w:t>
      </w:r>
    </w:p>
    <w:p w14:paraId="346ACC92" w14:textId="77777777" w:rsidR="006F3A53" w:rsidRPr="0086426C" w:rsidRDefault="006F3A53" w:rsidP="006F3A53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c) A</w:t>
      </w:r>
      <w:r>
        <w:rPr>
          <w:rFonts w:cs="Arial"/>
          <w:szCs w:val="24"/>
          <w:lang w:val="pl-PL"/>
        </w:rPr>
        <w:t>ni się zgadzam ani się nie zgadzam</w:t>
      </w:r>
    </w:p>
    <w:p w14:paraId="0036BDA2" w14:textId="77777777" w:rsidR="006F3A53" w:rsidRPr="0086426C" w:rsidRDefault="006F3A53" w:rsidP="006F3A53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d) Nie zgadzam się</w:t>
      </w:r>
    </w:p>
    <w:p w14:paraId="4F1592FE" w14:textId="77777777" w:rsidR="006F3A53" w:rsidRPr="0086426C" w:rsidRDefault="006F3A53" w:rsidP="006F3A53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e) Bardzo się nie z</w:t>
      </w:r>
      <w:r>
        <w:rPr>
          <w:rFonts w:cs="Arial"/>
          <w:szCs w:val="24"/>
          <w:lang w:val="pl-PL"/>
        </w:rPr>
        <w:t>gadzam</w:t>
      </w:r>
    </w:p>
    <w:p w14:paraId="09B4FB63" w14:textId="77777777" w:rsidR="006F3A53" w:rsidRPr="006F3A53" w:rsidRDefault="006F3A53" w:rsidP="006F3A53">
      <w:pPr>
        <w:rPr>
          <w:b/>
          <w:szCs w:val="24"/>
          <w:lang w:val="pl-PL"/>
        </w:rPr>
      </w:pPr>
    </w:p>
    <w:p w14:paraId="67210B2C" w14:textId="1B04709F" w:rsidR="00CC5F9C" w:rsidRPr="006F3A53" w:rsidRDefault="00CC5F9C" w:rsidP="00CC5F9C">
      <w:pPr>
        <w:rPr>
          <w:b/>
          <w:szCs w:val="24"/>
          <w:lang w:val="pl-PL"/>
        </w:rPr>
      </w:pPr>
      <w:r w:rsidRPr="006F3A53">
        <w:rPr>
          <w:b/>
          <w:szCs w:val="24"/>
          <w:lang w:val="pl-PL"/>
        </w:rPr>
        <w:t>1</w:t>
      </w:r>
      <w:r w:rsidR="00D463EB" w:rsidRPr="006F3A53">
        <w:rPr>
          <w:b/>
          <w:szCs w:val="24"/>
          <w:lang w:val="pl-PL"/>
        </w:rPr>
        <w:t>4</w:t>
      </w:r>
      <w:r w:rsidRPr="006F3A53">
        <w:rPr>
          <w:b/>
          <w:szCs w:val="24"/>
          <w:lang w:val="pl-PL"/>
        </w:rPr>
        <w:t xml:space="preserve">) </w:t>
      </w:r>
      <w:r w:rsidR="006F3A53" w:rsidRPr="006F3A53">
        <w:rPr>
          <w:b/>
          <w:szCs w:val="24"/>
          <w:lang w:val="pl-PL"/>
        </w:rPr>
        <w:t>Jak często, jeśli w ogóle, szkoła kontaktuje się z Państwem, aby dostarczyć og</w:t>
      </w:r>
      <w:r w:rsidR="006F3A53">
        <w:rPr>
          <w:b/>
          <w:szCs w:val="24"/>
          <w:lang w:val="pl-PL"/>
        </w:rPr>
        <w:t>ólnych informacji na temat szkoły</w:t>
      </w:r>
      <w:r w:rsidR="00334BE1" w:rsidRPr="006F3A53">
        <w:rPr>
          <w:b/>
          <w:szCs w:val="24"/>
          <w:lang w:val="pl-PL"/>
        </w:rPr>
        <w:t>?</w:t>
      </w:r>
    </w:p>
    <w:p w14:paraId="79B67D2F" w14:textId="77777777" w:rsidR="00CC5F9C" w:rsidRPr="006F3A53" w:rsidRDefault="00CC5F9C" w:rsidP="00CC5F9C">
      <w:pPr>
        <w:rPr>
          <w:b/>
          <w:szCs w:val="24"/>
          <w:lang w:val="pl-PL"/>
        </w:rPr>
      </w:pPr>
    </w:p>
    <w:p w14:paraId="4DC33D63" w14:textId="77777777" w:rsidR="006F3A53" w:rsidRPr="004A4AA0" w:rsidRDefault="006F3A53" w:rsidP="006F3A53">
      <w:pPr>
        <w:rPr>
          <w:szCs w:val="24"/>
          <w:lang w:val="pl-PL"/>
        </w:rPr>
      </w:pPr>
      <w:r w:rsidRPr="004A4AA0">
        <w:rPr>
          <w:szCs w:val="24"/>
          <w:lang w:val="pl-PL"/>
        </w:rPr>
        <w:t>a) Tygodniowo</w:t>
      </w:r>
    </w:p>
    <w:p w14:paraId="5616D4FB" w14:textId="77777777" w:rsidR="006F3A53" w:rsidRPr="004A4AA0" w:rsidRDefault="006F3A53" w:rsidP="006F3A53">
      <w:pPr>
        <w:rPr>
          <w:szCs w:val="24"/>
          <w:lang w:val="pl-PL"/>
        </w:rPr>
      </w:pPr>
      <w:r w:rsidRPr="004A4AA0">
        <w:rPr>
          <w:szCs w:val="24"/>
          <w:lang w:val="pl-PL"/>
        </w:rPr>
        <w:t>b) Miesięcznie</w:t>
      </w:r>
    </w:p>
    <w:p w14:paraId="44F58F1A" w14:textId="77777777" w:rsidR="006F3A53" w:rsidRPr="004A4AA0" w:rsidRDefault="006F3A53" w:rsidP="006F3A53">
      <w:pPr>
        <w:rPr>
          <w:szCs w:val="24"/>
          <w:lang w:val="pl-PL"/>
        </w:rPr>
      </w:pPr>
      <w:r w:rsidRPr="004A4AA0">
        <w:rPr>
          <w:szCs w:val="24"/>
          <w:lang w:val="pl-PL"/>
        </w:rPr>
        <w:t>c) R</w:t>
      </w:r>
      <w:r>
        <w:rPr>
          <w:szCs w:val="24"/>
          <w:lang w:val="pl-PL"/>
        </w:rPr>
        <w:t>az na semestr</w:t>
      </w:r>
    </w:p>
    <w:p w14:paraId="1B7FC432" w14:textId="77777777" w:rsidR="006F3A53" w:rsidRPr="004A4AA0" w:rsidRDefault="006F3A53" w:rsidP="006F3A53">
      <w:pPr>
        <w:rPr>
          <w:szCs w:val="24"/>
          <w:lang w:val="pl-PL"/>
        </w:rPr>
      </w:pPr>
      <w:r w:rsidRPr="004A4AA0">
        <w:rPr>
          <w:szCs w:val="24"/>
          <w:lang w:val="pl-PL"/>
        </w:rPr>
        <w:t>d) K</w:t>
      </w:r>
      <w:r>
        <w:rPr>
          <w:szCs w:val="24"/>
          <w:lang w:val="pl-PL"/>
        </w:rPr>
        <w:t>ażdego roku</w:t>
      </w:r>
    </w:p>
    <w:p w14:paraId="0F966D49" w14:textId="77777777" w:rsidR="006F3A53" w:rsidRPr="004A4AA0" w:rsidRDefault="006F3A53" w:rsidP="006F3A53">
      <w:pPr>
        <w:rPr>
          <w:szCs w:val="24"/>
          <w:lang w:val="pl-PL"/>
        </w:rPr>
      </w:pPr>
      <w:r w:rsidRPr="004A4AA0">
        <w:rPr>
          <w:szCs w:val="24"/>
          <w:lang w:val="pl-PL"/>
        </w:rPr>
        <w:t>e) Ni</w:t>
      </w:r>
      <w:r>
        <w:rPr>
          <w:szCs w:val="24"/>
          <w:lang w:val="pl-PL"/>
        </w:rPr>
        <w:t>gdy</w:t>
      </w:r>
    </w:p>
    <w:p w14:paraId="18EB4910" w14:textId="77777777" w:rsidR="006F3A53" w:rsidRPr="006F3A53" w:rsidRDefault="006F3A53" w:rsidP="006F3A53">
      <w:pPr>
        <w:rPr>
          <w:szCs w:val="24"/>
          <w:lang w:val="pl-PL"/>
        </w:rPr>
      </w:pPr>
      <w:r w:rsidRPr="006F3A53">
        <w:rPr>
          <w:szCs w:val="24"/>
          <w:lang w:val="pl-PL"/>
        </w:rPr>
        <w:t>f) Nie wiem</w:t>
      </w:r>
    </w:p>
    <w:p w14:paraId="6A194C7C" w14:textId="77777777" w:rsidR="006F3A53" w:rsidRDefault="006F3A53" w:rsidP="00B561C0">
      <w:pPr>
        <w:rPr>
          <w:b/>
          <w:i/>
          <w:szCs w:val="24"/>
          <w:lang w:val="pl-PL"/>
        </w:rPr>
      </w:pPr>
    </w:p>
    <w:p w14:paraId="5073264A" w14:textId="77777777" w:rsidR="006F3A53" w:rsidRPr="006F3A53" w:rsidRDefault="006F3A53" w:rsidP="006F3A53">
      <w:pPr>
        <w:rPr>
          <w:b/>
          <w:i/>
          <w:szCs w:val="24"/>
          <w:lang w:val="pl-PL"/>
        </w:rPr>
      </w:pPr>
      <w:r w:rsidRPr="006F3A53">
        <w:rPr>
          <w:b/>
          <w:i/>
          <w:szCs w:val="24"/>
          <w:lang w:val="pl-PL"/>
        </w:rPr>
        <w:t>Teraz proszę określić czy zgadzają się Państwo z następ</w:t>
      </w:r>
      <w:r>
        <w:rPr>
          <w:b/>
          <w:i/>
          <w:szCs w:val="24"/>
          <w:lang w:val="pl-PL"/>
        </w:rPr>
        <w:t xml:space="preserve">ującymi zdaniami: </w:t>
      </w:r>
    </w:p>
    <w:p w14:paraId="484F1AC6" w14:textId="77777777" w:rsidR="005B3677" w:rsidRPr="006F3A53" w:rsidRDefault="005B3677" w:rsidP="00B561C0">
      <w:pPr>
        <w:rPr>
          <w:b/>
          <w:szCs w:val="24"/>
          <w:lang w:val="pl-PL"/>
        </w:rPr>
      </w:pPr>
    </w:p>
    <w:p w14:paraId="1DC2EEC8" w14:textId="310EF7D5" w:rsidR="00C3332B" w:rsidRPr="006F3A53" w:rsidRDefault="00C3332B" w:rsidP="00B561C0">
      <w:pPr>
        <w:rPr>
          <w:b/>
          <w:szCs w:val="24"/>
        </w:rPr>
      </w:pPr>
      <w:r w:rsidRPr="006F3A53">
        <w:rPr>
          <w:b/>
          <w:szCs w:val="24"/>
          <w:lang w:val="pl-PL"/>
        </w:rPr>
        <w:lastRenderedPageBreak/>
        <w:t>1</w:t>
      </w:r>
      <w:r w:rsidR="007716DC" w:rsidRPr="006F3A53">
        <w:rPr>
          <w:b/>
          <w:szCs w:val="24"/>
          <w:lang w:val="pl-PL"/>
        </w:rPr>
        <w:t>5</w:t>
      </w:r>
      <w:r w:rsidRPr="006F3A53">
        <w:rPr>
          <w:b/>
          <w:szCs w:val="24"/>
          <w:lang w:val="pl-PL"/>
        </w:rPr>
        <w:t xml:space="preserve">) </w:t>
      </w:r>
      <w:r w:rsidR="006F3A53" w:rsidRPr="006F3A53">
        <w:rPr>
          <w:b/>
          <w:szCs w:val="24"/>
          <w:lang w:val="pl-PL"/>
        </w:rPr>
        <w:t xml:space="preserve">Jest wiele możliwości dla mnie, aby pomóc mojemu dziecku w </w:t>
      </w:r>
      <w:r w:rsidR="006F3A53">
        <w:rPr>
          <w:b/>
          <w:szCs w:val="24"/>
          <w:lang w:val="pl-PL"/>
        </w:rPr>
        <w:t xml:space="preserve">szkole. </w:t>
      </w:r>
    </w:p>
    <w:p w14:paraId="5A4F21C2" w14:textId="77777777" w:rsidR="00C3332B" w:rsidRPr="006F3A53" w:rsidRDefault="00C3332B" w:rsidP="00B561C0">
      <w:pPr>
        <w:rPr>
          <w:b/>
          <w:szCs w:val="24"/>
        </w:rPr>
      </w:pPr>
    </w:p>
    <w:p w14:paraId="45D26B6E" w14:textId="77777777" w:rsidR="006F3A53" w:rsidRPr="0086426C" w:rsidRDefault="006F3A53" w:rsidP="006F3A53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a) Bardzo sie zgadzam</w:t>
      </w:r>
    </w:p>
    <w:p w14:paraId="347027D7" w14:textId="77777777" w:rsidR="006F3A53" w:rsidRPr="0086426C" w:rsidRDefault="006F3A53" w:rsidP="006F3A53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b) Zgadzam się</w:t>
      </w:r>
    </w:p>
    <w:p w14:paraId="4DB52484" w14:textId="77777777" w:rsidR="006F3A53" w:rsidRPr="0086426C" w:rsidRDefault="006F3A53" w:rsidP="006F3A53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c) A</w:t>
      </w:r>
      <w:r>
        <w:rPr>
          <w:rFonts w:cs="Arial"/>
          <w:szCs w:val="24"/>
          <w:lang w:val="pl-PL"/>
        </w:rPr>
        <w:t>ni się zgadzam ani się nie zgadzam</w:t>
      </w:r>
    </w:p>
    <w:p w14:paraId="3946CBBF" w14:textId="77777777" w:rsidR="006F3A53" w:rsidRPr="0086426C" w:rsidRDefault="006F3A53" w:rsidP="006F3A53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d) Nie zgadzam się</w:t>
      </w:r>
    </w:p>
    <w:p w14:paraId="6C033886" w14:textId="77777777" w:rsidR="006F3A53" w:rsidRPr="0086426C" w:rsidRDefault="006F3A53" w:rsidP="006F3A53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e) Bardzo się nie z</w:t>
      </w:r>
      <w:r>
        <w:rPr>
          <w:rFonts w:cs="Arial"/>
          <w:szCs w:val="24"/>
          <w:lang w:val="pl-PL"/>
        </w:rPr>
        <w:t>gadzam</w:t>
      </w:r>
    </w:p>
    <w:p w14:paraId="39A81795" w14:textId="0AD5A0C5" w:rsidR="00C3332B" w:rsidRPr="006F3A53" w:rsidRDefault="006F3A53" w:rsidP="00B561C0">
      <w:pPr>
        <w:rPr>
          <w:bCs/>
          <w:szCs w:val="24"/>
          <w:lang w:val="pl-PL"/>
        </w:rPr>
      </w:pPr>
      <w:r w:rsidRPr="006F3A53">
        <w:rPr>
          <w:bCs/>
          <w:szCs w:val="24"/>
          <w:lang w:val="pl-PL"/>
        </w:rPr>
        <w:t>f) Nie wiem</w:t>
      </w:r>
    </w:p>
    <w:p w14:paraId="009D7A49" w14:textId="77777777" w:rsidR="009B662C" w:rsidRPr="006F3A53" w:rsidRDefault="009B662C" w:rsidP="009E5198">
      <w:pPr>
        <w:rPr>
          <w:b/>
          <w:szCs w:val="24"/>
          <w:lang w:val="pl-PL"/>
        </w:rPr>
      </w:pPr>
    </w:p>
    <w:p w14:paraId="3468FD1D" w14:textId="3EBF611B" w:rsidR="009B662C" w:rsidRPr="006F3A53" w:rsidRDefault="009B662C" w:rsidP="009E5198">
      <w:pPr>
        <w:rPr>
          <w:b/>
          <w:szCs w:val="24"/>
          <w:lang w:val="pl-PL"/>
        </w:rPr>
      </w:pPr>
      <w:r w:rsidRPr="006F3A53">
        <w:rPr>
          <w:b/>
          <w:szCs w:val="24"/>
          <w:lang w:val="pl-PL"/>
        </w:rPr>
        <w:t>1</w:t>
      </w:r>
      <w:r w:rsidR="00D463EB" w:rsidRPr="006F3A53">
        <w:rPr>
          <w:b/>
          <w:szCs w:val="24"/>
          <w:lang w:val="pl-PL"/>
        </w:rPr>
        <w:t>6</w:t>
      </w:r>
      <w:r w:rsidRPr="006F3A53">
        <w:rPr>
          <w:b/>
          <w:szCs w:val="24"/>
          <w:lang w:val="pl-PL"/>
        </w:rPr>
        <w:t xml:space="preserve">) </w:t>
      </w:r>
      <w:r w:rsidR="006F3A53" w:rsidRPr="006F3A53">
        <w:rPr>
          <w:b/>
          <w:szCs w:val="24"/>
          <w:lang w:val="pl-PL"/>
        </w:rPr>
        <w:t xml:space="preserve">Czy w szkole </w:t>
      </w:r>
      <w:r w:rsidR="006F3A53">
        <w:rPr>
          <w:b/>
          <w:szCs w:val="24"/>
          <w:lang w:val="pl-PL"/>
        </w:rPr>
        <w:t>operuje</w:t>
      </w:r>
      <w:r w:rsidR="006F3A53" w:rsidRPr="006F3A53">
        <w:rPr>
          <w:b/>
          <w:szCs w:val="24"/>
          <w:lang w:val="pl-PL"/>
        </w:rPr>
        <w:t xml:space="preserve"> Komitet Rodzicie</w:t>
      </w:r>
      <w:r w:rsidR="006F3A53">
        <w:rPr>
          <w:b/>
          <w:szCs w:val="24"/>
          <w:lang w:val="pl-PL"/>
        </w:rPr>
        <w:t xml:space="preserve">lski? </w:t>
      </w:r>
    </w:p>
    <w:p w14:paraId="3AC31D06" w14:textId="77777777" w:rsidR="009270B0" w:rsidRPr="006F3A53" w:rsidRDefault="009270B0" w:rsidP="009E5198">
      <w:pPr>
        <w:rPr>
          <w:szCs w:val="24"/>
          <w:lang w:val="pl-PL"/>
        </w:rPr>
      </w:pPr>
    </w:p>
    <w:p w14:paraId="6A3D4C33" w14:textId="055CD605" w:rsidR="00BF45E8" w:rsidRPr="006F3A53" w:rsidRDefault="00BF45E8" w:rsidP="009E5198">
      <w:pPr>
        <w:rPr>
          <w:szCs w:val="24"/>
          <w:lang w:val="pl-PL"/>
        </w:rPr>
      </w:pPr>
      <w:r w:rsidRPr="006F3A53">
        <w:rPr>
          <w:szCs w:val="24"/>
          <w:lang w:val="pl-PL"/>
        </w:rPr>
        <w:t xml:space="preserve">a) </w:t>
      </w:r>
      <w:r w:rsidR="006F3A53" w:rsidRPr="006F3A53">
        <w:rPr>
          <w:szCs w:val="24"/>
          <w:lang w:val="pl-PL"/>
        </w:rPr>
        <w:t>Tak</w:t>
      </w:r>
      <w:r w:rsidRPr="006F3A53">
        <w:rPr>
          <w:szCs w:val="24"/>
          <w:lang w:val="pl-PL"/>
        </w:rPr>
        <w:t xml:space="preserve"> -&gt; </w:t>
      </w:r>
      <w:r w:rsidR="006F3A53" w:rsidRPr="006F3A53">
        <w:rPr>
          <w:szCs w:val="24"/>
          <w:lang w:val="pl-PL"/>
        </w:rPr>
        <w:t>Pyt.</w:t>
      </w:r>
      <w:r w:rsidRPr="006F3A53">
        <w:rPr>
          <w:szCs w:val="24"/>
          <w:lang w:val="pl-PL"/>
        </w:rPr>
        <w:t>1</w:t>
      </w:r>
      <w:r w:rsidR="00097759" w:rsidRPr="006F3A53">
        <w:rPr>
          <w:szCs w:val="24"/>
          <w:lang w:val="pl-PL"/>
        </w:rPr>
        <w:t>7</w:t>
      </w:r>
    </w:p>
    <w:p w14:paraId="4CA140F4" w14:textId="241D0903" w:rsidR="00BF45E8" w:rsidRPr="006F3A53" w:rsidRDefault="00097759" w:rsidP="009E5198">
      <w:pPr>
        <w:rPr>
          <w:szCs w:val="24"/>
          <w:lang w:val="pl-PL"/>
        </w:rPr>
      </w:pPr>
      <w:r w:rsidRPr="006F3A53">
        <w:rPr>
          <w:szCs w:val="24"/>
          <w:lang w:val="pl-PL"/>
        </w:rPr>
        <w:t>b) N</w:t>
      </w:r>
      <w:r w:rsidR="006F3A53" w:rsidRPr="006F3A53">
        <w:rPr>
          <w:szCs w:val="24"/>
          <w:lang w:val="pl-PL"/>
        </w:rPr>
        <w:t>ie</w:t>
      </w:r>
      <w:r w:rsidRPr="006F3A53">
        <w:rPr>
          <w:szCs w:val="24"/>
          <w:lang w:val="pl-PL"/>
        </w:rPr>
        <w:t xml:space="preserve"> -&gt;</w:t>
      </w:r>
      <w:r w:rsidR="006F3A53" w:rsidRPr="006F3A53">
        <w:rPr>
          <w:szCs w:val="24"/>
          <w:lang w:val="pl-PL"/>
        </w:rPr>
        <w:t xml:space="preserve">Pyt. </w:t>
      </w:r>
      <w:r w:rsidRPr="006F3A53">
        <w:rPr>
          <w:szCs w:val="24"/>
          <w:lang w:val="pl-PL"/>
        </w:rPr>
        <w:t>21</w:t>
      </w:r>
    </w:p>
    <w:p w14:paraId="6145B737" w14:textId="36F45163" w:rsidR="00334BE1" w:rsidRPr="00097759" w:rsidRDefault="00334BE1" w:rsidP="009E5198">
      <w:pPr>
        <w:rPr>
          <w:szCs w:val="24"/>
        </w:rPr>
      </w:pPr>
      <w:r>
        <w:rPr>
          <w:szCs w:val="24"/>
        </w:rPr>
        <w:t xml:space="preserve">c) </w:t>
      </w:r>
      <w:r w:rsidR="006F3A53">
        <w:rPr>
          <w:szCs w:val="24"/>
        </w:rPr>
        <w:t>Nie wiem</w:t>
      </w:r>
      <w:r>
        <w:rPr>
          <w:szCs w:val="24"/>
        </w:rPr>
        <w:t xml:space="preserve"> -&gt;</w:t>
      </w:r>
      <w:r w:rsidR="006F3A53">
        <w:rPr>
          <w:szCs w:val="24"/>
        </w:rPr>
        <w:t xml:space="preserve">Pyt. </w:t>
      </w:r>
      <w:r>
        <w:rPr>
          <w:szCs w:val="24"/>
        </w:rPr>
        <w:t>21</w:t>
      </w:r>
    </w:p>
    <w:p w14:paraId="4A92AC5F" w14:textId="77777777" w:rsidR="00BF45E8" w:rsidRPr="00097759" w:rsidRDefault="00BF45E8" w:rsidP="009E5198">
      <w:pPr>
        <w:rPr>
          <w:b/>
          <w:szCs w:val="24"/>
        </w:rPr>
      </w:pPr>
    </w:p>
    <w:p w14:paraId="77EB87DC" w14:textId="633B174F" w:rsidR="009E5198" w:rsidRPr="00097759" w:rsidRDefault="009E5198" w:rsidP="00CC5F9C">
      <w:pPr>
        <w:rPr>
          <w:szCs w:val="24"/>
        </w:rPr>
      </w:pPr>
      <w:r w:rsidRPr="006F3A53">
        <w:rPr>
          <w:b/>
          <w:szCs w:val="24"/>
          <w:lang w:val="pl-PL"/>
        </w:rPr>
        <w:t>1</w:t>
      </w:r>
      <w:r w:rsidR="00D463EB" w:rsidRPr="006F3A53">
        <w:rPr>
          <w:b/>
          <w:szCs w:val="24"/>
          <w:lang w:val="pl-PL"/>
        </w:rPr>
        <w:t>7</w:t>
      </w:r>
      <w:r w:rsidRPr="006F3A53">
        <w:rPr>
          <w:b/>
          <w:szCs w:val="24"/>
          <w:lang w:val="pl-PL"/>
        </w:rPr>
        <w:t xml:space="preserve">) </w:t>
      </w:r>
      <w:r w:rsidR="006F3A53" w:rsidRPr="006F3A53">
        <w:rPr>
          <w:b/>
          <w:szCs w:val="24"/>
          <w:lang w:val="pl-PL"/>
        </w:rPr>
        <w:t xml:space="preserve">Jak często, jeśli w ogóle, Komitet Rodzicielski kontaktuje się z Państwem? </w:t>
      </w:r>
    </w:p>
    <w:p w14:paraId="21C7EA7A" w14:textId="77777777" w:rsidR="009E5198" w:rsidRPr="00097759" w:rsidRDefault="009E5198" w:rsidP="009E5198">
      <w:pPr>
        <w:rPr>
          <w:b/>
          <w:szCs w:val="24"/>
        </w:rPr>
      </w:pPr>
    </w:p>
    <w:p w14:paraId="0D7AFF00" w14:textId="0F6B4647" w:rsidR="00CC5F9C" w:rsidRPr="006F3A53" w:rsidRDefault="00CC5F9C" w:rsidP="00CC5F9C">
      <w:pPr>
        <w:rPr>
          <w:rFonts w:cs="Arial"/>
          <w:szCs w:val="24"/>
          <w:lang w:val="pl-PL"/>
        </w:rPr>
      </w:pPr>
      <w:r w:rsidRPr="006F3A53">
        <w:rPr>
          <w:rFonts w:cs="Arial"/>
          <w:szCs w:val="24"/>
          <w:lang w:val="pl-PL"/>
        </w:rPr>
        <w:t xml:space="preserve">a) </w:t>
      </w:r>
      <w:r w:rsidR="006F3A53" w:rsidRPr="006F3A53">
        <w:rPr>
          <w:rFonts w:cs="Arial"/>
          <w:szCs w:val="24"/>
          <w:lang w:val="pl-PL"/>
        </w:rPr>
        <w:t>Raz w tygodniu</w:t>
      </w:r>
      <w:r w:rsidRPr="006F3A53">
        <w:rPr>
          <w:rFonts w:cs="Arial"/>
          <w:szCs w:val="24"/>
          <w:lang w:val="pl-PL"/>
        </w:rPr>
        <w:t xml:space="preserve">  &gt; </w:t>
      </w:r>
      <w:r w:rsidR="006F3A53" w:rsidRPr="006F3A53">
        <w:rPr>
          <w:rFonts w:cs="Arial"/>
          <w:szCs w:val="24"/>
          <w:lang w:val="pl-PL"/>
        </w:rPr>
        <w:t xml:space="preserve">Pyt. </w:t>
      </w:r>
      <w:r w:rsidR="00334BE1" w:rsidRPr="006F3A53">
        <w:rPr>
          <w:rFonts w:cs="Arial"/>
          <w:szCs w:val="24"/>
          <w:lang w:val="pl-PL"/>
        </w:rPr>
        <w:t>18</w:t>
      </w:r>
    </w:p>
    <w:p w14:paraId="42954AB6" w14:textId="28EC85DC" w:rsidR="00CC5F9C" w:rsidRPr="006F3A53" w:rsidRDefault="00CC5F9C" w:rsidP="00CC5F9C">
      <w:pPr>
        <w:rPr>
          <w:rFonts w:cs="Arial"/>
          <w:szCs w:val="24"/>
          <w:lang w:val="pl-PL"/>
        </w:rPr>
      </w:pPr>
      <w:r w:rsidRPr="006F3A53">
        <w:rPr>
          <w:rFonts w:cs="Arial"/>
          <w:szCs w:val="24"/>
          <w:lang w:val="pl-PL"/>
        </w:rPr>
        <w:t xml:space="preserve">b) </w:t>
      </w:r>
      <w:r w:rsidR="006F3A53" w:rsidRPr="006F3A53">
        <w:rPr>
          <w:rFonts w:cs="Arial"/>
          <w:szCs w:val="24"/>
          <w:lang w:val="pl-PL"/>
        </w:rPr>
        <w:t>Raz na miesiąc</w:t>
      </w:r>
      <w:r w:rsidRPr="006F3A53">
        <w:rPr>
          <w:rFonts w:cs="Arial"/>
          <w:szCs w:val="24"/>
          <w:lang w:val="pl-PL"/>
        </w:rPr>
        <w:t xml:space="preserve"> &gt;</w:t>
      </w:r>
      <w:r w:rsidR="00AA2257" w:rsidRPr="006F3A53">
        <w:rPr>
          <w:rFonts w:cs="Arial"/>
          <w:szCs w:val="24"/>
          <w:lang w:val="pl-PL"/>
        </w:rPr>
        <w:t xml:space="preserve"> </w:t>
      </w:r>
      <w:r w:rsidR="006F3A53" w:rsidRPr="006F3A53">
        <w:rPr>
          <w:rFonts w:cs="Arial"/>
          <w:szCs w:val="24"/>
          <w:lang w:val="pl-PL"/>
        </w:rPr>
        <w:t xml:space="preserve">Pyt. </w:t>
      </w:r>
      <w:r w:rsidR="00334BE1" w:rsidRPr="006F3A53">
        <w:rPr>
          <w:rFonts w:cs="Arial"/>
          <w:szCs w:val="24"/>
          <w:lang w:val="pl-PL"/>
        </w:rPr>
        <w:t>18</w:t>
      </w:r>
    </w:p>
    <w:p w14:paraId="74600C4B" w14:textId="35D7FF40" w:rsidR="00CC5F9C" w:rsidRPr="006F3A53" w:rsidRDefault="00CC5F9C" w:rsidP="00CC5F9C">
      <w:pPr>
        <w:rPr>
          <w:rFonts w:cs="Arial"/>
          <w:szCs w:val="24"/>
          <w:lang w:val="pl-PL"/>
        </w:rPr>
      </w:pPr>
      <w:r w:rsidRPr="006F3A53">
        <w:rPr>
          <w:rFonts w:cs="Arial"/>
          <w:szCs w:val="24"/>
          <w:lang w:val="pl-PL"/>
        </w:rPr>
        <w:t xml:space="preserve">c) </w:t>
      </w:r>
      <w:r w:rsidR="006F3A53" w:rsidRPr="006F3A53">
        <w:rPr>
          <w:rFonts w:cs="Arial"/>
          <w:szCs w:val="24"/>
          <w:lang w:val="pl-PL"/>
        </w:rPr>
        <w:t>Raz na semestr</w:t>
      </w:r>
      <w:r w:rsidRPr="006F3A53">
        <w:rPr>
          <w:rFonts w:cs="Arial"/>
          <w:szCs w:val="24"/>
          <w:lang w:val="pl-PL"/>
        </w:rPr>
        <w:t xml:space="preserve"> &gt;</w:t>
      </w:r>
      <w:r w:rsidR="00AA2257" w:rsidRPr="006F3A53">
        <w:rPr>
          <w:rFonts w:cs="Arial"/>
          <w:szCs w:val="24"/>
          <w:lang w:val="pl-PL"/>
        </w:rPr>
        <w:t xml:space="preserve"> </w:t>
      </w:r>
      <w:r w:rsidR="006F3A53" w:rsidRPr="006F3A53">
        <w:rPr>
          <w:rFonts w:cs="Arial"/>
          <w:szCs w:val="24"/>
          <w:lang w:val="pl-PL"/>
        </w:rPr>
        <w:t xml:space="preserve">Pyt. </w:t>
      </w:r>
      <w:r w:rsidR="00334BE1" w:rsidRPr="006F3A53">
        <w:rPr>
          <w:rFonts w:cs="Arial"/>
          <w:szCs w:val="24"/>
          <w:lang w:val="pl-PL"/>
        </w:rPr>
        <w:t>18</w:t>
      </w:r>
    </w:p>
    <w:p w14:paraId="23C493D5" w14:textId="3A1FF302" w:rsidR="00CC5F9C" w:rsidRPr="006F3A53" w:rsidRDefault="00CC5F9C" w:rsidP="00CC5F9C">
      <w:pPr>
        <w:rPr>
          <w:rFonts w:cs="Arial"/>
          <w:szCs w:val="24"/>
          <w:lang w:val="pl-PL"/>
        </w:rPr>
      </w:pPr>
      <w:r w:rsidRPr="006F3A53">
        <w:rPr>
          <w:rFonts w:cs="Arial"/>
          <w:szCs w:val="24"/>
          <w:lang w:val="pl-PL"/>
        </w:rPr>
        <w:t xml:space="preserve">d) </w:t>
      </w:r>
      <w:r w:rsidR="006F3A53" w:rsidRPr="006F3A53">
        <w:rPr>
          <w:rFonts w:cs="Arial"/>
          <w:szCs w:val="24"/>
          <w:lang w:val="pl-PL"/>
        </w:rPr>
        <w:t>Raz w roku</w:t>
      </w:r>
      <w:r w:rsidRPr="006F3A53">
        <w:rPr>
          <w:rFonts w:cs="Arial"/>
          <w:szCs w:val="24"/>
          <w:lang w:val="pl-PL"/>
        </w:rPr>
        <w:t xml:space="preserve"> &gt;</w:t>
      </w:r>
      <w:r w:rsidR="00AA2257" w:rsidRPr="006F3A53">
        <w:rPr>
          <w:rFonts w:cs="Arial"/>
          <w:szCs w:val="24"/>
          <w:lang w:val="pl-PL"/>
        </w:rPr>
        <w:t xml:space="preserve"> </w:t>
      </w:r>
      <w:r w:rsidR="006F3A53" w:rsidRPr="006F3A53">
        <w:rPr>
          <w:rFonts w:cs="Arial"/>
          <w:szCs w:val="24"/>
          <w:lang w:val="pl-PL"/>
        </w:rPr>
        <w:t xml:space="preserve">Pyt. </w:t>
      </w:r>
      <w:r w:rsidR="00334BE1" w:rsidRPr="006F3A53">
        <w:rPr>
          <w:rFonts w:cs="Arial"/>
          <w:szCs w:val="24"/>
          <w:lang w:val="pl-PL"/>
        </w:rPr>
        <w:t>18</w:t>
      </w:r>
    </w:p>
    <w:p w14:paraId="47680C26" w14:textId="05273B7D" w:rsidR="00CC5F9C" w:rsidRPr="00097759" w:rsidRDefault="00CC5F9C" w:rsidP="00CC5F9C">
      <w:pPr>
        <w:rPr>
          <w:rFonts w:cs="Arial"/>
          <w:szCs w:val="24"/>
        </w:rPr>
      </w:pPr>
      <w:r w:rsidRPr="00097759">
        <w:rPr>
          <w:rFonts w:cs="Arial"/>
          <w:szCs w:val="24"/>
        </w:rPr>
        <w:t>e) N</w:t>
      </w:r>
      <w:r w:rsidR="006F3A53">
        <w:rPr>
          <w:rFonts w:cs="Arial"/>
          <w:szCs w:val="24"/>
        </w:rPr>
        <w:t>igdy</w:t>
      </w:r>
      <w:r w:rsidRPr="00097759">
        <w:rPr>
          <w:rFonts w:cs="Arial"/>
          <w:szCs w:val="24"/>
        </w:rPr>
        <w:t xml:space="preserve"> &gt; </w:t>
      </w:r>
      <w:r w:rsidR="006F3A53">
        <w:rPr>
          <w:rFonts w:cs="Arial"/>
          <w:szCs w:val="24"/>
        </w:rPr>
        <w:t>P</w:t>
      </w:r>
      <w:r w:rsidR="00E96DBC">
        <w:rPr>
          <w:rFonts w:cs="Arial"/>
          <w:szCs w:val="24"/>
        </w:rPr>
        <w:t>yt.</w:t>
      </w:r>
      <w:r w:rsidRPr="00097759">
        <w:rPr>
          <w:rFonts w:cs="Arial"/>
          <w:szCs w:val="24"/>
        </w:rPr>
        <w:t>2</w:t>
      </w:r>
      <w:r w:rsidR="00334BE1">
        <w:rPr>
          <w:rFonts w:cs="Arial"/>
          <w:szCs w:val="24"/>
        </w:rPr>
        <w:t>1</w:t>
      </w:r>
    </w:p>
    <w:p w14:paraId="7DA6E95D" w14:textId="77777777" w:rsidR="00CC5F9C" w:rsidRPr="00097759" w:rsidRDefault="00CC5F9C" w:rsidP="009E5198">
      <w:pPr>
        <w:rPr>
          <w:b/>
          <w:szCs w:val="24"/>
        </w:rPr>
      </w:pPr>
    </w:p>
    <w:p w14:paraId="2445BE5C" w14:textId="50C23A90" w:rsidR="00CC5F9C" w:rsidRPr="00097759" w:rsidRDefault="00D463EB" w:rsidP="00CC5F9C">
      <w:pPr>
        <w:rPr>
          <w:rFonts w:cs="Arial"/>
          <w:b/>
          <w:szCs w:val="24"/>
        </w:rPr>
      </w:pPr>
      <w:r w:rsidRPr="00E96DBC">
        <w:rPr>
          <w:rFonts w:cs="Arial"/>
          <w:b/>
          <w:szCs w:val="24"/>
          <w:lang w:val="pl-PL"/>
        </w:rPr>
        <w:t>18</w:t>
      </w:r>
      <w:r w:rsidR="00CC5F9C" w:rsidRPr="00E96DBC">
        <w:rPr>
          <w:rFonts w:cs="Arial"/>
          <w:b/>
          <w:szCs w:val="24"/>
          <w:lang w:val="pl-PL"/>
        </w:rPr>
        <w:t xml:space="preserve">) </w:t>
      </w:r>
      <w:r w:rsidR="00E96DBC" w:rsidRPr="00E96DBC">
        <w:rPr>
          <w:rFonts w:cs="Arial"/>
          <w:b/>
          <w:szCs w:val="24"/>
          <w:lang w:val="pl-PL"/>
        </w:rPr>
        <w:t xml:space="preserve">Informacje, które otrzymuję z Komitetu Rodzicielskiego, są użyteczne. </w:t>
      </w:r>
    </w:p>
    <w:p w14:paraId="22A492C9" w14:textId="77777777" w:rsidR="00CC5F9C" w:rsidRPr="00097759" w:rsidRDefault="00CC5F9C" w:rsidP="00CC5F9C">
      <w:pPr>
        <w:rPr>
          <w:rFonts w:cs="Arial"/>
          <w:b/>
          <w:szCs w:val="24"/>
        </w:rPr>
      </w:pPr>
    </w:p>
    <w:p w14:paraId="3FA11B74" w14:textId="77777777" w:rsidR="00E96DBC" w:rsidRPr="0086426C" w:rsidRDefault="00E96DBC" w:rsidP="00E96DBC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a) Bardzo sie zgadzam</w:t>
      </w:r>
    </w:p>
    <w:p w14:paraId="22A716E5" w14:textId="77777777" w:rsidR="00E96DBC" w:rsidRPr="0086426C" w:rsidRDefault="00E96DBC" w:rsidP="00E96DBC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b) Zgadzam się</w:t>
      </w:r>
    </w:p>
    <w:p w14:paraId="7F261C4A" w14:textId="77777777" w:rsidR="00E96DBC" w:rsidRPr="0086426C" w:rsidRDefault="00E96DBC" w:rsidP="00E96DBC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c) A</w:t>
      </w:r>
      <w:r>
        <w:rPr>
          <w:rFonts w:cs="Arial"/>
          <w:szCs w:val="24"/>
          <w:lang w:val="pl-PL"/>
        </w:rPr>
        <w:t>ni się zgadzam ani się nie zgadzam</w:t>
      </w:r>
    </w:p>
    <w:p w14:paraId="74183F90" w14:textId="77777777" w:rsidR="00E96DBC" w:rsidRPr="0086426C" w:rsidRDefault="00E96DBC" w:rsidP="00E96DBC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d) Nie zgadzam się</w:t>
      </w:r>
    </w:p>
    <w:p w14:paraId="614B5ABE" w14:textId="77777777" w:rsidR="00E96DBC" w:rsidRPr="0086426C" w:rsidRDefault="00E96DBC" w:rsidP="00E96DBC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e) Bardzo się nie z</w:t>
      </w:r>
      <w:r>
        <w:rPr>
          <w:rFonts w:cs="Arial"/>
          <w:szCs w:val="24"/>
          <w:lang w:val="pl-PL"/>
        </w:rPr>
        <w:t>gadzam</w:t>
      </w:r>
    </w:p>
    <w:p w14:paraId="22E5065D" w14:textId="77777777" w:rsidR="00E96DBC" w:rsidRPr="006F3A53" w:rsidRDefault="00E96DBC" w:rsidP="00E96DBC">
      <w:pPr>
        <w:rPr>
          <w:bCs/>
          <w:szCs w:val="24"/>
          <w:lang w:val="pl-PL"/>
        </w:rPr>
      </w:pPr>
      <w:r w:rsidRPr="006F3A53">
        <w:rPr>
          <w:bCs/>
          <w:szCs w:val="24"/>
          <w:lang w:val="pl-PL"/>
        </w:rPr>
        <w:t>f) Nie wiem</w:t>
      </w:r>
    </w:p>
    <w:p w14:paraId="561861BB" w14:textId="77777777" w:rsidR="00CC5F9C" w:rsidRDefault="00CC5F9C" w:rsidP="009E5198">
      <w:pPr>
        <w:rPr>
          <w:b/>
          <w:szCs w:val="24"/>
        </w:rPr>
      </w:pPr>
    </w:p>
    <w:p w14:paraId="7F06F087" w14:textId="7592E33B" w:rsidR="00CC5F9C" w:rsidRPr="00097759" w:rsidRDefault="00D463EB" w:rsidP="00CC5F9C">
      <w:pPr>
        <w:rPr>
          <w:rFonts w:cs="Arial"/>
          <w:b/>
          <w:szCs w:val="24"/>
        </w:rPr>
      </w:pPr>
      <w:r w:rsidRPr="00E96DBC">
        <w:rPr>
          <w:rFonts w:cs="Arial"/>
          <w:b/>
          <w:szCs w:val="24"/>
          <w:lang w:val="pl-PL"/>
        </w:rPr>
        <w:t>19</w:t>
      </w:r>
      <w:r w:rsidR="00CC5F9C" w:rsidRPr="00E96DBC">
        <w:rPr>
          <w:rFonts w:cs="Arial"/>
          <w:b/>
          <w:szCs w:val="24"/>
          <w:lang w:val="pl-PL"/>
        </w:rPr>
        <w:t xml:space="preserve">) </w:t>
      </w:r>
      <w:r w:rsidR="00E96DBC" w:rsidRPr="00E96DBC">
        <w:rPr>
          <w:rFonts w:cs="Arial"/>
          <w:b/>
          <w:szCs w:val="24"/>
          <w:lang w:val="pl-PL"/>
        </w:rPr>
        <w:t xml:space="preserve">Poglądy i sugestie Komitetu Rodzicielskiego są brane pod uwagę przez zarząd szkoly. </w:t>
      </w:r>
    </w:p>
    <w:p w14:paraId="484676D1" w14:textId="77777777" w:rsidR="00CC5F9C" w:rsidRPr="00097759" w:rsidRDefault="00CC5F9C" w:rsidP="00CC5F9C">
      <w:pPr>
        <w:rPr>
          <w:rFonts w:cs="Arial"/>
          <w:b/>
          <w:szCs w:val="24"/>
        </w:rPr>
      </w:pPr>
    </w:p>
    <w:p w14:paraId="1F244D24" w14:textId="77777777" w:rsidR="00E96DBC" w:rsidRPr="0086426C" w:rsidRDefault="00E96DBC" w:rsidP="00E96DBC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a) Bardzo sie zgadzam</w:t>
      </w:r>
    </w:p>
    <w:p w14:paraId="4EB0178C" w14:textId="77777777" w:rsidR="00E96DBC" w:rsidRPr="0086426C" w:rsidRDefault="00E96DBC" w:rsidP="00E96DBC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b) Zgadzam się</w:t>
      </w:r>
    </w:p>
    <w:p w14:paraId="54843BE9" w14:textId="77777777" w:rsidR="00E96DBC" w:rsidRPr="0086426C" w:rsidRDefault="00E96DBC" w:rsidP="00E96DBC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c) A</w:t>
      </w:r>
      <w:r>
        <w:rPr>
          <w:rFonts w:cs="Arial"/>
          <w:szCs w:val="24"/>
          <w:lang w:val="pl-PL"/>
        </w:rPr>
        <w:t>ni się zgadzam ani się nie zgadzam</w:t>
      </w:r>
    </w:p>
    <w:p w14:paraId="6FFB429E" w14:textId="77777777" w:rsidR="00E96DBC" w:rsidRPr="0086426C" w:rsidRDefault="00E96DBC" w:rsidP="00E96DBC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d) Nie zgadzam się</w:t>
      </w:r>
    </w:p>
    <w:p w14:paraId="15379399" w14:textId="77777777" w:rsidR="00E96DBC" w:rsidRPr="0086426C" w:rsidRDefault="00E96DBC" w:rsidP="00E96DBC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e) Bardzo się nie z</w:t>
      </w:r>
      <w:r>
        <w:rPr>
          <w:rFonts w:cs="Arial"/>
          <w:szCs w:val="24"/>
          <w:lang w:val="pl-PL"/>
        </w:rPr>
        <w:t>gadzam</w:t>
      </w:r>
    </w:p>
    <w:p w14:paraId="10261327" w14:textId="77777777" w:rsidR="00E96DBC" w:rsidRPr="00E96DBC" w:rsidRDefault="00E96DBC" w:rsidP="00E96DBC">
      <w:pPr>
        <w:rPr>
          <w:bCs/>
          <w:szCs w:val="24"/>
        </w:rPr>
      </w:pPr>
      <w:r w:rsidRPr="00E96DBC">
        <w:rPr>
          <w:bCs/>
          <w:szCs w:val="24"/>
        </w:rPr>
        <w:t>f) Nie wiem</w:t>
      </w:r>
    </w:p>
    <w:p w14:paraId="268A2B79" w14:textId="77777777" w:rsidR="00E96DBC" w:rsidRDefault="00E96DBC" w:rsidP="009E5198">
      <w:pPr>
        <w:rPr>
          <w:b/>
          <w:szCs w:val="24"/>
        </w:rPr>
      </w:pPr>
    </w:p>
    <w:p w14:paraId="48B8267C" w14:textId="52519DED" w:rsidR="009E5198" w:rsidRPr="00E96DBC" w:rsidRDefault="00D463EB" w:rsidP="009E5198">
      <w:pPr>
        <w:rPr>
          <w:b/>
          <w:szCs w:val="24"/>
          <w:lang w:val="pl-PL"/>
        </w:rPr>
      </w:pPr>
      <w:r w:rsidRPr="00E96DBC">
        <w:rPr>
          <w:b/>
          <w:szCs w:val="24"/>
          <w:lang w:val="pl-PL"/>
        </w:rPr>
        <w:t>20</w:t>
      </w:r>
      <w:r w:rsidR="00EA714F" w:rsidRPr="00E96DBC">
        <w:rPr>
          <w:b/>
          <w:szCs w:val="24"/>
          <w:lang w:val="pl-PL"/>
        </w:rPr>
        <w:t xml:space="preserve">) </w:t>
      </w:r>
      <w:r w:rsidR="00E96DBC" w:rsidRPr="00E96DBC">
        <w:rPr>
          <w:b/>
          <w:szCs w:val="24"/>
          <w:lang w:val="pl-PL"/>
        </w:rPr>
        <w:t>W które z następujacych działań Komitet Rodzicielski w szkole Państwa dziecka s</w:t>
      </w:r>
      <w:r w:rsidR="00E96DBC">
        <w:rPr>
          <w:b/>
          <w:szCs w:val="24"/>
          <w:lang w:val="pl-PL"/>
        </w:rPr>
        <w:t xml:space="preserve">ię angażuje? </w:t>
      </w:r>
      <w:r w:rsidR="009E5198" w:rsidRPr="00E96DBC">
        <w:rPr>
          <w:b/>
          <w:szCs w:val="24"/>
          <w:lang w:val="pl-PL"/>
        </w:rPr>
        <w:t xml:space="preserve"> </w:t>
      </w:r>
    </w:p>
    <w:p w14:paraId="5BA94CEB" w14:textId="77777777" w:rsidR="009E5198" w:rsidRPr="00E96DBC" w:rsidRDefault="009E5198" w:rsidP="009E5198">
      <w:pPr>
        <w:rPr>
          <w:b/>
          <w:szCs w:val="24"/>
          <w:lang w:val="pl-PL"/>
        </w:rPr>
      </w:pPr>
    </w:p>
    <w:p w14:paraId="08F8C677" w14:textId="2690AE9F" w:rsidR="009E5198" w:rsidRPr="00E96DBC" w:rsidRDefault="00EA714F" w:rsidP="009E5198">
      <w:pPr>
        <w:rPr>
          <w:szCs w:val="24"/>
          <w:lang w:val="pl-PL"/>
        </w:rPr>
      </w:pPr>
      <w:r w:rsidRPr="00E96DBC">
        <w:rPr>
          <w:szCs w:val="24"/>
          <w:lang w:val="pl-PL"/>
        </w:rPr>
        <w:t xml:space="preserve">a) </w:t>
      </w:r>
      <w:r w:rsidR="00E96DBC" w:rsidRPr="00E96DBC">
        <w:rPr>
          <w:szCs w:val="24"/>
          <w:lang w:val="pl-PL"/>
        </w:rPr>
        <w:t xml:space="preserve">Prosi rodziców o poglądy na temat tego, czego dzieci uczą się w </w:t>
      </w:r>
      <w:r w:rsidR="00E96DBC">
        <w:rPr>
          <w:szCs w:val="24"/>
          <w:lang w:val="pl-PL"/>
        </w:rPr>
        <w:t>szkole</w:t>
      </w:r>
    </w:p>
    <w:p w14:paraId="4AE276B5" w14:textId="4FD7A634" w:rsidR="009E5198" w:rsidRPr="00E96DBC" w:rsidRDefault="00EA714F" w:rsidP="009E5198">
      <w:pPr>
        <w:rPr>
          <w:szCs w:val="24"/>
          <w:lang w:val="pl-PL"/>
        </w:rPr>
      </w:pPr>
      <w:r w:rsidRPr="00E96DBC">
        <w:rPr>
          <w:szCs w:val="24"/>
          <w:lang w:val="pl-PL"/>
        </w:rPr>
        <w:t xml:space="preserve">b) </w:t>
      </w:r>
      <w:r w:rsidR="00E96DBC" w:rsidRPr="00E96DBC">
        <w:rPr>
          <w:szCs w:val="24"/>
          <w:lang w:val="pl-PL"/>
        </w:rPr>
        <w:t>Reprezentuje poglądy rodziców na sprawy szkolne</w:t>
      </w:r>
    </w:p>
    <w:p w14:paraId="6CF0CF6C" w14:textId="1AE51C5E" w:rsidR="009E5198" w:rsidRPr="00E96DBC" w:rsidRDefault="00EA714F" w:rsidP="009E5198">
      <w:pPr>
        <w:rPr>
          <w:szCs w:val="24"/>
          <w:lang w:val="pl-PL"/>
        </w:rPr>
      </w:pPr>
      <w:r w:rsidRPr="00E96DBC">
        <w:rPr>
          <w:szCs w:val="24"/>
          <w:lang w:val="pl-PL"/>
        </w:rPr>
        <w:t xml:space="preserve">c) </w:t>
      </w:r>
      <w:r w:rsidR="00E96DBC" w:rsidRPr="00E96DBC">
        <w:rPr>
          <w:szCs w:val="24"/>
          <w:lang w:val="pl-PL"/>
        </w:rPr>
        <w:t xml:space="preserve">Dostarcza rodzicom informacji na temat edukacji i nauki </w:t>
      </w:r>
    </w:p>
    <w:p w14:paraId="6D5261FC" w14:textId="5FDC0A7A" w:rsidR="009E5198" w:rsidRPr="00E96DBC" w:rsidRDefault="00EA714F" w:rsidP="009E5198">
      <w:pPr>
        <w:rPr>
          <w:szCs w:val="24"/>
          <w:lang w:val="pl-PL"/>
        </w:rPr>
      </w:pPr>
      <w:r w:rsidRPr="00E96DBC">
        <w:rPr>
          <w:szCs w:val="24"/>
          <w:lang w:val="pl-PL"/>
        </w:rPr>
        <w:t xml:space="preserve">d) </w:t>
      </w:r>
      <w:r w:rsidR="00E96DBC" w:rsidRPr="00E96DBC">
        <w:rPr>
          <w:szCs w:val="24"/>
          <w:lang w:val="pl-PL"/>
        </w:rPr>
        <w:t>Prosi rodziców o ich poglady na temat zarządzania szko</w:t>
      </w:r>
      <w:r w:rsidR="00E96DBC">
        <w:rPr>
          <w:szCs w:val="24"/>
          <w:lang w:val="pl-PL"/>
        </w:rPr>
        <w:t>łą</w:t>
      </w:r>
    </w:p>
    <w:p w14:paraId="0C85F537" w14:textId="1363C7A0" w:rsidR="009E5198" w:rsidRPr="00E96DBC" w:rsidRDefault="00EA714F" w:rsidP="009E5198">
      <w:pPr>
        <w:rPr>
          <w:szCs w:val="24"/>
          <w:lang w:val="pl-PL"/>
        </w:rPr>
      </w:pPr>
      <w:r w:rsidRPr="00E96DBC">
        <w:rPr>
          <w:szCs w:val="24"/>
          <w:lang w:val="pl-PL"/>
        </w:rPr>
        <w:t xml:space="preserve">e) </w:t>
      </w:r>
      <w:r w:rsidR="00E96DBC" w:rsidRPr="00E96DBC">
        <w:rPr>
          <w:szCs w:val="24"/>
          <w:lang w:val="pl-PL"/>
        </w:rPr>
        <w:t xml:space="preserve">Zbiera datki dla szkoły </w:t>
      </w:r>
    </w:p>
    <w:p w14:paraId="0A1CEB6B" w14:textId="694164D6" w:rsidR="009E5198" w:rsidRPr="00E96DBC" w:rsidRDefault="00EA714F" w:rsidP="009E5198">
      <w:pPr>
        <w:rPr>
          <w:szCs w:val="24"/>
          <w:lang w:val="pl-PL"/>
        </w:rPr>
      </w:pPr>
      <w:r w:rsidRPr="00E96DBC">
        <w:rPr>
          <w:szCs w:val="24"/>
          <w:lang w:val="pl-PL"/>
        </w:rPr>
        <w:lastRenderedPageBreak/>
        <w:t xml:space="preserve">f) </w:t>
      </w:r>
      <w:r w:rsidR="00E96DBC" w:rsidRPr="00E96DBC">
        <w:rPr>
          <w:szCs w:val="24"/>
          <w:lang w:val="pl-PL"/>
        </w:rPr>
        <w:t xml:space="preserve">Pomaga rozwijać plan doskonalenia szkoły </w:t>
      </w:r>
    </w:p>
    <w:p w14:paraId="12801056" w14:textId="7F4709C9" w:rsidR="009E5198" w:rsidRPr="00E96DBC" w:rsidRDefault="00EA714F" w:rsidP="009E5198">
      <w:pPr>
        <w:rPr>
          <w:szCs w:val="24"/>
          <w:lang w:val="pl-PL"/>
        </w:rPr>
      </w:pPr>
      <w:r w:rsidRPr="00E96DBC">
        <w:rPr>
          <w:szCs w:val="24"/>
          <w:lang w:val="pl-PL"/>
        </w:rPr>
        <w:t xml:space="preserve">g) </w:t>
      </w:r>
      <w:r w:rsidR="00E96DBC" w:rsidRPr="00E96DBC">
        <w:rPr>
          <w:szCs w:val="24"/>
          <w:lang w:val="pl-PL"/>
        </w:rPr>
        <w:t>Pomaga rozwijać szkolny przewodnik</w:t>
      </w:r>
    </w:p>
    <w:p w14:paraId="55FF6A04" w14:textId="1EDC2F45" w:rsidR="009E5198" w:rsidRPr="00E96DBC" w:rsidRDefault="00EA714F" w:rsidP="009E5198">
      <w:pPr>
        <w:rPr>
          <w:szCs w:val="24"/>
          <w:lang w:val="pl-PL"/>
        </w:rPr>
      </w:pPr>
      <w:r w:rsidRPr="00E96DBC">
        <w:rPr>
          <w:szCs w:val="24"/>
          <w:lang w:val="pl-PL"/>
        </w:rPr>
        <w:t>h)</w:t>
      </w:r>
      <w:r w:rsidR="00E96DBC" w:rsidRPr="00E96DBC">
        <w:rPr>
          <w:szCs w:val="24"/>
          <w:lang w:val="pl-PL"/>
        </w:rPr>
        <w:t xml:space="preserve"> Pomaga w rekrutacji członków zarządu </w:t>
      </w:r>
    </w:p>
    <w:p w14:paraId="4292ECD3" w14:textId="2F881EE7" w:rsidR="009E5198" w:rsidRPr="00097759" w:rsidRDefault="00EA714F" w:rsidP="009E5198">
      <w:pPr>
        <w:rPr>
          <w:szCs w:val="24"/>
        </w:rPr>
      </w:pPr>
      <w:r w:rsidRPr="00097759">
        <w:rPr>
          <w:szCs w:val="24"/>
        </w:rPr>
        <w:t>i)</w:t>
      </w:r>
      <w:r w:rsidR="00E96DBC">
        <w:rPr>
          <w:szCs w:val="24"/>
        </w:rPr>
        <w:t xml:space="preserve"> Nie wiem</w:t>
      </w:r>
    </w:p>
    <w:p w14:paraId="19943E89" w14:textId="2FDDD0FA" w:rsidR="009E5198" w:rsidRPr="00097759" w:rsidRDefault="00EA714F" w:rsidP="009E5198">
      <w:pPr>
        <w:rPr>
          <w:szCs w:val="24"/>
        </w:rPr>
      </w:pPr>
      <w:r w:rsidRPr="00097759">
        <w:rPr>
          <w:szCs w:val="24"/>
        </w:rPr>
        <w:t>j)</w:t>
      </w:r>
      <w:r w:rsidR="00E96DBC">
        <w:rPr>
          <w:szCs w:val="24"/>
        </w:rPr>
        <w:t xml:space="preserve"> Żadne z powyższych</w:t>
      </w:r>
    </w:p>
    <w:p w14:paraId="672FC61D" w14:textId="77777777" w:rsidR="009E5198" w:rsidRPr="00097759" w:rsidRDefault="009E5198" w:rsidP="00B561C0">
      <w:pPr>
        <w:rPr>
          <w:b/>
          <w:szCs w:val="24"/>
        </w:rPr>
      </w:pPr>
    </w:p>
    <w:p w14:paraId="2ED03727" w14:textId="26AC0D4F" w:rsidR="009E5198" w:rsidRPr="00097759" w:rsidRDefault="00BF45E8" w:rsidP="009E5198">
      <w:pPr>
        <w:rPr>
          <w:b/>
          <w:szCs w:val="24"/>
        </w:rPr>
      </w:pPr>
      <w:r w:rsidRPr="00E96DBC">
        <w:rPr>
          <w:b/>
          <w:szCs w:val="24"/>
          <w:lang w:val="pl-PL"/>
        </w:rPr>
        <w:t>2</w:t>
      </w:r>
      <w:r w:rsidR="00F77130" w:rsidRPr="00E96DBC">
        <w:rPr>
          <w:b/>
          <w:szCs w:val="24"/>
          <w:lang w:val="pl-PL"/>
        </w:rPr>
        <w:t>1</w:t>
      </w:r>
      <w:r w:rsidR="009E5198" w:rsidRPr="00E96DBC">
        <w:rPr>
          <w:b/>
          <w:szCs w:val="24"/>
          <w:lang w:val="pl-PL"/>
        </w:rPr>
        <w:t xml:space="preserve">) </w:t>
      </w:r>
      <w:r w:rsidR="00E96DBC" w:rsidRPr="00E96DBC">
        <w:rPr>
          <w:b/>
          <w:szCs w:val="24"/>
          <w:lang w:val="pl-PL"/>
        </w:rPr>
        <w:t xml:space="preserve">Uzyskuję ważne informacje na temat jak mogę pomóc dziecku w nauce w domu. </w:t>
      </w:r>
    </w:p>
    <w:p w14:paraId="04E0AD3C" w14:textId="77777777" w:rsidR="009E5198" w:rsidRPr="00097759" w:rsidRDefault="009E5198" w:rsidP="009E5198">
      <w:pPr>
        <w:rPr>
          <w:b/>
          <w:szCs w:val="24"/>
        </w:rPr>
      </w:pPr>
    </w:p>
    <w:p w14:paraId="2A75AA71" w14:textId="77777777" w:rsidR="00E96DBC" w:rsidRPr="0086426C" w:rsidRDefault="00E96DBC" w:rsidP="00E96DBC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a) Bardzo sie zgadzam</w:t>
      </w:r>
    </w:p>
    <w:p w14:paraId="7F18832B" w14:textId="77777777" w:rsidR="00E96DBC" w:rsidRPr="0086426C" w:rsidRDefault="00E96DBC" w:rsidP="00E96DBC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b) Zgadzam się</w:t>
      </w:r>
    </w:p>
    <w:p w14:paraId="6A6D0BD1" w14:textId="77777777" w:rsidR="00E96DBC" w:rsidRPr="0086426C" w:rsidRDefault="00E96DBC" w:rsidP="00E96DBC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c) A</w:t>
      </w:r>
      <w:r>
        <w:rPr>
          <w:rFonts w:cs="Arial"/>
          <w:szCs w:val="24"/>
          <w:lang w:val="pl-PL"/>
        </w:rPr>
        <w:t>ni się zgadzam ani się nie zgadzam</w:t>
      </w:r>
    </w:p>
    <w:p w14:paraId="746B5339" w14:textId="77777777" w:rsidR="00E96DBC" w:rsidRPr="0086426C" w:rsidRDefault="00E96DBC" w:rsidP="00E96DBC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d) Nie zgadzam się</w:t>
      </w:r>
    </w:p>
    <w:p w14:paraId="5464AD0A" w14:textId="77777777" w:rsidR="00E96DBC" w:rsidRPr="0086426C" w:rsidRDefault="00E96DBC" w:rsidP="00E96DBC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e) Bardzo się nie z</w:t>
      </w:r>
      <w:r>
        <w:rPr>
          <w:rFonts w:cs="Arial"/>
          <w:szCs w:val="24"/>
          <w:lang w:val="pl-PL"/>
        </w:rPr>
        <w:t>gadzam</w:t>
      </w:r>
    </w:p>
    <w:p w14:paraId="354F31E0" w14:textId="77777777" w:rsidR="00E96DBC" w:rsidRPr="00E96DBC" w:rsidRDefault="00E96DBC" w:rsidP="00E96DBC">
      <w:pPr>
        <w:rPr>
          <w:bCs/>
          <w:szCs w:val="24"/>
        </w:rPr>
      </w:pPr>
      <w:r w:rsidRPr="00E96DBC">
        <w:rPr>
          <w:bCs/>
          <w:szCs w:val="24"/>
        </w:rPr>
        <w:t>f) Nie wiem</w:t>
      </w:r>
    </w:p>
    <w:p w14:paraId="4D3D538B" w14:textId="77777777" w:rsidR="00C3332B" w:rsidRPr="00097759" w:rsidRDefault="00C3332B" w:rsidP="00B561C0">
      <w:pPr>
        <w:rPr>
          <w:b/>
          <w:szCs w:val="24"/>
        </w:rPr>
      </w:pPr>
    </w:p>
    <w:p w14:paraId="44BACB72" w14:textId="3653AEDC" w:rsidR="00CC5F9C" w:rsidRPr="00097759" w:rsidRDefault="007F31E4" w:rsidP="00CC5F9C">
      <w:pPr>
        <w:rPr>
          <w:b/>
          <w:szCs w:val="24"/>
        </w:rPr>
      </w:pPr>
      <w:r w:rsidRPr="007F31E4">
        <w:rPr>
          <w:b/>
          <w:szCs w:val="24"/>
          <w:lang w:val="pl-PL"/>
        </w:rPr>
        <w:t xml:space="preserve">Teraz zadamy kilka pytań na temat Nauki Rodzinnej. </w:t>
      </w:r>
    </w:p>
    <w:p w14:paraId="4D1BA6FC" w14:textId="77777777" w:rsidR="00CC5F9C" w:rsidRPr="00097759" w:rsidRDefault="00CC5F9C" w:rsidP="00CC5F9C">
      <w:pPr>
        <w:rPr>
          <w:b/>
          <w:szCs w:val="24"/>
        </w:rPr>
      </w:pPr>
    </w:p>
    <w:p w14:paraId="38E1F1D5" w14:textId="4785B07B" w:rsidR="00CC5F9C" w:rsidRPr="007F31E4" w:rsidRDefault="007F31E4" w:rsidP="00CC5F9C">
      <w:pPr>
        <w:rPr>
          <w:rFonts w:cs="Arial"/>
          <w:b/>
          <w:szCs w:val="24"/>
          <w:lang w:val="pl-PL"/>
        </w:rPr>
      </w:pPr>
      <w:r w:rsidRPr="007F31E4">
        <w:rPr>
          <w:rFonts w:cs="Arial"/>
          <w:b/>
          <w:szCs w:val="24"/>
          <w:lang w:val="pl-PL"/>
        </w:rPr>
        <w:t xml:space="preserve">Nauka Rodzinna zachęca członków rodziny bez względu na wiek to wspólnej nauki. </w:t>
      </w:r>
      <w:r w:rsidR="00CC5F9C" w:rsidRPr="007F31E4">
        <w:rPr>
          <w:rFonts w:cs="Arial"/>
          <w:b/>
          <w:szCs w:val="24"/>
          <w:lang w:val="pl-PL"/>
        </w:rPr>
        <w:t xml:space="preserve"> </w:t>
      </w:r>
    </w:p>
    <w:p w14:paraId="63830733" w14:textId="348DD92E" w:rsidR="00B466F5" w:rsidRPr="007F31E4" w:rsidRDefault="007F31E4" w:rsidP="00A76FBD">
      <w:pPr>
        <w:rPr>
          <w:b/>
          <w:szCs w:val="24"/>
        </w:rPr>
      </w:pPr>
      <w:r w:rsidRPr="007F31E4">
        <w:rPr>
          <w:rFonts w:cs="Arial"/>
          <w:b/>
          <w:szCs w:val="24"/>
          <w:lang w:val="pl-PL"/>
        </w:rPr>
        <w:t>Programy Nauki Rodzinnej mogą również wspierać rodziców I innych członkó</w:t>
      </w:r>
      <w:r>
        <w:rPr>
          <w:rFonts w:cs="Arial"/>
          <w:b/>
          <w:szCs w:val="24"/>
          <w:lang w:val="pl-PL"/>
        </w:rPr>
        <w:t xml:space="preserve">w </w:t>
      </w:r>
      <w:r w:rsidRPr="007F31E4">
        <w:rPr>
          <w:rFonts w:cs="Arial"/>
          <w:b/>
          <w:szCs w:val="24"/>
          <w:lang w:val="pl-PL"/>
        </w:rPr>
        <w:t>rodziny w rozwoju ich umiejętności</w:t>
      </w:r>
      <w:r>
        <w:rPr>
          <w:rFonts w:cs="Arial"/>
          <w:b/>
          <w:szCs w:val="24"/>
          <w:lang w:val="pl-PL"/>
        </w:rPr>
        <w:t xml:space="preserve"> w pomaganiu nauki dziecka. </w:t>
      </w:r>
    </w:p>
    <w:p w14:paraId="34B81DF9" w14:textId="77777777" w:rsidR="005F4E55" w:rsidRPr="007F31E4" w:rsidRDefault="005F4E55" w:rsidP="00B561C0">
      <w:pPr>
        <w:rPr>
          <w:b/>
          <w:szCs w:val="24"/>
        </w:rPr>
      </w:pPr>
    </w:p>
    <w:p w14:paraId="1662A942" w14:textId="4B9B4D62" w:rsidR="00C3332B" w:rsidRPr="007F31E4" w:rsidRDefault="00EA714F" w:rsidP="00B561C0">
      <w:pPr>
        <w:rPr>
          <w:b/>
          <w:szCs w:val="24"/>
          <w:lang w:val="pl-PL"/>
        </w:rPr>
      </w:pPr>
      <w:r w:rsidRPr="007F31E4">
        <w:rPr>
          <w:b/>
          <w:szCs w:val="24"/>
          <w:lang w:val="pl-PL"/>
        </w:rPr>
        <w:t>2</w:t>
      </w:r>
      <w:r w:rsidR="00BF45E8" w:rsidRPr="007F31E4">
        <w:rPr>
          <w:b/>
          <w:szCs w:val="24"/>
          <w:lang w:val="pl-PL"/>
        </w:rPr>
        <w:t>2</w:t>
      </w:r>
      <w:r w:rsidR="00C3332B" w:rsidRPr="007F31E4">
        <w:rPr>
          <w:b/>
          <w:szCs w:val="24"/>
          <w:lang w:val="pl-PL"/>
        </w:rPr>
        <w:t xml:space="preserve">) </w:t>
      </w:r>
      <w:r w:rsidR="007F31E4" w:rsidRPr="007F31E4">
        <w:rPr>
          <w:b/>
          <w:szCs w:val="24"/>
          <w:lang w:val="pl-PL"/>
        </w:rPr>
        <w:t xml:space="preserve">Szkoła mojego dziecka oferuje wybór </w:t>
      </w:r>
      <w:r w:rsidR="007F31E4">
        <w:rPr>
          <w:b/>
          <w:szCs w:val="24"/>
          <w:lang w:val="pl-PL"/>
        </w:rPr>
        <w:t>zajęć</w:t>
      </w:r>
      <w:r w:rsidR="007F31E4" w:rsidRPr="007F31E4">
        <w:rPr>
          <w:b/>
          <w:szCs w:val="24"/>
          <w:lang w:val="pl-PL"/>
        </w:rPr>
        <w:t xml:space="preserve"> do Nauki Rodzinnej. </w:t>
      </w:r>
    </w:p>
    <w:p w14:paraId="62040D9C" w14:textId="77777777" w:rsidR="00C3332B" w:rsidRPr="007F31E4" w:rsidRDefault="00C3332B" w:rsidP="00B561C0">
      <w:pPr>
        <w:rPr>
          <w:b/>
          <w:szCs w:val="24"/>
          <w:lang w:val="pl-PL"/>
        </w:rPr>
      </w:pPr>
    </w:p>
    <w:p w14:paraId="4FD18A75" w14:textId="77777777" w:rsidR="007F31E4" w:rsidRPr="0086426C" w:rsidRDefault="007F31E4" w:rsidP="007F31E4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a) Bardzo sie zgadzam</w:t>
      </w:r>
    </w:p>
    <w:p w14:paraId="34B991AE" w14:textId="77777777" w:rsidR="007F31E4" w:rsidRPr="0086426C" w:rsidRDefault="007F31E4" w:rsidP="007F31E4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b) Zgadzam się</w:t>
      </w:r>
    </w:p>
    <w:p w14:paraId="4E169E9F" w14:textId="77777777" w:rsidR="007F31E4" w:rsidRPr="0086426C" w:rsidRDefault="007F31E4" w:rsidP="007F31E4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c) A</w:t>
      </w:r>
      <w:r>
        <w:rPr>
          <w:rFonts w:cs="Arial"/>
          <w:szCs w:val="24"/>
          <w:lang w:val="pl-PL"/>
        </w:rPr>
        <w:t>ni się zgadzam ani się nie zgadzam</w:t>
      </w:r>
    </w:p>
    <w:p w14:paraId="54D00E81" w14:textId="77777777" w:rsidR="007F31E4" w:rsidRPr="0086426C" w:rsidRDefault="007F31E4" w:rsidP="007F31E4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d) Nie zgadzam się</w:t>
      </w:r>
    </w:p>
    <w:p w14:paraId="4CC95569" w14:textId="77777777" w:rsidR="007F31E4" w:rsidRPr="0086426C" w:rsidRDefault="007F31E4" w:rsidP="007F31E4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e) Bardzo się nie z</w:t>
      </w:r>
      <w:r>
        <w:rPr>
          <w:rFonts w:cs="Arial"/>
          <w:szCs w:val="24"/>
          <w:lang w:val="pl-PL"/>
        </w:rPr>
        <w:t>gadzam</w:t>
      </w:r>
    </w:p>
    <w:p w14:paraId="62DE8239" w14:textId="77777777" w:rsidR="007F31E4" w:rsidRPr="00E96DBC" w:rsidRDefault="007F31E4" w:rsidP="007F31E4">
      <w:pPr>
        <w:rPr>
          <w:bCs/>
          <w:szCs w:val="24"/>
        </w:rPr>
      </w:pPr>
      <w:r w:rsidRPr="00E96DBC">
        <w:rPr>
          <w:bCs/>
          <w:szCs w:val="24"/>
        </w:rPr>
        <w:t>f) Nie wiem</w:t>
      </w:r>
    </w:p>
    <w:p w14:paraId="157DAE85" w14:textId="77777777" w:rsidR="00DA47D5" w:rsidRPr="00097759" w:rsidRDefault="00DA47D5" w:rsidP="00B561C0">
      <w:pPr>
        <w:rPr>
          <w:b/>
          <w:szCs w:val="24"/>
        </w:rPr>
      </w:pPr>
    </w:p>
    <w:p w14:paraId="119CD074" w14:textId="08F77642" w:rsidR="00A76FBD" w:rsidRPr="00097759" w:rsidRDefault="007716DC" w:rsidP="00A76FBD">
      <w:pPr>
        <w:rPr>
          <w:rFonts w:cs="Arial"/>
          <w:b/>
          <w:szCs w:val="24"/>
        </w:rPr>
      </w:pPr>
      <w:r w:rsidRPr="007F31E4">
        <w:rPr>
          <w:rFonts w:cs="Arial"/>
          <w:b/>
          <w:szCs w:val="24"/>
          <w:lang w:val="pl-PL"/>
        </w:rPr>
        <w:t>2</w:t>
      </w:r>
      <w:r w:rsidR="00F77130" w:rsidRPr="007F31E4">
        <w:rPr>
          <w:rFonts w:cs="Arial"/>
          <w:b/>
          <w:szCs w:val="24"/>
          <w:lang w:val="pl-PL"/>
        </w:rPr>
        <w:t>3</w:t>
      </w:r>
      <w:r w:rsidRPr="007F31E4">
        <w:rPr>
          <w:rFonts w:cs="Arial"/>
          <w:b/>
          <w:szCs w:val="24"/>
          <w:lang w:val="pl-PL"/>
        </w:rPr>
        <w:t xml:space="preserve">) </w:t>
      </w:r>
      <w:r w:rsidR="007F31E4" w:rsidRPr="007F31E4">
        <w:rPr>
          <w:rFonts w:cs="Arial"/>
          <w:b/>
          <w:szCs w:val="24"/>
          <w:lang w:val="pl-PL"/>
        </w:rPr>
        <w:t xml:space="preserve">Szkoła uświadamia mnie o różnych możłowiściach Nauki Rodzinnej. </w:t>
      </w:r>
    </w:p>
    <w:p w14:paraId="47F5A517" w14:textId="77777777" w:rsidR="00A76FBD" w:rsidRPr="00097759" w:rsidRDefault="00A76FBD" w:rsidP="00A76FBD">
      <w:pPr>
        <w:rPr>
          <w:rFonts w:cs="Arial"/>
          <w:szCs w:val="24"/>
        </w:rPr>
      </w:pPr>
    </w:p>
    <w:p w14:paraId="188068DE" w14:textId="77777777" w:rsidR="007F31E4" w:rsidRPr="0086426C" w:rsidRDefault="007F31E4" w:rsidP="007F31E4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a) Bardzo sie zgadzam</w:t>
      </w:r>
    </w:p>
    <w:p w14:paraId="1143CA8B" w14:textId="77777777" w:rsidR="007F31E4" w:rsidRPr="0086426C" w:rsidRDefault="007F31E4" w:rsidP="007F31E4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b) Zgadzam się</w:t>
      </w:r>
    </w:p>
    <w:p w14:paraId="70BDEB51" w14:textId="77777777" w:rsidR="007F31E4" w:rsidRPr="0086426C" w:rsidRDefault="007F31E4" w:rsidP="007F31E4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c) A</w:t>
      </w:r>
      <w:r>
        <w:rPr>
          <w:rFonts w:cs="Arial"/>
          <w:szCs w:val="24"/>
          <w:lang w:val="pl-PL"/>
        </w:rPr>
        <w:t>ni się zgadzam ani się nie zgadzam</w:t>
      </w:r>
    </w:p>
    <w:p w14:paraId="40F984CD" w14:textId="77777777" w:rsidR="007F31E4" w:rsidRPr="0086426C" w:rsidRDefault="007F31E4" w:rsidP="007F31E4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d) Nie zgadzam się</w:t>
      </w:r>
    </w:p>
    <w:p w14:paraId="3F688869" w14:textId="77777777" w:rsidR="007F31E4" w:rsidRPr="0086426C" w:rsidRDefault="007F31E4" w:rsidP="007F31E4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e) Bardzo się nie z</w:t>
      </w:r>
      <w:r>
        <w:rPr>
          <w:rFonts w:cs="Arial"/>
          <w:szCs w:val="24"/>
          <w:lang w:val="pl-PL"/>
        </w:rPr>
        <w:t>gadzam</w:t>
      </w:r>
    </w:p>
    <w:p w14:paraId="5EE55398" w14:textId="77777777" w:rsidR="00CC5F9C" w:rsidRPr="00097759" w:rsidRDefault="00CC5F9C" w:rsidP="00A76FBD">
      <w:pPr>
        <w:rPr>
          <w:rFonts w:cs="Arial"/>
          <w:szCs w:val="24"/>
        </w:rPr>
      </w:pPr>
    </w:p>
    <w:p w14:paraId="1EC4CAE8" w14:textId="1A9F9AD8" w:rsidR="00CC5F9C" w:rsidRPr="00097759" w:rsidRDefault="00F77130" w:rsidP="00CC5F9C">
      <w:pPr>
        <w:rPr>
          <w:rFonts w:cs="Arial"/>
          <w:b/>
          <w:szCs w:val="24"/>
        </w:rPr>
      </w:pPr>
      <w:r w:rsidRPr="007F31E4">
        <w:rPr>
          <w:rFonts w:cs="Arial"/>
          <w:b/>
          <w:szCs w:val="24"/>
          <w:lang w:val="pl-PL"/>
        </w:rPr>
        <w:t>24</w:t>
      </w:r>
      <w:r w:rsidR="00CC5F9C" w:rsidRPr="007F31E4">
        <w:rPr>
          <w:rFonts w:cs="Arial"/>
          <w:b/>
          <w:szCs w:val="24"/>
          <w:lang w:val="pl-PL"/>
        </w:rPr>
        <w:t xml:space="preserve">) </w:t>
      </w:r>
      <w:r w:rsidR="007F31E4" w:rsidRPr="007F31E4">
        <w:rPr>
          <w:rFonts w:cs="Arial"/>
          <w:b/>
          <w:szCs w:val="24"/>
          <w:lang w:val="pl-PL"/>
        </w:rPr>
        <w:t xml:space="preserve">Uczestniczyłem w zajęciach Nauki Rodzinnej w celu wzmocnienia moich umiejętności oraz wiedzy na temat jak mogę lepiej wspierać naukę mojego dziecka. </w:t>
      </w:r>
    </w:p>
    <w:p w14:paraId="7EA8F434" w14:textId="77777777" w:rsidR="00CC5F9C" w:rsidRPr="00097759" w:rsidRDefault="00CC5F9C" w:rsidP="00CC5F9C">
      <w:pPr>
        <w:rPr>
          <w:rFonts w:cs="Arial"/>
          <w:b/>
          <w:szCs w:val="24"/>
        </w:rPr>
      </w:pPr>
    </w:p>
    <w:p w14:paraId="7804060A" w14:textId="77777777" w:rsidR="007F31E4" w:rsidRPr="0086426C" w:rsidRDefault="007F31E4" w:rsidP="007F31E4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a) Bardzo sie zgadzam</w:t>
      </w:r>
    </w:p>
    <w:p w14:paraId="4D68A8F7" w14:textId="77777777" w:rsidR="007F31E4" w:rsidRPr="0086426C" w:rsidRDefault="007F31E4" w:rsidP="007F31E4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b) Zgadzam się</w:t>
      </w:r>
    </w:p>
    <w:p w14:paraId="4326E4F8" w14:textId="77777777" w:rsidR="007F31E4" w:rsidRPr="0086426C" w:rsidRDefault="007F31E4" w:rsidP="007F31E4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c) A</w:t>
      </w:r>
      <w:r>
        <w:rPr>
          <w:rFonts w:cs="Arial"/>
          <w:szCs w:val="24"/>
          <w:lang w:val="pl-PL"/>
        </w:rPr>
        <w:t>ni się zgadzam ani się nie zgadzam</w:t>
      </w:r>
    </w:p>
    <w:p w14:paraId="462AE4BF" w14:textId="77777777" w:rsidR="007F31E4" w:rsidRPr="0086426C" w:rsidRDefault="007F31E4" w:rsidP="007F31E4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d) Nie zgadzam się</w:t>
      </w:r>
    </w:p>
    <w:p w14:paraId="76964761" w14:textId="77777777" w:rsidR="007F31E4" w:rsidRPr="0086426C" w:rsidRDefault="007F31E4" w:rsidP="007F31E4">
      <w:pPr>
        <w:rPr>
          <w:rFonts w:cs="Arial"/>
          <w:szCs w:val="24"/>
          <w:lang w:val="pl-PL"/>
        </w:rPr>
      </w:pPr>
      <w:r w:rsidRPr="0086426C">
        <w:rPr>
          <w:rFonts w:cs="Arial"/>
          <w:szCs w:val="24"/>
          <w:lang w:val="pl-PL"/>
        </w:rPr>
        <w:t>e) Bardzo się nie z</w:t>
      </w:r>
      <w:r>
        <w:rPr>
          <w:rFonts w:cs="Arial"/>
          <w:szCs w:val="24"/>
          <w:lang w:val="pl-PL"/>
        </w:rPr>
        <w:t>gadzam</w:t>
      </w:r>
    </w:p>
    <w:p w14:paraId="15009D16" w14:textId="445011D4" w:rsidR="00DA47D5" w:rsidRPr="007F31E4" w:rsidRDefault="00EA714F" w:rsidP="00B561C0">
      <w:pPr>
        <w:rPr>
          <w:b/>
          <w:szCs w:val="24"/>
          <w:lang w:val="pl-PL"/>
        </w:rPr>
      </w:pPr>
      <w:r w:rsidRPr="007F31E4">
        <w:rPr>
          <w:b/>
          <w:szCs w:val="24"/>
          <w:lang w:val="pl-PL"/>
        </w:rPr>
        <w:lastRenderedPageBreak/>
        <w:t>2</w:t>
      </w:r>
      <w:r w:rsidR="00BF45E8" w:rsidRPr="007F31E4">
        <w:rPr>
          <w:b/>
          <w:szCs w:val="24"/>
          <w:lang w:val="pl-PL"/>
        </w:rPr>
        <w:t>5</w:t>
      </w:r>
      <w:r w:rsidR="00DA47D5" w:rsidRPr="007F31E4">
        <w:rPr>
          <w:b/>
          <w:szCs w:val="24"/>
          <w:lang w:val="pl-PL"/>
        </w:rPr>
        <w:t xml:space="preserve">) </w:t>
      </w:r>
      <w:r w:rsidR="007F31E4" w:rsidRPr="007F31E4">
        <w:rPr>
          <w:b/>
          <w:szCs w:val="24"/>
          <w:lang w:val="pl-PL"/>
        </w:rPr>
        <w:t>Rozważając obecne zaangażowanie w życie szkoły, czy chcieliby Państwo być:</w:t>
      </w:r>
      <w:r w:rsidR="007F31E4">
        <w:rPr>
          <w:b/>
          <w:szCs w:val="24"/>
          <w:lang w:val="pl-PL"/>
        </w:rPr>
        <w:t xml:space="preserve"> </w:t>
      </w:r>
    </w:p>
    <w:p w14:paraId="53970638" w14:textId="77777777" w:rsidR="00DA47D5" w:rsidRPr="007F31E4" w:rsidRDefault="00DA47D5" w:rsidP="00B561C0">
      <w:pPr>
        <w:rPr>
          <w:b/>
          <w:szCs w:val="24"/>
          <w:lang w:val="pl-PL"/>
        </w:rPr>
      </w:pPr>
    </w:p>
    <w:p w14:paraId="63D67925" w14:textId="76029D53" w:rsidR="00DA47D5" w:rsidRPr="007F31E4" w:rsidRDefault="00DA47D5" w:rsidP="00DA47D5">
      <w:pPr>
        <w:rPr>
          <w:rFonts w:cs="Arial"/>
          <w:szCs w:val="24"/>
          <w:lang w:val="pl-PL"/>
        </w:rPr>
      </w:pPr>
      <w:r w:rsidRPr="007F31E4">
        <w:rPr>
          <w:rFonts w:cs="Arial"/>
          <w:szCs w:val="24"/>
          <w:lang w:val="pl-PL"/>
        </w:rPr>
        <w:t xml:space="preserve">a) </w:t>
      </w:r>
      <w:r w:rsidR="007F31E4" w:rsidRPr="007F31E4">
        <w:rPr>
          <w:rFonts w:cs="Arial"/>
          <w:szCs w:val="24"/>
          <w:lang w:val="pl-PL"/>
        </w:rPr>
        <w:t>Dużo bardziej zaangażowani</w:t>
      </w:r>
    </w:p>
    <w:p w14:paraId="35F26260" w14:textId="274DEB7F" w:rsidR="00DA47D5" w:rsidRPr="007F31E4" w:rsidRDefault="00FD196F" w:rsidP="00DA47D5">
      <w:pPr>
        <w:rPr>
          <w:rFonts w:cs="Arial"/>
          <w:szCs w:val="24"/>
          <w:lang w:val="pl-PL"/>
        </w:rPr>
      </w:pPr>
      <w:r w:rsidRPr="007F31E4">
        <w:rPr>
          <w:rFonts w:cs="Arial"/>
          <w:szCs w:val="24"/>
          <w:lang w:val="pl-PL"/>
        </w:rPr>
        <w:t xml:space="preserve">b) </w:t>
      </w:r>
      <w:r w:rsidR="007F31E4" w:rsidRPr="007F31E4">
        <w:rPr>
          <w:rFonts w:cs="Arial"/>
          <w:szCs w:val="24"/>
          <w:lang w:val="pl-PL"/>
        </w:rPr>
        <w:t xml:space="preserve">Trochę bardziej zaangażowani </w:t>
      </w:r>
    </w:p>
    <w:p w14:paraId="2EB4BFDD" w14:textId="32C11923" w:rsidR="00DA47D5" w:rsidRPr="007F31E4" w:rsidRDefault="00DA47D5" w:rsidP="00DA47D5">
      <w:pPr>
        <w:rPr>
          <w:rFonts w:cs="Arial"/>
          <w:szCs w:val="24"/>
          <w:lang w:val="pl-PL"/>
        </w:rPr>
      </w:pPr>
      <w:r w:rsidRPr="007F31E4">
        <w:rPr>
          <w:rFonts w:cs="Arial"/>
          <w:szCs w:val="24"/>
          <w:lang w:val="pl-PL"/>
        </w:rPr>
        <w:t xml:space="preserve">c) </w:t>
      </w:r>
      <w:r w:rsidR="007F31E4" w:rsidRPr="007F31E4">
        <w:rPr>
          <w:rFonts w:cs="Arial"/>
          <w:szCs w:val="24"/>
          <w:lang w:val="pl-PL"/>
        </w:rPr>
        <w:t xml:space="preserve">Ani bardziej ani mniej zaangażowani </w:t>
      </w:r>
    </w:p>
    <w:p w14:paraId="67314398" w14:textId="608A5363" w:rsidR="00DA47D5" w:rsidRPr="007F31E4" w:rsidRDefault="00DA47D5" w:rsidP="00DA47D5">
      <w:pPr>
        <w:rPr>
          <w:rFonts w:cs="Arial"/>
          <w:szCs w:val="24"/>
          <w:lang w:val="pl-PL"/>
        </w:rPr>
      </w:pPr>
      <w:r w:rsidRPr="007F31E4">
        <w:rPr>
          <w:rFonts w:cs="Arial"/>
          <w:szCs w:val="24"/>
          <w:lang w:val="pl-PL"/>
        </w:rPr>
        <w:t xml:space="preserve">d) </w:t>
      </w:r>
      <w:r w:rsidR="007F31E4" w:rsidRPr="007F31E4">
        <w:rPr>
          <w:rFonts w:cs="Arial"/>
          <w:szCs w:val="24"/>
          <w:lang w:val="pl-PL"/>
        </w:rPr>
        <w:t xml:space="preserve">Trochę mniej zaangażowani </w:t>
      </w:r>
    </w:p>
    <w:p w14:paraId="67FB14E7" w14:textId="435367F3" w:rsidR="00DA47D5" w:rsidRPr="007F31E4" w:rsidRDefault="00DA47D5" w:rsidP="00DA47D5">
      <w:pPr>
        <w:rPr>
          <w:rFonts w:cs="Arial"/>
          <w:szCs w:val="24"/>
          <w:lang w:val="pl-PL"/>
        </w:rPr>
      </w:pPr>
      <w:r w:rsidRPr="007F31E4">
        <w:rPr>
          <w:rFonts w:cs="Arial"/>
          <w:szCs w:val="24"/>
          <w:lang w:val="pl-PL"/>
        </w:rPr>
        <w:t xml:space="preserve">e) </w:t>
      </w:r>
      <w:r w:rsidR="007F31E4" w:rsidRPr="007F31E4">
        <w:rPr>
          <w:rFonts w:cs="Arial"/>
          <w:szCs w:val="24"/>
          <w:lang w:val="pl-PL"/>
        </w:rPr>
        <w:t xml:space="preserve">Dużo mniej zaangażowani </w:t>
      </w:r>
    </w:p>
    <w:p w14:paraId="265DD755" w14:textId="77777777" w:rsidR="00DA47D5" w:rsidRPr="007F31E4" w:rsidRDefault="00DA47D5" w:rsidP="00B561C0">
      <w:pPr>
        <w:rPr>
          <w:b/>
          <w:szCs w:val="24"/>
          <w:lang w:val="pl-PL"/>
        </w:rPr>
      </w:pPr>
    </w:p>
    <w:p w14:paraId="791AA38E" w14:textId="1792B150" w:rsidR="00274D98" w:rsidRPr="00736818" w:rsidRDefault="00EA714F" w:rsidP="00B561C0">
      <w:pPr>
        <w:rPr>
          <w:b/>
          <w:szCs w:val="24"/>
          <w:lang w:val="pl-PL"/>
        </w:rPr>
      </w:pPr>
      <w:r w:rsidRPr="00736818">
        <w:rPr>
          <w:b/>
          <w:szCs w:val="24"/>
          <w:lang w:val="pl-PL"/>
        </w:rPr>
        <w:t>2</w:t>
      </w:r>
      <w:r w:rsidR="00BF45E8" w:rsidRPr="00736818">
        <w:rPr>
          <w:b/>
          <w:szCs w:val="24"/>
          <w:lang w:val="pl-PL"/>
        </w:rPr>
        <w:t>6</w:t>
      </w:r>
      <w:r w:rsidR="00DA47D5" w:rsidRPr="00736818">
        <w:rPr>
          <w:b/>
          <w:szCs w:val="24"/>
          <w:lang w:val="pl-PL"/>
        </w:rPr>
        <w:t xml:space="preserve">) </w:t>
      </w:r>
      <w:r w:rsidR="007F31E4" w:rsidRPr="00736818">
        <w:rPr>
          <w:b/>
          <w:szCs w:val="24"/>
          <w:lang w:val="pl-PL"/>
        </w:rPr>
        <w:t xml:space="preserve">Czy mogą Państwo powiedzieć, czy są sprawy, które </w:t>
      </w:r>
      <w:r w:rsidR="00736818" w:rsidRPr="00736818">
        <w:rPr>
          <w:b/>
          <w:szCs w:val="24"/>
          <w:lang w:val="pl-PL"/>
        </w:rPr>
        <w:t xml:space="preserve">wstrzymują Państwa od większej </w:t>
      </w:r>
      <w:r w:rsidR="00736818">
        <w:rPr>
          <w:b/>
          <w:szCs w:val="24"/>
          <w:lang w:val="pl-PL"/>
        </w:rPr>
        <w:t xml:space="preserve">aktywności w życiu szkolnym? </w:t>
      </w:r>
      <w:r w:rsidR="00274D98" w:rsidRPr="00736818">
        <w:rPr>
          <w:b/>
          <w:szCs w:val="24"/>
          <w:lang w:val="pl-PL"/>
        </w:rPr>
        <w:t xml:space="preserve"> </w:t>
      </w:r>
    </w:p>
    <w:p w14:paraId="0E0169F6" w14:textId="77777777" w:rsidR="00D72C7A" w:rsidRPr="00736818" w:rsidRDefault="00D72C7A" w:rsidP="00B561C0">
      <w:pPr>
        <w:rPr>
          <w:b/>
          <w:szCs w:val="24"/>
          <w:lang w:val="pl-PL"/>
        </w:rPr>
      </w:pPr>
    </w:p>
    <w:p w14:paraId="674AC115" w14:textId="15B09C1F" w:rsidR="00740EA4" w:rsidRPr="00736818" w:rsidRDefault="00740EA4" w:rsidP="00B561C0">
      <w:pPr>
        <w:rPr>
          <w:szCs w:val="24"/>
          <w:lang w:val="pl-PL"/>
        </w:rPr>
      </w:pPr>
      <w:r w:rsidRPr="00736818">
        <w:rPr>
          <w:szCs w:val="24"/>
          <w:lang w:val="pl-PL"/>
        </w:rPr>
        <w:t xml:space="preserve">a) </w:t>
      </w:r>
      <w:r w:rsidR="00736818" w:rsidRPr="00736818">
        <w:rPr>
          <w:szCs w:val="24"/>
          <w:lang w:val="pl-PL"/>
        </w:rPr>
        <w:t>Tak</w:t>
      </w:r>
      <w:r w:rsidR="00097759" w:rsidRPr="00736818">
        <w:rPr>
          <w:szCs w:val="24"/>
          <w:lang w:val="pl-PL"/>
        </w:rPr>
        <w:t xml:space="preserve"> -&gt;</w:t>
      </w:r>
      <w:r w:rsidR="00FA0B49" w:rsidRPr="00736818">
        <w:rPr>
          <w:szCs w:val="24"/>
          <w:lang w:val="pl-PL"/>
        </w:rPr>
        <w:t xml:space="preserve"> </w:t>
      </w:r>
      <w:r w:rsidR="00736818" w:rsidRPr="00736818">
        <w:rPr>
          <w:szCs w:val="24"/>
          <w:lang w:val="pl-PL"/>
        </w:rPr>
        <w:t xml:space="preserve">Pyt. </w:t>
      </w:r>
      <w:r w:rsidR="00097759" w:rsidRPr="00736818">
        <w:rPr>
          <w:szCs w:val="24"/>
          <w:lang w:val="pl-PL"/>
        </w:rPr>
        <w:t>27</w:t>
      </w:r>
    </w:p>
    <w:p w14:paraId="39DE1DBE" w14:textId="164A6E82" w:rsidR="00740EA4" w:rsidRPr="00736818" w:rsidRDefault="00740EA4" w:rsidP="00B561C0">
      <w:pPr>
        <w:rPr>
          <w:szCs w:val="24"/>
          <w:lang w:val="pl-PL"/>
        </w:rPr>
      </w:pPr>
      <w:r w:rsidRPr="00736818">
        <w:rPr>
          <w:szCs w:val="24"/>
          <w:lang w:val="pl-PL"/>
        </w:rPr>
        <w:t>b) N</w:t>
      </w:r>
      <w:r w:rsidR="00736818" w:rsidRPr="00736818">
        <w:rPr>
          <w:szCs w:val="24"/>
          <w:lang w:val="pl-PL"/>
        </w:rPr>
        <w:t>ie</w:t>
      </w:r>
      <w:r w:rsidR="00097759" w:rsidRPr="00736818">
        <w:rPr>
          <w:szCs w:val="24"/>
          <w:lang w:val="pl-PL"/>
        </w:rPr>
        <w:t xml:space="preserve"> -&gt;</w:t>
      </w:r>
      <w:r w:rsidR="00FA0B49" w:rsidRPr="00736818">
        <w:rPr>
          <w:szCs w:val="24"/>
          <w:lang w:val="pl-PL"/>
        </w:rPr>
        <w:t xml:space="preserve"> </w:t>
      </w:r>
      <w:r w:rsidR="00736818" w:rsidRPr="00736818">
        <w:rPr>
          <w:szCs w:val="24"/>
          <w:lang w:val="pl-PL"/>
        </w:rPr>
        <w:t xml:space="preserve">Pyt. </w:t>
      </w:r>
      <w:r w:rsidR="00097759" w:rsidRPr="00736818">
        <w:rPr>
          <w:szCs w:val="24"/>
          <w:lang w:val="pl-PL"/>
        </w:rPr>
        <w:t>28</w:t>
      </w:r>
    </w:p>
    <w:p w14:paraId="1927D712" w14:textId="77777777" w:rsidR="00FB4BF1" w:rsidRPr="00736818" w:rsidRDefault="00FB4BF1" w:rsidP="00B561C0">
      <w:pPr>
        <w:rPr>
          <w:b/>
          <w:szCs w:val="24"/>
          <w:lang w:val="pl-PL"/>
        </w:rPr>
      </w:pPr>
    </w:p>
    <w:p w14:paraId="2872873C" w14:textId="56FF02BF" w:rsidR="00D72C7A" w:rsidRPr="00736818" w:rsidRDefault="00EA714F" w:rsidP="00B561C0">
      <w:pPr>
        <w:rPr>
          <w:b/>
          <w:szCs w:val="24"/>
          <w:lang w:val="pl-PL"/>
        </w:rPr>
      </w:pPr>
      <w:r w:rsidRPr="00736818">
        <w:rPr>
          <w:b/>
          <w:szCs w:val="24"/>
          <w:lang w:val="pl-PL"/>
        </w:rPr>
        <w:t>2</w:t>
      </w:r>
      <w:r w:rsidR="00BF45E8" w:rsidRPr="00736818">
        <w:rPr>
          <w:b/>
          <w:szCs w:val="24"/>
          <w:lang w:val="pl-PL"/>
        </w:rPr>
        <w:t>7</w:t>
      </w:r>
      <w:r w:rsidR="00D72C7A" w:rsidRPr="00736818">
        <w:rPr>
          <w:b/>
          <w:szCs w:val="24"/>
          <w:lang w:val="pl-PL"/>
        </w:rPr>
        <w:t xml:space="preserve">) </w:t>
      </w:r>
      <w:r w:rsidR="00736818" w:rsidRPr="00736818">
        <w:rPr>
          <w:b/>
          <w:szCs w:val="24"/>
          <w:lang w:val="pl-PL"/>
        </w:rPr>
        <w:t xml:space="preserve">Jeśli jest coś, co wstrzymuje Państwo od większej aktywności w życiu szkolnym, jest to: </w:t>
      </w:r>
      <w:r w:rsidR="00D72C7A" w:rsidRPr="00736818">
        <w:rPr>
          <w:b/>
          <w:szCs w:val="24"/>
          <w:lang w:val="pl-PL"/>
        </w:rPr>
        <w:t>(</w:t>
      </w:r>
      <w:r w:rsidR="00736818">
        <w:rPr>
          <w:b/>
          <w:szCs w:val="24"/>
          <w:lang w:val="pl-PL"/>
        </w:rPr>
        <w:t>proszę zaznaczyć wszystkie odpowiedzi zgodne z prawdą</w:t>
      </w:r>
      <w:r w:rsidR="00D72C7A" w:rsidRPr="00736818">
        <w:rPr>
          <w:b/>
          <w:szCs w:val="24"/>
          <w:lang w:val="pl-PL"/>
        </w:rPr>
        <w:t>)</w:t>
      </w:r>
    </w:p>
    <w:p w14:paraId="4CBADD64" w14:textId="77777777" w:rsidR="00D72C7A" w:rsidRPr="00736818" w:rsidRDefault="00D72C7A" w:rsidP="00B561C0">
      <w:pPr>
        <w:rPr>
          <w:b/>
          <w:szCs w:val="24"/>
          <w:lang w:val="pl-PL"/>
        </w:rPr>
      </w:pPr>
    </w:p>
    <w:p w14:paraId="37CC21F1" w14:textId="190660D7" w:rsidR="00D72C7A" w:rsidRPr="00736818" w:rsidRDefault="00D72C7A" w:rsidP="00B561C0">
      <w:pPr>
        <w:rPr>
          <w:szCs w:val="24"/>
          <w:lang w:val="pl-PL"/>
        </w:rPr>
      </w:pPr>
      <w:r w:rsidRPr="00736818">
        <w:rPr>
          <w:szCs w:val="24"/>
          <w:lang w:val="pl-PL"/>
        </w:rPr>
        <w:t xml:space="preserve">a) </w:t>
      </w:r>
      <w:r w:rsidR="00736818" w:rsidRPr="00736818">
        <w:rPr>
          <w:szCs w:val="24"/>
          <w:lang w:val="pl-PL"/>
        </w:rPr>
        <w:t xml:space="preserve">Nie ma takich możliwości w szkole </w:t>
      </w:r>
    </w:p>
    <w:p w14:paraId="2D3EE182" w14:textId="79BE54E9" w:rsidR="00D72C7A" w:rsidRPr="00736818" w:rsidRDefault="00D72C7A" w:rsidP="00B561C0">
      <w:pPr>
        <w:rPr>
          <w:szCs w:val="24"/>
          <w:lang w:val="pl-PL"/>
        </w:rPr>
      </w:pPr>
      <w:r w:rsidRPr="00736818">
        <w:rPr>
          <w:szCs w:val="24"/>
          <w:lang w:val="pl-PL"/>
        </w:rPr>
        <w:t xml:space="preserve">b) </w:t>
      </w:r>
      <w:r w:rsidR="00736818" w:rsidRPr="00736818">
        <w:rPr>
          <w:szCs w:val="24"/>
          <w:lang w:val="pl-PL"/>
        </w:rPr>
        <w:t xml:space="preserve">Zaangażowanie w pracę </w:t>
      </w:r>
    </w:p>
    <w:p w14:paraId="605E1297" w14:textId="43289198" w:rsidR="00D72C7A" w:rsidRPr="00736818" w:rsidRDefault="00D72C7A" w:rsidP="00B561C0">
      <w:pPr>
        <w:rPr>
          <w:szCs w:val="24"/>
          <w:lang w:val="pl-PL"/>
        </w:rPr>
      </w:pPr>
      <w:r w:rsidRPr="00736818">
        <w:rPr>
          <w:szCs w:val="24"/>
          <w:lang w:val="pl-PL"/>
        </w:rPr>
        <w:t xml:space="preserve">c) </w:t>
      </w:r>
      <w:r w:rsidR="00736818" w:rsidRPr="00736818">
        <w:rPr>
          <w:szCs w:val="24"/>
          <w:lang w:val="pl-PL"/>
        </w:rPr>
        <w:t xml:space="preserve">Opieka na młodszym rodzeństwem </w:t>
      </w:r>
    </w:p>
    <w:p w14:paraId="13FC06F2" w14:textId="205CF39A" w:rsidR="00D72C7A" w:rsidRPr="00736818" w:rsidRDefault="00D72C7A" w:rsidP="00B561C0">
      <w:pPr>
        <w:rPr>
          <w:szCs w:val="24"/>
          <w:lang w:val="pl-PL"/>
        </w:rPr>
      </w:pPr>
      <w:r w:rsidRPr="00736818">
        <w:rPr>
          <w:szCs w:val="24"/>
          <w:lang w:val="pl-PL"/>
        </w:rPr>
        <w:t xml:space="preserve">d) </w:t>
      </w:r>
      <w:r w:rsidR="00736818" w:rsidRPr="00736818">
        <w:rPr>
          <w:szCs w:val="24"/>
          <w:lang w:val="pl-PL"/>
        </w:rPr>
        <w:t xml:space="preserve">Brak pewności siebie </w:t>
      </w:r>
    </w:p>
    <w:p w14:paraId="46A32E75" w14:textId="5686F06C" w:rsidR="00D72C7A" w:rsidRPr="00736818" w:rsidRDefault="00D72C7A" w:rsidP="00B561C0">
      <w:pPr>
        <w:rPr>
          <w:szCs w:val="24"/>
          <w:lang w:val="pl-PL"/>
        </w:rPr>
      </w:pPr>
      <w:r w:rsidRPr="00736818">
        <w:rPr>
          <w:szCs w:val="24"/>
          <w:lang w:val="pl-PL"/>
        </w:rPr>
        <w:t xml:space="preserve">e) </w:t>
      </w:r>
      <w:r w:rsidR="00736818" w:rsidRPr="00736818">
        <w:rPr>
          <w:szCs w:val="24"/>
          <w:lang w:val="pl-PL"/>
        </w:rPr>
        <w:t>Nie miałem/miałam świadomości t</w:t>
      </w:r>
      <w:r w:rsidR="00736818">
        <w:rPr>
          <w:szCs w:val="24"/>
          <w:lang w:val="pl-PL"/>
        </w:rPr>
        <w:t xml:space="preserve">akich możliwości </w:t>
      </w:r>
    </w:p>
    <w:p w14:paraId="7D3A0F59" w14:textId="69CF8D91" w:rsidR="00D72C7A" w:rsidRPr="00736818" w:rsidRDefault="00D72C7A" w:rsidP="00B561C0">
      <w:pPr>
        <w:rPr>
          <w:szCs w:val="24"/>
          <w:lang w:val="pl-PL"/>
        </w:rPr>
      </w:pPr>
      <w:r w:rsidRPr="00736818">
        <w:rPr>
          <w:szCs w:val="24"/>
          <w:lang w:val="pl-PL"/>
        </w:rPr>
        <w:t xml:space="preserve">f) </w:t>
      </w:r>
      <w:r w:rsidR="00736818" w:rsidRPr="00736818">
        <w:rPr>
          <w:szCs w:val="24"/>
          <w:lang w:val="pl-PL"/>
        </w:rPr>
        <w:t>Koszt</w:t>
      </w:r>
    </w:p>
    <w:p w14:paraId="376BC929" w14:textId="118EBC6D" w:rsidR="00D72C7A" w:rsidRPr="00736818" w:rsidRDefault="00D72C7A" w:rsidP="00B561C0">
      <w:pPr>
        <w:rPr>
          <w:szCs w:val="24"/>
          <w:lang w:val="pl-PL"/>
        </w:rPr>
      </w:pPr>
      <w:r w:rsidRPr="00736818">
        <w:rPr>
          <w:szCs w:val="24"/>
          <w:lang w:val="pl-PL"/>
        </w:rPr>
        <w:t xml:space="preserve">g) </w:t>
      </w:r>
      <w:r w:rsidR="00736818" w:rsidRPr="00736818">
        <w:rPr>
          <w:szCs w:val="24"/>
          <w:lang w:val="pl-PL"/>
        </w:rPr>
        <w:t xml:space="preserve">Bariera językowa </w:t>
      </w:r>
    </w:p>
    <w:p w14:paraId="3D10FF3D" w14:textId="6D0BF567" w:rsidR="00D72C7A" w:rsidRPr="00736818" w:rsidRDefault="00D72C7A" w:rsidP="00B561C0">
      <w:pPr>
        <w:rPr>
          <w:szCs w:val="24"/>
          <w:lang w:val="pl-PL"/>
        </w:rPr>
      </w:pPr>
      <w:r w:rsidRPr="00736818">
        <w:rPr>
          <w:szCs w:val="24"/>
          <w:lang w:val="pl-PL"/>
        </w:rPr>
        <w:t xml:space="preserve">h) </w:t>
      </w:r>
      <w:r w:rsidR="00736818" w:rsidRPr="00736818">
        <w:rPr>
          <w:szCs w:val="24"/>
          <w:lang w:val="pl-PL"/>
        </w:rPr>
        <w:t>Inne</w:t>
      </w:r>
      <w:r w:rsidRPr="00736818">
        <w:rPr>
          <w:szCs w:val="24"/>
          <w:lang w:val="pl-PL"/>
        </w:rPr>
        <w:t xml:space="preserve"> (</w:t>
      </w:r>
      <w:r w:rsidR="00736818" w:rsidRPr="00736818">
        <w:rPr>
          <w:szCs w:val="24"/>
          <w:lang w:val="pl-PL"/>
        </w:rPr>
        <w:t>proszę określić</w:t>
      </w:r>
      <w:r w:rsidRPr="00736818">
        <w:rPr>
          <w:szCs w:val="24"/>
          <w:lang w:val="pl-PL"/>
        </w:rPr>
        <w:t>)</w:t>
      </w:r>
    </w:p>
    <w:p w14:paraId="501C9CBA" w14:textId="77777777" w:rsidR="00FB1C2C" w:rsidRPr="00736818" w:rsidRDefault="00FB1C2C" w:rsidP="00B561C0">
      <w:pPr>
        <w:rPr>
          <w:b/>
          <w:szCs w:val="24"/>
          <w:lang w:val="pl-PL"/>
        </w:rPr>
      </w:pPr>
    </w:p>
    <w:p w14:paraId="707E621A" w14:textId="40DE5437" w:rsidR="00FB1C2C" w:rsidRDefault="00EA714F" w:rsidP="00B561C0">
      <w:pPr>
        <w:rPr>
          <w:b/>
          <w:szCs w:val="24"/>
          <w:lang w:val="pl-PL"/>
        </w:rPr>
      </w:pPr>
      <w:r w:rsidRPr="00736818">
        <w:rPr>
          <w:b/>
          <w:szCs w:val="24"/>
          <w:lang w:val="pl-PL"/>
        </w:rPr>
        <w:t>2</w:t>
      </w:r>
      <w:r w:rsidR="00BF45E8" w:rsidRPr="00736818">
        <w:rPr>
          <w:b/>
          <w:szCs w:val="24"/>
          <w:lang w:val="pl-PL"/>
        </w:rPr>
        <w:t>8</w:t>
      </w:r>
      <w:r w:rsidR="00FB1C2C" w:rsidRPr="00736818">
        <w:rPr>
          <w:b/>
          <w:szCs w:val="24"/>
          <w:lang w:val="pl-PL"/>
        </w:rPr>
        <w:t xml:space="preserve">) </w:t>
      </w:r>
      <w:r w:rsidR="00736818" w:rsidRPr="00736818">
        <w:rPr>
          <w:b/>
          <w:szCs w:val="24"/>
          <w:lang w:val="pl-PL"/>
        </w:rPr>
        <w:t xml:space="preserve">Całościowo, jak bardzo są Państwo usatysfakcjonowani ze </w:t>
      </w:r>
      <w:r w:rsidR="00736818">
        <w:rPr>
          <w:b/>
          <w:szCs w:val="24"/>
          <w:lang w:val="pl-PL"/>
        </w:rPr>
        <w:t xml:space="preserve">szkoły? </w:t>
      </w:r>
    </w:p>
    <w:p w14:paraId="2C51A6B0" w14:textId="77777777" w:rsidR="00736818" w:rsidRPr="00736818" w:rsidRDefault="00736818" w:rsidP="00B561C0">
      <w:pPr>
        <w:rPr>
          <w:b/>
          <w:szCs w:val="24"/>
          <w:lang w:val="pl-PL"/>
        </w:rPr>
      </w:pPr>
    </w:p>
    <w:p w14:paraId="3B86850B" w14:textId="231E29FA" w:rsidR="0062549E" w:rsidRPr="00736818" w:rsidRDefault="00AA3ADD" w:rsidP="00B561C0">
      <w:pPr>
        <w:rPr>
          <w:szCs w:val="24"/>
          <w:lang w:val="pl-PL"/>
        </w:rPr>
      </w:pPr>
      <w:r w:rsidRPr="00736818">
        <w:rPr>
          <w:szCs w:val="24"/>
          <w:lang w:val="pl-PL"/>
        </w:rPr>
        <w:t xml:space="preserve">a) </w:t>
      </w:r>
      <w:r w:rsidR="00736818" w:rsidRPr="00736818">
        <w:rPr>
          <w:szCs w:val="24"/>
          <w:lang w:val="pl-PL"/>
        </w:rPr>
        <w:t xml:space="preserve">Bardzo usatysfakcjonowani </w:t>
      </w:r>
    </w:p>
    <w:p w14:paraId="32AACBBE" w14:textId="591B66BC" w:rsidR="00AA3ADD" w:rsidRPr="00736818" w:rsidRDefault="00AA3ADD" w:rsidP="00B561C0">
      <w:pPr>
        <w:rPr>
          <w:szCs w:val="24"/>
          <w:lang w:val="pl-PL"/>
        </w:rPr>
      </w:pPr>
      <w:r w:rsidRPr="00736818">
        <w:rPr>
          <w:szCs w:val="24"/>
          <w:lang w:val="pl-PL"/>
        </w:rPr>
        <w:t xml:space="preserve">b) </w:t>
      </w:r>
      <w:r w:rsidR="00736818" w:rsidRPr="00736818">
        <w:rPr>
          <w:szCs w:val="24"/>
          <w:lang w:val="pl-PL"/>
        </w:rPr>
        <w:t>Usatysfakcjonowani</w:t>
      </w:r>
    </w:p>
    <w:p w14:paraId="5D56FC35" w14:textId="1CEC56E8" w:rsidR="00AA3ADD" w:rsidRPr="00736818" w:rsidRDefault="00AA3ADD" w:rsidP="00B561C0">
      <w:pPr>
        <w:rPr>
          <w:szCs w:val="24"/>
          <w:lang w:val="pl-PL"/>
        </w:rPr>
      </w:pPr>
      <w:r w:rsidRPr="00736818">
        <w:rPr>
          <w:szCs w:val="24"/>
          <w:lang w:val="pl-PL"/>
        </w:rPr>
        <w:t xml:space="preserve">c) </w:t>
      </w:r>
      <w:r w:rsidR="00736818" w:rsidRPr="00736818">
        <w:rPr>
          <w:szCs w:val="24"/>
          <w:lang w:val="pl-PL"/>
        </w:rPr>
        <w:t>Ani usatysfakcjonowani ani nie usatysfakcjonowa</w:t>
      </w:r>
      <w:r w:rsidR="00736818">
        <w:rPr>
          <w:szCs w:val="24"/>
          <w:lang w:val="pl-PL"/>
        </w:rPr>
        <w:t xml:space="preserve">ni </w:t>
      </w:r>
    </w:p>
    <w:p w14:paraId="6D166254" w14:textId="2E6E9DD7" w:rsidR="00AA3ADD" w:rsidRPr="00736818" w:rsidRDefault="00AA3ADD" w:rsidP="00B561C0">
      <w:pPr>
        <w:rPr>
          <w:szCs w:val="24"/>
          <w:lang w:val="pl-PL"/>
        </w:rPr>
      </w:pPr>
      <w:r w:rsidRPr="00736818">
        <w:rPr>
          <w:szCs w:val="24"/>
          <w:lang w:val="pl-PL"/>
        </w:rPr>
        <w:t xml:space="preserve">d) </w:t>
      </w:r>
      <w:bookmarkStart w:id="1" w:name="_Hlk12228761"/>
      <w:r w:rsidR="00736818" w:rsidRPr="00736818">
        <w:rPr>
          <w:szCs w:val="24"/>
          <w:lang w:val="pl-PL"/>
        </w:rPr>
        <w:t>Nieusatysfacjonowani</w:t>
      </w:r>
      <w:bookmarkEnd w:id="1"/>
    </w:p>
    <w:p w14:paraId="0EC731FF" w14:textId="38F30647" w:rsidR="00AA3ADD" w:rsidRPr="00736818" w:rsidRDefault="00AA3ADD" w:rsidP="00B561C0">
      <w:pPr>
        <w:rPr>
          <w:szCs w:val="24"/>
          <w:lang w:val="pl-PL"/>
        </w:rPr>
      </w:pPr>
      <w:r w:rsidRPr="00736818">
        <w:rPr>
          <w:szCs w:val="24"/>
          <w:lang w:val="pl-PL"/>
        </w:rPr>
        <w:t xml:space="preserve">e) </w:t>
      </w:r>
      <w:r w:rsidR="00736818" w:rsidRPr="00736818">
        <w:rPr>
          <w:szCs w:val="24"/>
          <w:lang w:val="pl-PL"/>
        </w:rPr>
        <w:t xml:space="preserve">Bardzo </w:t>
      </w:r>
      <w:r w:rsidR="00736818">
        <w:rPr>
          <w:szCs w:val="24"/>
          <w:lang w:val="pl-PL"/>
        </w:rPr>
        <w:t>n</w:t>
      </w:r>
      <w:r w:rsidR="00736818" w:rsidRPr="00736818">
        <w:rPr>
          <w:szCs w:val="24"/>
          <w:lang w:val="pl-PL"/>
        </w:rPr>
        <w:t>ieusatysfacjonowani</w:t>
      </w:r>
    </w:p>
    <w:p w14:paraId="0AD5B252" w14:textId="71342931" w:rsidR="00AA3ADD" w:rsidRPr="00736818" w:rsidRDefault="00AA3ADD" w:rsidP="00B561C0">
      <w:pPr>
        <w:rPr>
          <w:szCs w:val="24"/>
          <w:lang w:val="pl-PL"/>
        </w:rPr>
      </w:pPr>
      <w:r w:rsidRPr="00736818">
        <w:rPr>
          <w:szCs w:val="24"/>
          <w:lang w:val="pl-PL"/>
        </w:rPr>
        <w:t xml:space="preserve">f) </w:t>
      </w:r>
      <w:r w:rsidR="00736818" w:rsidRPr="00736818">
        <w:rPr>
          <w:szCs w:val="24"/>
          <w:lang w:val="pl-PL"/>
        </w:rPr>
        <w:t>Ni</w:t>
      </w:r>
      <w:r w:rsidR="00736818">
        <w:rPr>
          <w:szCs w:val="24"/>
          <w:lang w:val="pl-PL"/>
        </w:rPr>
        <w:t>e wiem</w:t>
      </w:r>
    </w:p>
    <w:p w14:paraId="4326AD7C" w14:textId="77777777" w:rsidR="00EA714F" w:rsidRPr="00736818" w:rsidRDefault="00EA714F" w:rsidP="00B561C0">
      <w:pPr>
        <w:rPr>
          <w:szCs w:val="24"/>
          <w:lang w:val="pl-PL"/>
        </w:rPr>
      </w:pPr>
    </w:p>
    <w:p w14:paraId="3DDA42A4" w14:textId="5D5B6F26" w:rsidR="00EA714F" w:rsidRPr="00736818" w:rsidRDefault="00EA714F" w:rsidP="00B561C0">
      <w:pPr>
        <w:rPr>
          <w:b/>
          <w:color w:val="44546A" w:themeColor="text2"/>
          <w:szCs w:val="24"/>
          <w:lang w:val="pl-PL"/>
        </w:rPr>
      </w:pPr>
      <w:r w:rsidRPr="00736818">
        <w:rPr>
          <w:b/>
          <w:color w:val="44546A" w:themeColor="text2"/>
          <w:szCs w:val="24"/>
          <w:lang w:val="pl-PL"/>
        </w:rPr>
        <w:t>D</w:t>
      </w:r>
      <w:r w:rsidR="00736818" w:rsidRPr="00736818">
        <w:rPr>
          <w:b/>
          <w:color w:val="44546A" w:themeColor="text2"/>
          <w:szCs w:val="24"/>
          <w:lang w:val="pl-PL"/>
        </w:rPr>
        <w:t>EMOGRAFIA</w:t>
      </w:r>
    </w:p>
    <w:p w14:paraId="793B6A30" w14:textId="77777777" w:rsidR="00AA3ADD" w:rsidRPr="00736818" w:rsidRDefault="00AA3ADD" w:rsidP="00B561C0">
      <w:pPr>
        <w:rPr>
          <w:szCs w:val="24"/>
          <w:lang w:val="pl-PL"/>
        </w:rPr>
      </w:pPr>
    </w:p>
    <w:p w14:paraId="7765A0C1" w14:textId="3FF6A9E0" w:rsidR="00274D98" w:rsidRPr="00736818" w:rsidRDefault="00EA714F" w:rsidP="00B561C0">
      <w:pPr>
        <w:rPr>
          <w:b/>
          <w:szCs w:val="24"/>
          <w:lang w:val="pl-PL"/>
        </w:rPr>
      </w:pPr>
      <w:r w:rsidRPr="00736818">
        <w:rPr>
          <w:b/>
          <w:szCs w:val="24"/>
          <w:lang w:val="pl-PL"/>
        </w:rPr>
        <w:t>2</w:t>
      </w:r>
      <w:r w:rsidR="00BF45E8" w:rsidRPr="00736818">
        <w:rPr>
          <w:b/>
          <w:szCs w:val="24"/>
          <w:lang w:val="pl-PL"/>
        </w:rPr>
        <w:t>9</w:t>
      </w:r>
      <w:r w:rsidR="00A475A8" w:rsidRPr="00736818">
        <w:rPr>
          <w:b/>
          <w:szCs w:val="24"/>
          <w:lang w:val="pl-PL"/>
        </w:rPr>
        <w:t xml:space="preserve">) </w:t>
      </w:r>
      <w:r w:rsidR="00736818" w:rsidRPr="00736818">
        <w:rPr>
          <w:b/>
          <w:szCs w:val="24"/>
          <w:lang w:val="pl-PL"/>
        </w:rPr>
        <w:t>Jaka jest płeć osoby odpowiadającej na powyższe pytania</w:t>
      </w:r>
      <w:r w:rsidR="00A475A8" w:rsidRPr="00736818">
        <w:rPr>
          <w:b/>
          <w:szCs w:val="24"/>
          <w:lang w:val="pl-PL"/>
        </w:rPr>
        <w:t>?</w:t>
      </w:r>
    </w:p>
    <w:p w14:paraId="10D50CEB" w14:textId="77777777" w:rsidR="00A475A8" w:rsidRPr="00736818" w:rsidRDefault="00A475A8" w:rsidP="00B561C0">
      <w:pPr>
        <w:rPr>
          <w:b/>
          <w:szCs w:val="24"/>
          <w:lang w:val="pl-PL"/>
        </w:rPr>
      </w:pPr>
    </w:p>
    <w:p w14:paraId="585D5023" w14:textId="55EABB24" w:rsidR="00A475A8" w:rsidRPr="00736818" w:rsidRDefault="00A475A8" w:rsidP="00B561C0">
      <w:pPr>
        <w:rPr>
          <w:szCs w:val="24"/>
          <w:lang w:val="pl-PL"/>
        </w:rPr>
      </w:pPr>
      <w:r w:rsidRPr="00736818">
        <w:rPr>
          <w:szCs w:val="24"/>
          <w:lang w:val="pl-PL"/>
        </w:rPr>
        <w:t xml:space="preserve">a) </w:t>
      </w:r>
      <w:r w:rsidR="00736818" w:rsidRPr="00736818">
        <w:rPr>
          <w:szCs w:val="24"/>
          <w:lang w:val="pl-PL"/>
        </w:rPr>
        <w:t>Kobieta</w:t>
      </w:r>
    </w:p>
    <w:p w14:paraId="0ED83479" w14:textId="2BDAFA4A" w:rsidR="00A475A8" w:rsidRPr="00736818" w:rsidRDefault="00A475A8" w:rsidP="00B561C0">
      <w:pPr>
        <w:rPr>
          <w:szCs w:val="24"/>
          <w:lang w:val="pl-PL"/>
        </w:rPr>
      </w:pPr>
      <w:r w:rsidRPr="00736818">
        <w:rPr>
          <w:szCs w:val="24"/>
          <w:lang w:val="pl-PL"/>
        </w:rPr>
        <w:t>b) M</w:t>
      </w:r>
      <w:r w:rsidR="00736818">
        <w:rPr>
          <w:szCs w:val="24"/>
          <w:lang w:val="pl-PL"/>
        </w:rPr>
        <w:t>ężczyzna</w:t>
      </w:r>
    </w:p>
    <w:p w14:paraId="1761ACB3" w14:textId="63EAC6A6" w:rsidR="00A475A8" w:rsidRPr="00736818" w:rsidRDefault="00A475A8" w:rsidP="00B561C0">
      <w:pPr>
        <w:rPr>
          <w:szCs w:val="24"/>
          <w:lang w:val="pl-PL"/>
        </w:rPr>
      </w:pPr>
      <w:r w:rsidRPr="00736818">
        <w:rPr>
          <w:szCs w:val="24"/>
          <w:lang w:val="pl-PL"/>
        </w:rPr>
        <w:t xml:space="preserve">c) </w:t>
      </w:r>
      <w:r w:rsidR="00736818">
        <w:rPr>
          <w:szCs w:val="24"/>
          <w:lang w:val="pl-PL"/>
        </w:rPr>
        <w:t>Inna</w:t>
      </w:r>
      <w:r w:rsidRPr="00736818">
        <w:rPr>
          <w:szCs w:val="24"/>
          <w:lang w:val="pl-PL"/>
        </w:rPr>
        <w:t xml:space="preserve"> </w:t>
      </w:r>
    </w:p>
    <w:p w14:paraId="192AFEFC" w14:textId="77777777" w:rsidR="00EA714F" w:rsidRPr="00736818" w:rsidRDefault="00EA714F" w:rsidP="00B561C0">
      <w:pPr>
        <w:rPr>
          <w:szCs w:val="24"/>
          <w:lang w:val="pl-PL"/>
        </w:rPr>
      </w:pPr>
    </w:p>
    <w:p w14:paraId="2184C69E" w14:textId="31FCB6E7" w:rsidR="00274D98" w:rsidRPr="00736818" w:rsidRDefault="00BF45E8" w:rsidP="00B561C0">
      <w:pPr>
        <w:rPr>
          <w:b/>
          <w:szCs w:val="24"/>
          <w:lang w:val="pl-PL"/>
        </w:rPr>
      </w:pPr>
      <w:r w:rsidRPr="00736818">
        <w:rPr>
          <w:b/>
          <w:szCs w:val="24"/>
          <w:lang w:val="pl-PL"/>
        </w:rPr>
        <w:t>30</w:t>
      </w:r>
      <w:r w:rsidR="00A475A8" w:rsidRPr="00736818">
        <w:rPr>
          <w:b/>
          <w:szCs w:val="24"/>
          <w:lang w:val="pl-PL"/>
        </w:rPr>
        <w:t xml:space="preserve">) </w:t>
      </w:r>
      <w:r w:rsidR="00736818" w:rsidRPr="00736818">
        <w:rPr>
          <w:b/>
          <w:szCs w:val="24"/>
          <w:lang w:val="pl-PL"/>
        </w:rPr>
        <w:t>Wiek respondenta</w:t>
      </w:r>
      <w:r w:rsidR="00A475A8" w:rsidRPr="00736818">
        <w:rPr>
          <w:b/>
          <w:szCs w:val="24"/>
          <w:lang w:val="pl-PL"/>
        </w:rPr>
        <w:t>?</w:t>
      </w:r>
    </w:p>
    <w:p w14:paraId="7DC4504B" w14:textId="77777777" w:rsidR="00A475A8" w:rsidRPr="00736818" w:rsidRDefault="00A475A8" w:rsidP="00B561C0">
      <w:pPr>
        <w:rPr>
          <w:b/>
          <w:szCs w:val="24"/>
          <w:lang w:val="pl-PL"/>
        </w:rPr>
      </w:pPr>
    </w:p>
    <w:p w14:paraId="6F495696" w14:textId="07176629" w:rsidR="00A475A8" w:rsidRPr="00736818" w:rsidRDefault="00A475A8" w:rsidP="00B561C0">
      <w:pPr>
        <w:rPr>
          <w:szCs w:val="24"/>
          <w:lang w:val="pl-PL"/>
        </w:rPr>
      </w:pPr>
      <w:r w:rsidRPr="00736818">
        <w:rPr>
          <w:szCs w:val="24"/>
          <w:lang w:val="pl-PL"/>
        </w:rPr>
        <w:t xml:space="preserve">a) </w:t>
      </w:r>
      <w:r w:rsidR="00736818" w:rsidRPr="00736818">
        <w:rPr>
          <w:szCs w:val="24"/>
          <w:lang w:val="pl-PL"/>
        </w:rPr>
        <w:t>poniżej</w:t>
      </w:r>
      <w:r w:rsidRPr="00736818">
        <w:rPr>
          <w:szCs w:val="24"/>
          <w:lang w:val="pl-PL"/>
        </w:rPr>
        <w:t xml:space="preserve"> 24</w:t>
      </w:r>
      <w:r w:rsidR="00736818" w:rsidRPr="00736818">
        <w:rPr>
          <w:szCs w:val="24"/>
          <w:lang w:val="pl-PL"/>
        </w:rPr>
        <w:t xml:space="preserve"> lat</w:t>
      </w:r>
    </w:p>
    <w:p w14:paraId="6B8BB6BE" w14:textId="72B5C547" w:rsidR="00A475A8" w:rsidRPr="00736818" w:rsidRDefault="00A475A8" w:rsidP="00B561C0">
      <w:pPr>
        <w:rPr>
          <w:szCs w:val="24"/>
          <w:lang w:val="pl-PL"/>
        </w:rPr>
      </w:pPr>
      <w:r w:rsidRPr="00736818">
        <w:rPr>
          <w:szCs w:val="24"/>
          <w:lang w:val="pl-PL"/>
        </w:rPr>
        <w:t xml:space="preserve">b) 25 </w:t>
      </w:r>
      <w:r w:rsidR="00736818" w:rsidRPr="00736818">
        <w:rPr>
          <w:szCs w:val="24"/>
          <w:lang w:val="pl-PL"/>
        </w:rPr>
        <w:t>do</w:t>
      </w:r>
      <w:r w:rsidRPr="00736818">
        <w:rPr>
          <w:szCs w:val="24"/>
          <w:lang w:val="pl-PL"/>
        </w:rPr>
        <w:t xml:space="preserve"> 34</w:t>
      </w:r>
    </w:p>
    <w:p w14:paraId="69EE99C5" w14:textId="3207591D" w:rsidR="00A475A8" w:rsidRPr="00736818" w:rsidRDefault="00A475A8" w:rsidP="00B561C0">
      <w:pPr>
        <w:rPr>
          <w:szCs w:val="24"/>
          <w:lang w:val="pl-PL"/>
        </w:rPr>
      </w:pPr>
      <w:r w:rsidRPr="00736818">
        <w:rPr>
          <w:szCs w:val="24"/>
          <w:lang w:val="pl-PL"/>
        </w:rPr>
        <w:t xml:space="preserve">c) 35 </w:t>
      </w:r>
      <w:r w:rsidR="00736818" w:rsidRPr="00736818">
        <w:rPr>
          <w:szCs w:val="24"/>
          <w:lang w:val="pl-PL"/>
        </w:rPr>
        <w:t>d</w:t>
      </w:r>
      <w:r w:rsidRPr="00736818">
        <w:rPr>
          <w:szCs w:val="24"/>
          <w:lang w:val="pl-PL"/>
        </w:rPr>
        <w:t>o 44</w:t>
      </w:r>
    </w:p>
    <w:p w14:paraId="018E196D" w14:textId="17157882" w:rsidR="00A475A8" w:rsidRPr="00736818" w:rsidRDefault="00A475A8" w:rsidP="00B561C0">
      <w:pPr>
        <w:rPr>
          <w:szCs w:val="24"/>
          <w:lang w:val="pl-PL"/>
        </w:rPr>
      </w:pPr>
      <w:r w:rsidRPr="00736818">
        <w:rPr>
          <w:szCs w:val="24"/>
          <w:lang w:val="pl-PL"/>
        </w:rPr>
        <w:t xml:space="preserve">d) 45 </w:t>
      </w:r>
      <w:r w:rsidR="00736818" w:rsidRPr="00736818">
        <w:rPr>
          <w:szCs w:val="24"/>
          <w:lang w:val="pl-PL"/>
        </w:rPr>
        <w:t>d</w:t>
      </w:r>
      <w:r w:rsidRPr="00736818">
        <w:rPr>
          <w:szCs w:val="24"/>
          <w:lang w:val="pl-PL"/>
        </w:rPr>
        <w:t>o 54</w:t>
      </w:r>
    </w:p>
    <w:p w14:paraId="43720B91" w14:textId="42446957" w:rsidR="00A475A8" w:rsidRPr="00736818" w:rsidRDefault="00A475A8" w:rsidP="00B561C0">
      <w:pPr>
        <w:rPr>
          <w:szCs w:val="24"/>
          <w:lang w:val="pl-PL"/>
        </w:rPr>
      </w:pPr>
      <w:r w:rsidRPr="00736818">
        <w:rPr>
          <w:szCs w:val="24"/>
          <w:lang w:val="pl-PL"/>
        </w:rPr>
        <w:lastRenderedPageBreak/>
        <w:t xml:space="preserve">e) 55 </w:t>
      </w:r>
      <w:r w:rsidR="00736818" w:rsidRPr="00736818">
        <w:rPr>
          <w:szCs w:val="24"/>
          <w:lang w:val="pl-PL"/>
        </w:rPr>
        <w:t>d</w:t>
      </w:r>
      <w:r w:rsidR="00AA2257" w:rsidRPr="00736818">
        <w:rPr>
          <w:szCs w:val="24"/>
          <w:lang w:val="pl-PL"/>
        </w:rPr>
        <w:t>o 64</w:t>
      </w:r>
    </w:p>
    <w:p w14:paraId="09329086" w14:textId="3BAC4ADA" w:rsidR="00AA2257" w:rsidRPr="00736818" w:rsidRDefault="00AA2257" w:rsidP="00B561C0">
      <w:pPr>
        <w:rPr>
          <w:szCs w:val="24"/>
          <w:lang w:val="pl-PL"/>
        </w:rPr>
      </w:pPr>
      <w:r w:rsidRPr="00736818">
        <w:rPr>
          <w:szCs w:val="24"/>
          <w:lang w:val="pl-PL"/>
        </w:rPr>
        <w:t>f) 65</w:t>
      </w:r>
      <w:r w:rsidR="00736818" w:rsidRPr="00736818">
        <w:rPr>
          <w:szCs w:val="24"/>
          <w:lang w:val="pl-PL"/>
        </w:rPr>
        <w:t xml:space="preserve"> lub więcej</w:t>
      </w:r>
    </w:p>
    <w:p w14:paraId="73DF1142" w14:textId="6EB46251" w:rsidR="00A475A8" w:rsidRPr="00736818" w:rsidRDefault="00A475A8" w:rsidP="00B561C0">
      <w:pPr>
        <w:rPr>
          <w:szCs w:val="24"/>
          <w:lang w:val="pl-PL"/>
        </w:rPr>
      </w:pPr>
      <w:r w:rsidRPr="00736818">
        <w:rPr>
          <w:szCs w:val="24"/>
          <w:lang w:val="pl-PL"/>
        </w:rPr>
        <w:t xml:space="preserve">f) </w:t>
      </w:r>
      <w:r w:rsidR="005A690B">
        <w:rPr>
          <w:szCs w:val="24"/>
          <w:lang w:val="pl-PL"/>
        </w:rPr>
        <w:t>Wolę nie udzielać odpowiedzi</w:t>
      </w:r>
    </w:p>
    <w:p w14:paraId="4FA6141A" w14:textId="77777777" w:rsidR="000D2569" w:rsidRPr="00736818" w:rsidRDefault="000D2569" w:rsidP="00B561C0">
      <w:pPr>
        <w:rPr>
          <w:szCs w:val="24"/>
          <w:lang w:val="pl-PL"/>
        </w:rPr>
      </w:pPr>
    </w:p>
    <w:p w14:paraId="315DFE7D" w14:textId="0118112D" w:rsidR="000D2569" w:rsidRPr="005A690B" w:rsidRDefault="007716DC" w:rsidP="00B561C0">
      <w:pPr>
        <w:rPr>
          <w:b/>
          <w:szCs w:val="24"/>
          <w:lang w:val="pl-PL"/>
        </w:rPr>
      </w:pPr>
      <w:r w:rsidRPr="005A690B">
        <w:rPr>
          <w:b/>
          <w:szCs w:val="24"/>
          <w:lang w:val="pl-PL"/>
        </w:rPr>
        <w:t>3</w:t>
      </w:r>
      <w:r w:rsidR="00BF45E8" w:rsidRPr="005A690B">
        <w:rPr>
          <w:b/>
          <w:szCs w:val="24"/>
          <w:lang w:val="pl-PL"/>
        </w:rPr>
        <w:t>1</w:t>
      </w:r>
      <w:r w:rsidR="000D2569" w:rsidRPr="005A690B">
        <w:rPr>
          <w:b/>
          <w:szCs w:val="24"/>
          <w:lang w:val="pl-PL"/>
        </w:rPr>
        <w:t xml:space="preserve">) </w:t>
      </w:r>
      <w:r w:rsidR="005A690B" w:rsidRPr="005A690B">
        <w:rPr>
          <w:b/>
          <w:szCs w:val="24"/>
          <w:lang w:val="pl-PL"/>
        </w:rPr>
        <w:t>Jaka jest grupa etniczna respondenta</w:t>
      </w:r>
      <w:r w:rsidR="00336F3B" w:rsidRPr="005A690B">
        <w:rPr>
          <w:b/>
          <w:szCs w:val="24"/>
          <w:lang w:val="pl-PL"/>
        </w:rPr>
        <w:t>?</w:t>
      </w:r>
    </w:p>
    <w:p w14:paraId="7DF8E177" w14:textId="77777777" w:rsidR="00336F3B" w:rsidRPr="005A690B" w:rsidRDefault="00336F3B" w:rsidP="00B561C0">
      <w:pPr>
        <w:rPr>
          <w:b/>
          <w:szCs w:val="24"/>
          <w:lang w:val="pl-PL"/>
        </w:rPr>
      </w:pPr>
    </w:p>
    <w:p w14:paraId="4FEE8D30" w14:textId="7A219D54" w:rsidR="00336F3B" w:rsidRPr="005A690B" w:rsidRDefault="00336F3B" w:rsidP="00B561C0">
      <w:pPr>
        <w:rPr>
          <w:b/>
          <w:szCs w:val="24"/>
          <w:lang w:val="pl-PL"/>
        </w:rPr>
      </w:pPr>
      <w:r w:rsidRPr="005A690B">
        <w:rPr>
          <w:b/>
          <w:szCs w:val="24"/>
          <w:lang w:val="pl-PL"/>
        </w:rPr>
        <w:t xml:space="preserve">A) </w:t>
      </w:r>
      <w:r w:rsidR="005A690B" w:rsidRPr="005A690B">
        <w:rPr>
          <w:b/>
          <w:szCs w:val="24"/>
          <w:lang w:val="pl-PL"/>
        </w:rPr>
        <w:t>Biał</w:t>
      </w:r>
      <w:r w:rsidR="005A690B">
        <w:rPr>
          <w:b/>
          <w:szCs w:val="24"/>
          <w:lang w:val="pl-PL"/>
        </w:rPr>
        <w:t>a</w:t>
      </w:r>
    </w:p>
    <w:p w14:paraId="0DAB4721" w14:textId="77777777" w:rsidR="00336F3B" w:rsidRPr="005A690B" w:rsidRDefault="00336F3B" w:rsidP="00B561C0">
      <w:pPr>
        <w:rPr>
          <w:b/>
          <w:szCs w:val="24"/>
          <w:lang w:val="pl-PL"/>
        </w:rPr>
      </w:pPr>
    </w:p>
    <w:p w14:paraId="7ED4648C" w14:textId="47FE766E" w:rsidR="00336F3B" w:rsidRPr="005A690B" w:rsidRDefault="00336F3B" w:rsidP="00B561C0">
      <w:pPr>
        <w:rPr>
          <w:szCs w:val="24"/>
          <w:lang w:val="pl-PL"/>
        </w:rPr>
      </w:pPr>
      <w:r w:rsidRPr="005A690B">
        <w:rPr>
          <w:szCs w:val="24"/>
          <w:lang w:val="pl-PL"/>
        </w:rPr>
        <w:t>S</w:t>
      </w:r>
      <w:r w:rsidR="005A690B" w:rsidRPr="005A690B">
        <w:rPr>
          <w:szCs w:val="24"/>
          <w:lang w:val="pl-PL"/>
        </w:rPr>
        <w:t>zkot</w:t>
      </w:r>
      <w:r w:rsidRPr="005A690B">
        <w:rPr>
          <w:szCs w:val="24"/>
          <w:lang w:val="pl-PL"/>
        </w:rPr>
        <w:t xml:space="preserve"> </w:t>
      </w:r>
    </w:p>
    <w:p w14:paraId="35224B77" w14:textId="6BCA60CC" w:rsidR="00336F3B" w:rsidRPr="005A690B" w:rsidRDefault="005A690B" w:rsidP="00B561C0">
      <w:pPr>
        <w:rPr>
          <w:szCs w:val="24"/>
          <w:lang w:val="pl-PL"/>
        </w:rPr>
      </w:pPr>
      <w:r w:rsidRPr="005A690B">
        <w:rPr>
          <w:szCs w:val="24"/>
          <w:lang w:val="pl-PL"/>
        </w:rPr>
        <w:t>I</w:t>
      </w:r>
      <w:r>
        <w:rPr>
          <w:szCs w:val="24"/>
          <w:lang w:val="pl-PL"/>
        </w:rPr>
        <w:t>nny Brytyjczyk</w:t>
      </w:r>
    </w:p>
    <w:p w14:paraId="7FB5F0C3" w14:textId="6F308EAF" w:rsidR="00336F3B" w:rsidRPr="005A690B" w:rsidRDefault="00336F3B" w:rsidP="00B561C0">
      <w:pPr>
        <w:rPr>
          <w:szCs w:val="24"/>
          <w:lang w:val="pl-PL"/>
        </w:rPr>
      </w:pPr>
      <w:r w:rsidRPr="005A690B">
        <w:rPr>
          <w:szCs w:val="24"/>
          <w:lang w:val="pl-PL"/>
        </w:rPr>
        <w:t>Ir</w:t>
      </w:r>
      <w:r w:rsidR="005A690B">
        <w:rPr>
          <w:szCs w:val="24"/>
          <w:lang w:val="pl-PL"/>
        </w:rPr>
        <w:t>landczyk</w:t>
      </w:r>
    </w:p>
    <w:p w14:paraId="01E2758F" w14:textId="62930687" w:rsidR="00336F3B" w:rsidRPr="005A690B" w:rsidRDefault="005A690B" w:rsidP="00B561C0">
      <w:pPr>
        <w:rPr>
          <w:szCs w:val="24"/>
          <w:lang w:val="pl-PL"/>
        </w:rPr>
      </w:pPr>
      <w:r>
        <w:rPr>
          <w:szCs w:val="24"/>
          <w:lang w:val="pl-PL"/>
        </w:rPr>
        <w:t>Cygan</w:t>
      </w:r>
      <w:r w:rsidR="00336F3B" w:rsidRPr="005A690B">
        <w:rPr>
          <w:szCs w:val="24"/>
          <w:lang w:val="pl-PL"/>
        </w:rPr>
        <w:t xml:space="preserve"> / </w:t>
      </w:r>
      <w:r>
        <w:rPr>
          <w:szCs w:val="24"/>
          <w:lang w:val="pl-PL"/>
        </w:rPr>
        <w:t>bez stałego adresu zamieszkania</w:t>
      </w:r>
    </w:p>
    <w:p w14:paraId="67C4A738" w14:textId="76A24ED5" w:rsidR="00336F3B" w:rsidRPr="005A690B" w:rsidRDefault="00336F3B" w:rsidP="00B561C0">
      <w:pPr>
        <w:rPr>
          <w:szCs w:val="24"/>
        </w:rPr>
      </w:pPr>
      <w:r w:rsidRPr="005A690B">
        <w:rPr>
          <w:szCs w:val="24"/>
        </w:rPr>
        <w:t>Pol</w:t>
      </w:r>
      <w:r w:rsidR="005A690B" w:rsidRPr="005A690B">
        <w:rPr>
          <w:szCs w:val="24"/>
        </w:rPr>
        <w:t>a</w:t>
      </w:r>
      <w:r w:rsidR="005A690B">
        <w:rPr>
          <w:szCs w:val="24"/>
        </w:rPr>
        <w:t>k</w:t>
      </w:r>
    </w:p>
    <w:p w14:paraId="7E4FF8FE" w14:textId="10EC3A27" w:rsidR="00336F3B" w:rsidRPr="005A690B" w:rsidRDefault="005A690B" w:rsidP="00B561C0">
      <w:pPr>
        <w:rPr>
          <w:szCs w:val="24"/>
          <w:lang w:val="pl-PL"/>
        </w:rPr>
      </w:pPr>
      <w:r w:rsidRPr="005A690B">
        <w:rPr>
          <w:szCs w:val="24"/>
          <w:lang w:val="pl-PL"/>
        </w:rPr>
        <w:t>Inna grupa etniczna, proszę wypisać poni</w:t>
      </w:r>
      <w:r>
        <w:rPr>
          <w:szCs w:val="24"/>
          <w:lang w:val="pl-PL"/>
        </w:rPr>
        <w:t>żej</w:t>
      </w:r>
    </w:p>
    <w:p w14:paraId="5D101D76" w14:textId="77777777" w:rsidR="00336F3B" w:rsidRPr="00097759" w:rsidRDefault="00336F3B" w:rsidP="00B561C0">
      <w:pPr>
        <w:rPr>
          <w:szCs w:val="24"/>
        </w:rPr>
      </w:pPr>
      <w:r w:rsidRPr="00097759">
        <w:rPr>
          <w:szCs w:val="24"/>
        </w:rPr>
        <w:t>……………………………………..</w:t>
      </w:r>
    </w:p>
    <w:p w14:paraId="4E471501" w14:textId="77777777" w:rsidR="00336F3B" w:rsidRPr="00097759" w:rsidRDefault="00336F3B" w:rsidP="00B561C0">
      <w:pPr>
        <w:rPr>
          <w:b/>
          <w:szCs w:val="24"/>
        </w:rPr>
      </w:pPr>
    </w:p>
    <w:p w14:paraId="17FD98BD" w14:textId="70654527" w:rsidR="00336F3B" w:rsidRPr="005A690B" w:rsidRDefault="00336F3B" w:rsidP="00B561C0">
      <w:pPr>
        <w:rPr>
          <w:b/>
          <w:szCs w:val="24"/>
          <w:lang w:val="pl-PL"/>
        </w:rPr>
      </w:pPr>
      <w:r w:rsidRPr="005A690B">
        <w:rPr>
          <w:b/>
          <w:szCs w:val="24"/>
          <w:lang w:val="pl-PL"/>
        </w:rPr>
        <w:t xml:space="preserve">B) </w:t>
      </w:r>
      <w:r w:rsidR="005A690B" w:rsidRPr="005A690B">
        <w:rPr>
          <w:b/>
          <w:szCs w:val="24"/>
          <w:lang w:val="pl-PL"/>
        </w:rPr>
        <w:t>Mieszana lub wiele grup etnicznych</w:t>
      </w:r>
      <w:r w:rsidR="005A690B">
        <w:rPr>
          <w:b/>
          <w:szCs w:val="24"/>
          <w:lang w:val="pl-PL"/>
        </w:rPr>
        <w:t>:</w:t>
      </w:r>
    </w:p>
    <w:p w14:paraId="76D9482C" w14:textId="77777777" w:rsidR="00336F3B" w:rsidRPr="005A690B" w:rsidRDefault="00336F3B" w:rsidP="00B561C0">
      <w:pPr>
        <w:rPr>
          <w:b/>
          <w:szCs w:val="24"/>
          <w:lang w:val="pl-PL"/>
        </w:rPr>
      </w:pPr>
    </w:p>
    <w:p w14:paraId="08B2C510" w14:textId="1EF3CC34" w:rsidR="00336F3B" w:rsidRPr="00097759" w:rsidRDefault="005A690B" w:rsidP="00B561C0">
      <w:pPr>
        <w:rPr>
          <w:szCs w:val="24"/>
        </w:rPr>
      </w:pPr>
      <w:r>
        <w:rPr>
          <w:szCs w:val="24"/>
        </w:rPr>
        <w:t>Proszę wpisać poniżej</w:t>
      </w:r>
      <w:r w:rsidR="00336F3B" w:rsidRPr="00097759">
        <w:rPr>
          <w:szCs w:val="24"/>
        </w:rPr>
        <w:t>:</w:t>
      </w:r>
    </w:p>
    <w:p w14:paraId="4D3E9AB4" w14:textId="77777777" w:rsidR="00336F3B" w:rsidRPr="00097759" w:rsidRDefault="00336F3B" w:rsidP="00B561C0">
      <w:pPr>
        <w:rPr>
          <w:szCs w:val="24"/>
        </w:rPr>
      </w:pPr>
      <w:r w:rsidRPr="00097759">
        <w:rPr>
          <w:szCs w:val="24"/>
        </w:rPr>
        <w:t>………………………………………..</w:t>
      </w:r>
    </w:p>
    <w:p w14:paraId="75C1C574" w14:textId="77777777" w:rsidR="00336F3B" w:rsidRPr="00097759" w:rsidRDefault="00336F3B" w:rsidP="00B561C0">
      <w:pPr>
        <w:rPr>
          <w:b/>
          <w:szCs w:val="24"/>
        </w:rPr>
      </w:pPr>
    </w:p>
    <w:p w14:paraId="25C0D9B8" w14:textId="5153785F" w:rsidR="00336F3B" w:rsidRPr="005A690B" w:rsidRDefault="00336F3B" w:rsidP="00B561C0">
      <w:pPr>
        <w:rPr>
          <w:b/>
          <w:szCs w:val="24"/>
          <w:lang w:val="pl-PL"/>
        </w:rPr>
      </w:pPr>
      <w:r w:rsidRPr="005A690B">
        <w:rPr>
          <w:b/>
          <w:szCs w:val="24"/>
          <w:lang w:val="pl-PL"/>
        </w:rPr>
        <w:t xml:space="preserve">C) </w:t>
      </w:r>
      <w:r w:rsidR="005A690B" w:rsidRPr="005A690B">
        <w:rPr>
          <w:b/>
          <w:szCs w:val="24"/>
          <w:lang w:val="pl-PL"/>
        </w:rPr>
        <w:t>Azjatycka, Azjatycko-Szkocka lub Azjatycko-Bryt</w:t>
      </w:r>
      <w:r w:rsidR="005A690B">
        <w:rPr>
          <w:b/>
          <w:szCs w:val="24"/>
          <w:lang w:val="pl-PL"/>
        </w:rPr>
        <w:t xml:space="preserve">yjska: </w:t>
      </w:r>
    </w:p>
    <w:p w14:paraId="726D34F1" w14:textId="77777777" w:rsidR="00336F3B" w:rsidRPr="005A690B" w:rsidRDefault="00336F3B" w:rsidP="00B561C0">
      <w:pPr>
        <w:rPr>
          <w:b/>
          <w:szCs w:val="24"/>
          <w:lang w:val="pl-PL"/>
        </w:rPr>
      </w:pPr>
    </w:p>
    <w:p w14:paraId="6294FE3B" w14:textId="368417FA" w:rsidR="00336F3B" w:rsidRPr="005A690B" w:rsidRDefault="00336F3B" w:rsidP="00B561C0">
      <w:pPr>
        <w:rPr>
          <w:szCs w:val="24"/>
          <w:lang w:val="pl-PL"/>
        </w:rPr>
      </w:pPr>
      <w:r w:rsidRPr="005A690B">
        <w:rPr>
          <w:szCs w:val="24"/>
          <w:lang w:val="pl-PL"/>
        </w:rPr>
        <w:t>Pakista</w:t>
      </w:r>
      <w:r w:rsidR="005A690B" w:rsidRPr="005A690B">
        <w:rPr>
          <w:szCs w:val="24"/>
          <w:lang w:val="pl-PL"/>
        </w:rPr>
        <w:t>ńska</w:t>
      </w:r>
      <w:r w:rsidRPr="005A690B">
        <w:rPr>
          <w:szCs w:val="24"/>
          <w:lang w:val="pl-PL"/>
        </w:rPr>
        <w:t>, Pakista</w:t>
      </w:r>
      <w:r w:rsidR="005A690B" w:rsidRPr="005A690B">
        <w:rPr>
          <w:szCs w:val="24"/>
          <w:lang w:val="pl-PL"/>
        </w:rPr>
        <w:t>ńsko-</w:t>
      </w:r>
      <w:r w:rsidRPr="005A690B">
        <w:rPr>
          <w:szCs w:val="24"/>
          <w:lang w:val="pl-PL"/>
        </w:rPr>
        <w:t>S</w:t>
      </w:r>
      <w:r w:rsidR="005A690B" w:rsidRPr="005A690B">
        <w:rPr>
          <w:szCs w:val="24"/>
          <w:lang w:val="pl-PL"/>
        </w:rPr>
        <w:t>zkocka</w:t>
      </w:r>
      <w:r w:rsidRPr="005A690B">
        <w:rPr>
          <w:szCs w:val="24"/>
          <w:lang w:val="pl-PL"/>
        </w:rPr>
        <w:t xml:space="preserve"> </w:t>
      </w:r>
      <w:r w:rsidR="005A690B" w:rsidRPr="005A690B">
        <w:rPr>
          <w:szCs w:val="24"/>
          <w:lang w:val="pl-PL"/>
        </w:rPr>
        <w:t>lub</w:t>
      </w:r>
      <w:r w:rsidRPr="005A690B">
        <w:rPr>
          <w:szCs w:val="24"/>
          <w:lang w:val="pl-PL"/>
        </w:rPr>
        <w:t xml:space="preserve"> Pakista</w:t>
      </w:r>
      <w:r w:rsidR="005A690B" w:rsidRPr="005A690B">
        <w:rPr>
          <w:szCs w:val="24"/>
          <w:lang w:val="pl-PL"/>
        </w:rPr>
        <w:t>ńsko-</w:t>
      </w:r>
      <w:r w:rsidRPr="005A690B">
        <w:rPr>
          <w:szCs w:val="24"/>
          <w:lang w:val="pl-PL"/>
        </w:rPr>
        <w:t>B</w:t>
      </w:r>
      <w:r w:rsidR="005A690B">
        <w:rPr>
          <w:szCs w:val="24"/>
          <w:lang w:val="pl-PL"/>
        </w:rPr>
        <w:t>rytyjska</w:t>
      </w:r>
    </w:p>
    <w:p w14:paraId="08EA00DE" w14:textId="63B6F9DD" w:rsidR="00336F3B" w:rsidRPr="005A690B" w:rsidRDefault="005A690B" w:rsidP="00B561C0">
      <w:pPr>
        <w:rPr>
          <w:szCs w:val="24"/>
          <w:lang w:val="pl-PL"/>
        </w:rPr>
      </w:pPr>
      <w:r w:rsidRPr="005A690B">
        <w:rPr>
          <w:szCs w:val="24"/>
          <w:lang w:val="pl-PL"/>
        </w:rPr>
        <w:t>Hindus</w:t>
      </w:r>
      <w:r w:rsidR="00336F3B" w:rsidRPr="005A690B">
        <w:rPr>
          <w:szCs w:val="24"/>
          <w:lang w:val="pl-PL"/>
        </w:rPr>
        <w:t xml:space="preserve">, </w:t>
      </w:r>
      <w:r w:rsidRPr="005A690B">
        <w:rPr>
          <w:szCs w:val="24"/>
          <w:lang w:val="pl-PL"/>
        </w:rPr>
        <w:t>Hinudsko-szkocka lub hindusko-</w:t>
      </w:r>
      <w:r>
        <w:rPr>
          <w:szCs w:val="24"/>
          <w:lang w:val="pl-PL"/>
        </w:rPr>
        <w:t>brytyjska</w:t>
      </w:r>
    </w:p>
    <w:p w14:paraId="142FF98D" w14:textId="3019B74B" w:rsidR="00336F3B" w:rsidRPr="00063AF9" w:rsidRDefault="00336F3B" w:rsidP="00B561C0">
      <w:pPr>
        <w:rPr>
          <w:szCs w:val="24"/>
          <w:lang w:val="pl-PL"/>
        </w:rPr>
      </w:pPr>
      <w:r w:rsidRPr="00063AF9">
        <w:rPr>
          <w:szCs w:val="24"/>
          <w:lang w:val="pl-PL"/>
        </w:rPr>
        <w:t>Bangl</w:t>
      </w:r>
      <w:r w:rsidR="00063AF9" w:rsidRPr="00063AF9">
        <w:rPr>
          <w:szCs w:val="24"/>
          <w:lang w:val="pl-PL"/>
        </w:rPr>
        <w:t>ijczyk</w:t>
      </w:r>
      <w:r w:rsidRPr="00063AF9">
        <w:rPr>
          <w:szCs w:val="24"/>
          <w:lang w:val="pl-PL"/>
        </w:rPr>
        <w:t>, Bangl</w:t>
      </w:r>
      <w:r w:rsidR="00063AF9" w:rsidRPr="00063AF9">
        <w:rPr>
          <w:szCs w:val="24"/>
          <w:lang w:val="pl-PL"/>
        </w:rPr>
        <w:t>ijsko</w:t>
      </w:r>
      <w:r w:rsidR="005A690B" w:rsidRPr="00063AF9">
        <w:rPr>
          <w:szCs w:val="24"/>
          <w:lang w:val="pl-PL"/>
        </w:rPr>
        <w:t>-</w:t>
      </w:r>
      <w:r w:rsidRPr="00063AF9">
        <w:rPr>
          <w:szCs w:val="24"/>
          <w:lang w:val="pl-PL"/>
        </w:rPr>
        <w:t>S</w:t>
      </w:r>
      <w:r w:rsidR="00063AF9" w:rsidRPr="00063AF9">
        <w:rPr>
          <w:szCs w:val="24"/>
          <w:lang w:val="pl-PL"/>
        </w:rPr>
        <w:t>zkocka</w:t>
      </w:r>
      <w:r w:rsidRPr="00063AF9">
        <w:rPr>
          <w:szCs w:val="24"/>
          <w:lang w:val="pl-PL"/>
        </w:rPr>
        <w:t xml:space="preserve"> or Bangl</w:t>
      </w:r>
      <w:r w:rsidR="00063AF9" w:rsidRPr="00063AF9">
        <w:rPr>
          <w:szCs w:val="24"/>
          <w:lang w:val="pl-PL"/>
        </w:rPr>
        <w:t>isjko-</w:t>
      </w:r>
      <w:r w:rsidRPr="00063AF9">
        <w:rPr>
          <w:szCs w:val="24"/>
          <w:lang w:val="pl-PL"/>
        </w:rPr>
        <w:t xml:space="preserve"> </w:t>
      </w:r>
      <w:r w:rsidR="00063AF9" w:rsidRPr="00063AF9">
        <w:rPr>
          <w:szCs w:val="24"/>
          <w:lang w:val="pl-PL"/>
        </w:rPr>
        <w:t>b</w:t>
      </w:r>
      <w:r w:rsidRPr="00063AF9">
        <w:rPr>
          <w:szCs w:val="24"/>
          <w:lang w:val="pl-PL"/>
        </w:rPr>
        <w:t>r</w:t>
      </w:r>
      <w:r w:rsidR="00063AF9">
        <w:rPr>
          <w:szCs w:val="24"/>
          <w:lang w:val="pl-PL"/>
        </w:rPr>
        <w:t>ytyjska</w:t>
      </w:r>
    </w:p>
    <w:p w14:paraId="08C7D9ED" w14:textId="5B749232" w:rsidR="00336F3B" w:rsidRDefault="00063AF9" w:rsidP="00063AF9">
      <w:pPr>
        <w:rPr>
          <w:szCs w:val="24"/>
          <w:lang w:val="pl-PL"/>
        </w:rPr>
      </w:pPr>
      <w:r w:rsidRPr="00063AF9">
        <w:rPr>
          <w:szCs w:val="24"/>
          <w:lang w:val="pl-PL"/>
        </w:rPr>
        <w:t>Chińczyk</w:t>
      </w:r>
      <w:r w:rsidR="00336F3B" w:rsidRPr="00063AF9">
        <w:rPr>
          <w:szCs w:val="24"/>
          <w:lang w:val="pl-PL"/>
        </w:rPr>
        <w:t xml:space="preserve">, </w:t>
      </w:r>
      <w:r w:rsidRPr="00063AF9">
        <w:rPr>
          <w:szCs w:val="24"/>
          <w:lang w:val="pl-PL"/>
        </w:rPr>
        <w:t>Chińsko-szkocka lub c</w:t>
      </w:r>
      <w:r>
        <w:rPr>
          <w:szCs w:val="24"/>
          <w:lang w:val="pl-PL"/>
        </w:rPr>
        <w:t>hińsko-brytyjska</w:t>
      </w:r>
    </w:p>
    <w:p w14:paraId="22195DF6" w14:textId="66CCA76F" w:rsidR="00063AF9" w:rsidRPr="00063AF9" w:rsidRDefault="00063AF9" w:rsidP="00063AF9">
      <w:pPr>
        <w:rPr>
          <w:szCs w:val="24"/>
        </w:rPr>
      </w:pPr>
      <w:r w:rsidRPr="00063AF9">
        <w:rPr>
          <w:szCs w:val="24"/>
        </w:rPr>
        <w:t>Prosze opisać ponizej:</w:t>
      </w:r>
    </w:p>
    <w:p w14:paraId="76000813" w14:textId="77777777" w:rsidR="00336F3B" w:rsidRPr="00063AF9" w:rsidRDefault="00336F3B" w:rsidP="00B561C0">
      <w:pPr>
        <w:rPr>
          <w:szCs w:val="24"/>
        </w:rPr>
      </w:pPr>
      <w:r w:rsidRPr="00063AF9">
        <w:rPr>
          <w:szCs w:val="24"/>
        </w:rPr>
        <w:t>…………………………………………</w:t>
      </w:r>
    </w:p>
    <w:p w14:paraId="7A42BCD5" w14:textId="77777777" w:rsidR="00336F3B" w:rsidRPr="00063AF9" w:rsidRDefault="00336F3B" w:rsidP="00B561C0">
      <w:pPr>
        <w:rPr>
          <w:b/>
          <w:szCs w:val="24"/>
        </w:rPr>
      </w:pPr>
    </w:p>
    <w:p w14:paraId="6D532200" w14:textId="21050E0D" w:rsidR="00336F3B" w:rsidRPr="00097759" w:rsidRDefault="00336F3B" w:rsidP="00B561C0">
      <w:pPr>
        <w:rPr>
          <w:b/>
          <w:szCs w:val="24"/>
        </w:rPr>
      </w:pPr>
      <w:r w:rsidRPr="00097759">
        <w:rPr>
          <w:b/>
          <w:szCs w:val="24"/>
        </w:rPr>
        <w:t>D) Af</w:t>
      </w:r>
      <w:r w:rsidR="00063AF9">
        <w:rPr>
          <w:b/>
          <w:szCs w:val="24"/>
        </w:rPr>
        <w:t>rykańska</w:t>
      </w:r>
    </w:p>
    <w:p w14:paraId="294C4620" w14:textId="77777777" w:rsidR="00336F3B" w:rsidRPr="00097759" w:rsidRDefault="00336F3B" w:rsidP="00B561C0">
      <w:pPr>
        <w:rPr>
          <w:b/>
          <w:szCs w:val="24"/>
        </w:rPr>
      </w:pPr>
    </w:p>
    <w:p w14:paraId="6E2AF14B" w14:textId="7B92F83D" w:rsidR="00336F3B" w:rsidRPr="00063AF9" w:rsidRDefault="00336F3B" w:rsidP="00B561C0">
      <w:pPr>
        <w:rPr>
          <w:szCs w:val="24"/>
          <w:lang w:val="pl-PL"/>
        </w:rPr>
      </w:pPr>
      <w:r w:rsidRPr="00063AF9">
        <w:rPr>
          <w:szCs w:val="24"/>
          <w:lang w:val="pl-PL"/>
        </w:rPr>
        <w:t>Afri</w:t>
      </w:r>
      <w:r w:rsidR="00063AF9" w:rsidRPr="00063AF9">
        <w:rPr>
          <w:szCs w:val="24"/>
          <w:lang w:val="pl-PL"/>
        </w:rPr>
        <w:t>k</w:t>
      </w:r>
      <w:r w:rsidRPr="00063AF9">
        <w:rPr>
          <w:szCs w:val="24"/>
          <w:lang w:val="pl-PL"/>
        </w:rPr>
        <w:t>an</w:t>
      </w:r>
      <w:r w:rsidR="00063AF9" w:rsidRPr="00063AF9">
        <w:rPr>
          <w:szCs w:val="24"/>
          <w:lang w:val="pl-PL"/>
        </w:rPr>
        <w:t>in</w:t>
      </w:r>
      <w:r w:rsidRPr="00063AF9">
        <w:rPr>
          <w:szCs w:val="24"/>
          <w:lang w:val="pl-PL"/>
        </w:rPr>
        <w:t xml:space="preserve">, </w:t>
      </w:r>
      <w:r w:rsidR="00063AF9" w:rsidRPr="00063AF9">
        <w:rPr>
          <w:szCs w:val="24"/>
          <w:lang w:val="pl-PL"/>
        </w:rPr>
        <w:t>Afrykańsko-szkocka lub a</w:t>
      </w:r>
      <w:r w:rsidR="00063AF9">
        <w:rPr>
          <w:szCs w:val="24"/>
          <w:lang w:val="pl-PL"/>
        </w:rPr>
        <w:t>frykańsko-brytyjska</w:t>
      </w:r>
    </w:p>
    <w:p w14:paraId="0077C8E1" w14:textId="634698F7" w:rsidR="00336F3B" w:rsidRPr="00097759" w:rsidRDefault="00063AF9" w:rsidP="00B561C0">
      <w:pPr>
        <w:rPr>
          <w:szCs w:val="24"/>
        </w:rPr>
      </w:pPr>
      <w:r>
        <w:rPr>
          <w:szCs w:val="24"/>
        </w:rPr>
        <w:t>Proszę okreslić poniżej</w:t>
      </w:r>
      <w:r w:rsidR="00336F3B" w:rsidRPr="00097759">
        <w:rPr>
          <w:szCs w:val="24"/>
        </w:rPr>
        <w:t>:</w:t>
      </w:r>
    </w:p>
    <w:p w14:paraId="0E621251" w14:textId="77777777" w:rsidR="00336F3B" w:rsidRPr="00097759" w:rsidRDefault="00336F3B" w:rsidP="00B561C0">
      <w:pPr>
        <w:rPr>
          <w:szCs w:val="24"/>
        </w:rPr>
      </w:pPr>
      <w:r w:rsidRPr="00097759">
        <w:rPr>
          <w:szCs w:val="24"/>
        </w:rPr>
        <w:t>………………………………………….</w:t>
      </w:r>
    </w:p>
    <w:p w14:paraId="63657834" w14:textId="77777777" w:rsidR="00336F3B" w:rsidRPr="00097759" w:rsidRDefault="00336F3B" w:rsidP="00B561C0">
      <w:pPr>
        <w:rPr>
          <w:b/>
          <w:szCs w:val="24"/>
        </w:rPr>
      </w:pPr>
    </w:p>
    <w:p w14:paraId="46C152DF" w14:textId="1AFE2108" w:rsidR="00336F3B" w:rsidRPr="00063AF9" w:rsidRDefault="00336F3B" w:rsidP="00B561C0">
      <w:pPr>
        <w:rPr>
          <w:b/>
          <w:szCs w:val="24"/>
          <w:lang w:val="pl-PL"/>
        </w:rPr>
      </w:pPr>
      <w:r w:rsidRPr="00063AF9">
        <w:rPr>
          <w:b/>
          <w:szCs w:val="24"/>
          <w:lang w:val="pl-PL"/>
        </w:rPr>
        <w:t xml:space="preserve">E) </w:t>
      </w:r>
      <w:r w:rsidR="00063AF9" w:rsidRPr="00063AF9">
        <w:rPr>
          <w:b/>
          <w:szCs w:val="24"/>
          <w:lang w:val="pl-PL"/>
        </w:rPr>
        <w:t>Karaibska lub czarna</w:t>
      </w:r>
    </w:p>
    <w:p w14:paraId="01950D6E" w14:textId="77777777" w:rsidR="00336F3B" w:rsidRPr="00063AF9" w:rsidRDefault="00336F3B" w:rsidP="00B561C0">
      <w:pPr>
        <w:rPr>
          <w:b/>
          <w:szCs w:val="24"/>
          <w:lang w:val="pl-PL"/>
        </w:rPr>
      </w:pPr>
    </w:p>
    <w:p w14:paraId="4E30F553" w14:textId="5341C57A" w:rsidR="00336F3B" w:rsidRPr="00063AF9" w:rsidRDefault="00063AF9" w:rsidP="00B561C0">
      <w:pPr>
        <w:rPr>
          <w:szCs w:val="24"/>
          <w:lang w:val="pl-PL"/>
        </w:rPr>
      </w:pPr>
      <w:r w:rsidRPr="00063AF9">
        <w:rPr>
          <w:szCs w:val="24"/>
          <w:lang w:val="pl-PL"/>
        </w:rPr>
        <w:t>Ka</w:t>
      </w:r>
      <w:r>
        <w:rPr>
          <w:szCs w:val="24"/>
          <w:lang w:val="pl-PL"/>
        </w:rPr>
        <w:t>raibska, Karaibsko-szkocka lub karaibsko-brytyjska</w:t>
      </w:r>
    </w:p>
    <w:p w14:paraId="47404C1E" w14:textId="2961E4DD" w:rsidR="00336F3B" w:rsidRPr="00063AF9" w:rsidRDefault="00063AF9" w:rsidP="00B561C0">
      <w:pPr>
        <w:rPr>
          <w:szCs w:val="24"/>
          <w:lang w:val="pl-PL"/>
        </w:rPr>
      </w:pPr>
      <w:r w:rsidRPr="00063AF9">
        <w:rPr>
          <w:szCs w:val="24"/>
          <w:lang w:val="pl-PL"/>
        </w:rPr>
        <w:t>Czarna, Czarno-szkocka lub c</w:t>
      </w:r>
      <w:r>
        <w:rPr>
          <w:szCs w:val="24"/>
          <w:lang w:val="pl-PL"/>
        </w:rPr>
        <w:t>zarno-brytyjska</w:t>
      </w:r>
    </w:p>
    <w:p w14:paraId="08B4ED79" w14:textId="3F57554B" w:rsidR="00336F3B" w:rsidRPr="00097759" w:rsidRDefault="00063AF9" w:rsidP="00B561C0">
      <w:pPr>
        <w:rPr>
          <w:szCs w:val="24"/>
        </w:rPr>
      </w:pPr>
      <w:r>
        <w:rPr>
          <w:szCs w:val="24"/>
        </w:rPr>
        <w:t>Inna proszę okreslić poniżej</w:t>
      </w:r>
      <w:r w:rsidR="00336F3B" w:rsidRPr="00097759">
        <w:rPr>
          <w:szCs w:val="24"/>
        </w:rPr>
        <w:t>:</w:t>
      </w:r>
    </w:p>
    <w:p w14:paraId="2006F4E1" w14:textId="77777777" w:rsidR="00336F3B" w:rsidRPr="00097759" w:rsidRDefault="00336F3B" w:rsidP="00B561C0">
      <w:pPr>
        <w:rPr>
          <w:szCs w:val="24"/>
        </w:rPr>
      </w:pPr>
      <w:r w:rsidRPr="00097759">
        <w:rPr>
          <w:szCs w:val="24"/>
        </w:rPr>
        <w:t>………………………………………….</w:t>
      </w:r>
    </w:p>
    <w:p w14:paraId="45ED1EE0" w14:textId="77777777" w:rsidR="00336F3B" w:rsidRPr="00097759" w:rsidRDefault="00336F3B" w:rsidP="00B561C0">
      <w:pPr>
        <w:rPr>
          <w:b/>
          <w:szCs w:val="24"/>
        </w:rPr>
      </w:pPr>
    </w:p>
    <w:p w14:paraId="34C647A0" w14:textId="3F237450" w:rsidR="00336F3B" w:rsidRPr="00063AF9" w:rsidRDefault="00336F3B" w:rsidP="00B561C0">
      <w:pPr>
        <w:rPr>
          <w:b/>
          <w:szCs w:val="24"/>
          <w:lang w:val="pl-PL"/>
        </w:rPr>
      </w:pPr>
      <w:r w:rsidRPr="00063AF9">
        <w:rPr>
          <w:b/>
          <w:szCs w:val="24"/>
          <w:lang w:val="pl-PL"/>
        </w:rPr>
        <w:t xml:space="preserve">F) </w:t>
      </w:r>
      <w:r w:rsidR="00063AF9" w:rsidRPr="00063AF9">
        <w:rPr>
          <w:b/>
          <w:szCs w:val="24"/>
          <w:lang w:val="pl-PL"/>
        </w:rPr>
        <w:t>Inna grupa etniczna:</w:t>
      </w:r>
    </w:p>
    <w:p w14:paraId="35B68D35" w14:textId="77777777" w:rsidR="00336F3B" w:rsidRPr="00063AF9" w:rsidRDefault="00336F3B" w:rsidP="00B561C0">
      <w:pPr>
        <w:rPr>
          <w:b/>
          <w:szCs w:val="24"/>
          <w:lang w:val="pl-PL"/>
        </w:rPr>
      </w:pPr>
    </w:p>
    <w:p w14:paraId="3753FA0E" w14:textId="14B7A252" w:rsidR="00336F3B" w:rsidRPr="00063AF9" w:rsidRDefault="00063AF9" w:rsidP="00B561C0">
      <w:pPr>
        <w:rPr>
          <w:szCs w:val="24"/>
          <w:lang w:val="pl-PL"/>
        </w:rPr>
      </w:pPr>
      <w:r w:rsidRPr="00063AF9">
        <w:rPr>
          <w:szCs w:val="24"/>
          <w:lang w:val="pl-PL"/>
        </w:rPr>
        <w:t>Arabska</w:t>
      </w:r>
      <w:r w:rsidR="00336F3B" w:rsidRPr="00063AF9">
        <w:rPr>
          <w:szCs w:val="24"/>
          <w:lang w:val="pl-PL"/>
        </w:rPr>
        <w:t xml:space="preserve">, </w:t>
      </w:r>
      <w:r w:rsidRPr="00063AF9">
        <w:rPr>
          <w:szCs w:val="24"/>
          <w:lang w:val="pl-PL"/>
        </w:rPr>
        <w:t>Arabsko-szkocka lub a</w:t>
      </w:r>
      <w:r>
        <w:rPr>
          <w:szCs w:val="24"/>
          <w:lang w:val="pl-PL"/>
        </w:rPr>
        <w:t>rabsko-brytyjska</w:t>
      </w:r>
    </w:p>
    <w:p w14:paraId="2BACAFB9" w14:textId="2308EBD8" w:rsidR="00336F3B" w:rsidRPr="00063AF9" w:rsidRDefault="00063AF9" w:rsidP="00B561C0">
      <w:pPr>
        <w:rPr>
          <w:szCs w:val="24"/>
        </w:rPr>
      </w:pPr>
      <w:r>
        <w:rPr>
          <w:szCs w:val="24"/>
        </w:rPr>
        <w:t>Inna, proszę okreslić poniżej</w:t>
      </w:r>
      <w:bookmarkStart w:id="2" w:name="_GoBack"/>
      <w:bookmarkEnd w:id="2"/>
      <w:r w:rsidR="00336F3B" w:rsidRPr="00063AF9">
        <w:rPr>
          <w:szCs w:val="24"/>
        </w:rPr>
        <w:t>:</w:t>
      </w:r>
    </w:p>
    <w:p w14:paraId="1ADE0E5F" w14:textId="77777777" w:rsidR="00336F3B" w:rsidRPr="00063AF9" w:rsidRDefault="00336F3B" w:rsidP="00B561C0">
      <w:pPr>
        <w:rPr>
          <w:szCs w:val="24"/>
          <w:lang w:val="pl-PL"/>
        </w:rPr>
      </w:pPr>
      <w:r w:rsidRPr="00063AF9">
        <w:rPr>
          <w:szCs w:val="24"/>
          <w:lang w:val="pl-PL"/>
        </w:rPr>
        <w:t>………………………………………….</w:t>
      </w:r>
    </w:p>
    <w:p w14:paraId="53DA14E6" w14:textId="77777777" w:rsidR="00DD5C4E" w:rsidRPr="00063AF9" w:rsidRDefault="00DD5C4E" w:rsidP="00B561C0">
      <w:pPr>
        <w:rPr>
          <w:b/>
          <w:szCs w:val="24"/>
          <w:lang w:val="pl-PL"/>
        </w:rPr>
      </w:pPr>
    </w:p>
    <w:p w14:paraId="706092D8" w14:textId="77777777" w:rsidR="00DD5C4E" w:rsidRPr="00063AF9" w:rsidRDefault="00DD5C4E" w:rsidP="00B561C0">
      <w:pPr>
        <w:rPr>
          <w:szCs w:val="24"/>
          <w:lang w:val="pl-PL"/>
        </w:rPr>
      </w:pPr>
    </w:p>
    <w:sectPr w:rsidR="00DD5C4E" w:rsidRPr="00063AF9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7C"/>
    <w:rsid w:val="00027C27"/>
    <w:rsid w:val="00063AF9"/>
    <w:rsid w:val="00097759"/>
    <w:rsid w:val="000A3800"/>
    <w:rsid w:val="000C0CF4"/>
    <w:rsid w:val="000C4720"/>
    <w:rsid w:val="000D2569"/>
    <w:rsid w:val="00142EDF"/>
    <w:rsid w:val="00191AAA"/>
    <w:rsid w:val="001B1ED2"/>
    <w:rsid w:val="001C281A"/>
    <w:rsid w:val="001D3B85"/>
    <w:rsid w:val="00274D98"/>
    <w:rsid w:val="00281579"/>
    <w:rsid w:val="00293455"/>
    <w:rsid w:val="002A2EFC"/>
    <w:rsid w:val="002A62C8"/>
    <w:rsid w:val="0030160B"/>
    <w:rsid w:val="00303DAB"/>
    <w:rsid w:val="00306C61"/>
    <w:rsid w:val="00334BE1"/>
    <w:rsid w:val="00336F3B"/>
    <w:rsid w:val="0036527C"/>
    <w:rsid w:val="0037582B"/>
    <w:rsid w:val="003C559D"/>
    <w:rsid w:val="003E2BE9"/>
    <w:rsid w:val="00410754"/>
    <w:rsid w:val="004147DA"/>
    <w:rsid w:val="004A4AA0"/>
    <w:rsid w:val="00546FAD"/>
    <w:rsid w:val="005A690B"/>
    <w:rsid w:val="005B3677"/>
    <w:rsid w:val="005E7F44"/>
    <w:rsid w:val="005F4E55"/>
    <w:rsid w:val="0062549E"/>
    <w:rsid w:val="006B1622"/>
    <w:rsid w:val="006C2A76"/>
    <w:rsid w:val="006E62D1"/>
    <w:rsid w:val="006F12E2"/>
    <w:rsid w:val="006F3A53"/>
    <w:rsid w:val="00736818"/>
    <w:rsid w:val="00740EA4"/>
    <w:rsid w:val="007716DC"/>
    <w:rsid w:val="007A6ADE"/>
    <w:rsid w:val="007D22B8"/>
    <w:rsid w:val="007F31E4"/>
    <w:rsid w:val="00857548"/>
    <w:rsid w:val="0086426C"/>
    <w:rsid w:val="008E7955"/>
    <w:rsid w:val="009270B0"/>
    <w:rsid w:val="0093193D"/>
    <w:rsid w:val="009714A5"/>
    <w:rsid w:val="00994933"/>
    <w:rsid w:val="009B662C"/>
    <w:rsid w:val="009B7615"/>
    <w:rsid w:val="009E5198"/>
    <w:rsid w:val="00A475A8"/>
    <w:rsid w:val="00A76FBD"/>
    <w:rsid w:val="00AA2257"/>
    <w:rsid w:val="00AA3ADD"/>
    <w:rsid w:val="00AD0DF1"/>
    <w:rsid w:val="00AD6710"/>
    <w:rsid w:val="00B466F5"/>
    <w:rsid w:val="00B51BDC"/>
    <w:rsid w:val="00B561C0"/>
    <w:rsid w:val="00B773CE"/>
    <w:rsid w:val="00B92827"/>
    <w:rsid w:val="00BF45E8"/>
    <w:rsid w:val="00C3332B"/>
    <w:rsid w:val="00C854E9"/>
    <w:rsid w:val="00C91823"/>
    <w:rsid w:val="00CC5F9C"/>
    <w:rsid w:val="00D008AB"/>
    <w:rsid w:val="00D35445"/>
    <w:rsid w:val="00D463EB"/>
    <w:rsid w:val="00D72C7A"/>
    <w:rsid w:val="00D94C44"/>
    <w:rsid w:val="00DA47D5"/>
    <w:rsid w:val="00DC3701"/>
    <w:rsid w:val="00DD5C4E"/>
    <w:rsid w:val="00E209A5"/>
    <w:rsid w:val="00E301E4"/>
    <w:rsid w:val="00E56606"/>
    <w:rsid w:val="00E8099E"/>
    <w:rsid w:val="00E80ED9"/>
    <w:rsid w:val="00E96DBC"/>
    <w:rsid w:val="00EA714F"/>
    <w:rsid w:val="00F03CD3"/>
    <w:rsid w:val="00F6299A"/>
    <w:rsid w:val="00F77130"/>
    <w:rsid w:val="00FA0B49"/>
    <w:rsid w:val="00FA4BC1"/>
    <w:rsid w:val="00FB1C2C"/>
    <w:rsid w:val="00FB4BF1"/>
    <w:rsid w:val="00FD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67AD"/>
  <w15:chartTrackingRefBased/>
  <w15:docId w15:val="{79435789-ECC1-4957-816E-6822D59F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27C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3E266-2603-4810-AD7F-F6BE2312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Hupert W (Wojciech)</dc:creator>
  <cp:keywords/>
  <dc:description/>
  <cp:lastModifiedBy>home</cp:lastModifiedBy>
  <cp:revision>3</cp:revision>
  <cp:lastPrinted>2019-03-07T10:12:00Z</cp:lastPrinted>
  <dcterms:created xsi:type="dcterms:W3CDTF">2019-06-23T23:36:00Z</dcterms:created>
  <dcterms:modified xsi:type="dcterms:W3CDTF">2019-06-23T23:52:00Z</dcterms:modified>
</cp:coreProperties>
</file>