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AE" w:rsidRPr="00F97461" w:rsidRDefault="005950AE" w:rsidP="005950AE">
      <w:pPr>
        <w:rPr>
          <w:rFonts w:cs="Arial"/>
          <w:b/>
          <w:color w:val="44546A" w:themeColor="text2"/>
          <w:sz w:val="36"/>
          <w:szCs w:val="36"/>
        </w:rPr>
      </w:pPr>
      <w:proofErr w:type="spellStart"/>
      <w:r w:rsidRPr="00F97461">
        <w:rPr>
          <w:rFonts w:cs="Arial"/>
          <w:b/>
          <w:color w:val="44546A" w:themeColor="text2"/>
          <w:sz w:val="36"/>
          <w:szCs w:val="36"/>
        </w:rPr>
        <w:t>Перепись</w:t>
      </w:r>
      <w:proofErr w:type="spellEnd"/>
      <w:r w:rsidRPr="00F97461">
        <w:rPr>
          <w:rFonts w:cs="Arial"/>
          <w:b/>
          <w:color w:val="44546A" w:themeColor="text2"/>
          <w:sz w:val="36"/>
          <w:szCs w:val="36"/>
        </w:rPr>
        <w:t xml:space="preserve"> </w:t>
      </w:r>
      <w:proofErr w:type="spellStart"/>
      <w:r w:rsidRPr="00F97461">
        <w:rPr>
          <w:rFonts w:cs="Arial"/>
          <w:b/>
          <w:color w:val="44546A" w:themeColor="text2"/>
          <w:sz w:val="36"/>
          <w:szCs w:val="36"/>
        </w:rPr>
        <w:t>родителей</w:t>
      </w:r>
      <w:proofErr w:type="spellEnd"/>
      <w:r w:rsidRPr="00F97461">
        <w:rPr>
          <w:rFonts w:cs="Arial"/>
          <w:b/>
          <w:color w:val="44546A" w:themeColor="text2"/>
          <w:sz w:val="36"/>
          <w:szCs w:val="36"/>
        </w:rPr>
        <w:t xml:space="preserve"> и </w:t>
      </w:r>
      <w:proofErr w:type="spellStart"/>
      <w:r w:rsidRPr="00F97461">
        <w:rPr>
          <w:rFonts w:cs="Arial"/>
          <w:b/>
          <w:color w:val="44546A" w:themeColor="text2"/>
          <w:sz w:val="36"/>
          <w:szCs w:val="36"/>
        </w:rPr>
        <w:t>участие</w:t>
      </w:r>
      <w:proofErr w:type="spellEnd"/>
    </w:p>
    <w:p w:rsidR="005950AE" w:rsidRPr="005950AE" w:rsidRDefault="005950AE" w:rsidP="005950AE">
      <w:pPr>
        <w:rPr>
          <w:rFonts w:cs="Arial"/>
          <w:b/>
          <w:szCs w:val="24"/>
        </w:rPr>
      </w:pPr>
    </w:p>
    <w:p w:rsidR="005950AE" w:rsidRPr="00F97461" w:rsidRDefault="00DD07AF" w:rsidP="005950AE">
      <w:pPr>
        <w:rPr>
          <w:rFonts w:cs="Arial"/>
          <w:b/>
          <w:color w:val="44546A" w:themeColor="text2"/>
          <w:sz w:val="32"/>
          <w:szCs w:val="32"/>
        </w:rPr>
      </w:pPr>
      <w:proofErr w:type="spellStart"/>
      <w:r w:rsidRPr="00F97461">
        <w:rPr>
          <w:rFonts w:cs="Arial"/>
          <w:b/>
          <w:color w:val="44546A" w:themeColor="text2"/>
          <w:sz w:val="32"/>
          <w:szCs w:val="32"/>
        </w:rPr>
        <w:t>Проект</w:t>
      </w:r>
      <w:proofErr w:type="spellEnd"/>
      <w:r w:rsidR="00266983" w:rsidRPr="00F97461">
        <w:rPr>
          <w:rFonts w:cs="Arial"/>
          <w:b/>
          <w:color w:val="44546A" w:themeColor="text2"/>
          <w:sz w:val="32"/>
          <w:szCs w:val="32"/>
        </w:rPr>
        <w:t xml:space="preserve"> </w:t>
      </w:r>
      <w:proofErr w:type="spellStart"/>
      <w:r w:rsidR="00266983" w:rsidRPr="00F97461">
        <w:rPr>
          <w:rFonts w:cs="Arial"/>
          <w:b/>
          <w:color w:val="44546A" w:themeColor="text2"/>
          <w:sz w:val="32"/>
          <w:szCs w:val="32"/>
        </w:rPr>
        <w:t>a</w:t>
      </w:r>
      <w:r w:rsidR="005950AE" w:rsidRPr="00F97461">
        <w:rPr>
          <w:rFonts w:cs="Arial"/>
          <w:b/>
          <w:color w:val="44546A" w:themeColor="text2"/>
          <w:sz w:val="32"/>
          <w:szCs w:val="32"/>
        </w:rPr>
        <w:t>нкеты</w:t>
      </w:r>
      <w:proofErr w:type="spellEnd"/>
      <w:r w:rsidR="005950AE" w:rsidRPr="00F97461">
        <w:rPr>
          <w:rFonts w:cs="Arial"/>
          <w:b/>
          <w:color w:val="44546A" w:themeColor="text2"/>
          <w:sz w:val="32"/>
          <w:szCs w:val="32"/>
        </w:rPr>
        <w:t xml:space="preserve"> </w:t>
      </w:r>
      <w:proofErr w:type="spellStart"/>
      <w:r w:rsidR="005950AE" w:rsidRPr="00F97461">
        <w:rPr>
          <w:rFonts w:cs="Arial"/>
          <w:b/>
          <w:color w:val="44546A" w:themeColor="text2"/>
          <w:sz w:val="32"/>
          <w:szCs w:val="32"/>
        </w:rPr>
        <w:t>для</w:t>
      </w:r>
      <w:proofErr w:type="spellEnd"/>
      <w:r w:rsidR="005950AE" w:rsidRPr="00F97461">
        <w:rPr>
          <w:rFonts w:cs="Arial"/>
          <w:b/>
          <w:color w:val="44546A" w:themeColor="text2"/>
          <w:sz w:val="32"/>
          <w:szCs w:val="32"/>
        </w:rPr>
        <w:t xml:space="preserve"> </w:t>
      </w:r>
      <w:r w:rsidR="00266983" w:rsidRPr="00F97461">
        <w:rPr>
          <w:rFonts w:cs="Arial"/>
          <w:b/>
          <w:color w:val="44546A" w:themeColor="text2"/>
          <w:sz w:val="32"/>
          <w:szCs w:val="32"/>
        </w:rPr>
        <w:t>(</w:t>
      </w:r>
      <w:proofErr w:type="spellStart"/>
      <w:r w:rsidR="00266983" w:rsidRPr="00F97461">
        <w:rPr>
          <w:rFonts w:cs="Arial"/>
          <w:b/>
          <w:color w:val="44546A" w:themeColor="text2"/>
          <w:sz w:val="32"/>
          <w:szCs w:val="32"/>
        </w:rPr>
        <w:t>начальной</w:t>
      </w:r>
      <w:proofErr w:type="spellEnd"/>
      <w:r w:rsidR="005950AE" w:rsidRPr="00F97461">
        <w:rPr>
          <w:rFonts w:cs="Arial"/>
          <w:b/>
          <w:color w:val="44546A" w:themeColor="text2"/>
          <w:sz w:val="32"/>
          <w:szCs w:val="32"/>
        </w:rPr>
        <w:t xml:space="preserve">/ </w:t>
      </w:r>
      <w:proofErr w:type="spellStart"/>
      <w:r w:rsidR="005950AE" w:rsidRPr="00F97461">
        <w:rPr>
          <w:rFonts w:cs="Arial"/>
          <w:b/>
          <w:color w:val="44546A" w:themeColor="text2"/>
          <w:sz w:val="32"/>
          <w:szCs w:val="32"/>
        </w:rPr>
        <w:t>средней</w:t>
      </w:r>
      <w:proofErr w:type="spellEnd"/>
      <w:r w:rsidR="00266983" w:rsidRPr="00F97461">
        <w:rPr>
          <w:rFonts w:cs="Arial"/>
          <w:b/>
          <w:color w:val="44546A" w:themeColor="text2"/>
          <w:sz w:val="32"/>
          <w:szCs w:val="32"/>
        </w:rPr>
        <w:t>)</w:t>
      </w:r>
      <w:r w:rsidR="005950AE" w:rsidRPr="00F97461">
        <w:rPr>
          <w:rFonts w:cs="Arial"/>
          <w:b/>
          <w:color w:val="44546A" w:themeColor="text2"/>
          <w:sz w:val="32"/>
          <w:szCs w:val="32"/>
        </w:rPr>
        <w:t xml:space="preserve"> </w:t>
      </w:r>
      <w:proofErr w:type="spellStart"/>
      <w:r w:rsidR="005950AE" w:rsidRPr="00F97461">
        <w:rPr>
          <w:rFonts w:cs="Arial"/>
          <w:b/>
          <w:color w:val="44546A" w:themeColor="text2"/>
          <w:sz w:val="32"/>
          <w:szCs w:val="32"/>
        </w:rPr>
        <w:t>школы</w:t>
      </w:r>
      <w:proofErr w:type="spellEnd"/>
    </w:p>
    <w:p w:rsidR="005950AE" w:rsidRPr="005950AE" w:rsidRDefault="005950AE" w:rsidP="005950AE">
      <w:pPr>
        <w:rPr>
          <w:rFonts w:cs="Arial"/>
          <w:b/>
          <w:szCs w:val="24"/>
        </w:rPr>
      </w:pPr>
    </w:p>
    <w:p w:rsidR="005950AE" w:rsidRPr="005950AE" w:rsidRDefault="005950AE" w:rsidP="005950AE">
      <w:pPr>
        <w:rPr>
          <w:rFonts w:cs="Arial"/>
          <w:b/>
          <w:szCs w:val="24"/>
        </w:rPr>
      </w:pPr>
      <w:proofErr w:type="spellStart"/>
      <w:r w:rsidRPr="005950AE">
        <w:rPr>
          <w:rFonts w:cs="Arial"/>
          <w:b/>
          <w:szCs w:val="24"/>
        </w:rPr>
        <w:t>Для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начала</w:t>
      </w:r>
      <w:proofErr w:type="spellEnd"/>
      <w:r w:rsidRPr="005950AE">
        <w:rPr>
          <w:rFonts w:cs="Arial"/>
          <w:b/>
          <w:szCs w:val="24"/>
        </w:rPr>
        <w:t xml:space="preserve">, </w:t>
      </w:r>
      <w:proofErr w:type="spellStart"/>
      <w:r w:rsidRPr="005950AE">
        <w:rPr>
          <w:rFonts w:cs="Arial"/>
          <w:b/>
          <w:szCs w:val="24"/>
        </w:rPr>
        <w:t>сообщите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нам</w:t>
      </w:r>
      <w:proofErr w:type="spellEnd"/>
      <w:r w:rsidRPr="005950AE">
        <w:rPr>
          <w:rFonts w:cs="Arial"/>
          <w:b/>
          <w:szCs w:val="24"/>
        </w:rPr>
        <w:t xml:space="preserve">, в </w:t>
      </w:r>
      <w:proofErr w:type="spellStart"/>
      <w:r w:rsidRPr="005950AE">
        <w:rPr>
          <w:rFonts w:cs="Arial"/>
          <w:b/>
          <w:szCs w:val="24"/>
        </w:rPr>
        <w:t>ка</w:t>
      </w:r>
      <w:r w:rsidR="00F97461">
        <w:rPr>
          <w:rFonts w:cs="Arial"/>
          <w:b/>
          <w:szCs w:val="24"/>
        </w:rPr>
        <w:t>кой</w:t>
      </w:r>
      <w:proofErr w:type="spellEnd"/>
      <w:r w:rsidR="00F97461">
        <w:rPr>
          <w:rFonts w:cs="Arial"/>
          <w:b/>
          <w:szCs w:val="24"/>
        </w:rPr>
        <w:t xml:space="preserve"> </w:t>
      </w:r>
      <w:proofErr w:type="spellStart"/>
      <w:r w:rsidR="00F97461">
        <w:rPr>
          <w:rFonts w:cs="Arial"/>
          <w:b/>
          <w:szCs w:val="24"/>
        </w:rPr>
        <w:t>школе</w:t>
      </w:r>
      <w:proofErr w:type="spellEnd"/>
      <w:r w:rsidR="00F97461">
        <w:rPr>
          <w:rFonts w:cs="Arial"/>
          <w:b/>
          <w:szCs w:val="24"/>
        </w:rPr>
        <w:t xml:space="preserve"> </w:t>
      </w:r>
      <w:proofErr w:type="spellStart"/>
      <w:r w:rsidR="00F97461">
        <w:rPr>
          <w:rFonts w:cs="Arial"/>
          <w:b/>
          <w:szCs w:val="24"/>
        </w:rPr>
        <w:t>уч</w:t>
      </w:r>
      <w:r w:rsidR="00DD07AF">
        <w:rPr>
          <w:rFonts w:cs="Arial"/>
          <w:b/>
          <w:szCs w:val="24"/>
        </w:rPr>
        <w:t>ится</w:t>
      </w:r>
      <w:proofErr w:type="spellEnd"/>
      <w:r w:rsidR="00DD07AF">
        <w:rPr>
          <w:rFonts w:cs="Arial"/>
          <w:b/>
          <w:szCs w:val="24"/>
        </w:rPr>
        <w:t xml:space="preserve"> </w:t>
      </w:r>
      <w:proofErr w:type="spellStart"/>
      <w:r w:rsidR="00DD07AF">
        <w:rPr>
          <w:rFonts w:cs="Arial"/>
          <w:b/>
          <w:szCs w:val="24"/>
        </w:rPr>
        <w:t>ваш</w:t>
      </w:r>
      <w:proofErr w:type="spellEnd"/>
      <w:r w:rsidR="00DD07AF">
        <w:rPr>
          <w:rFonts w:cs="Arial"/>
          <w:b/>
          <w:szCs w:val="24"/>
        </w:rPr>
        <w:t xml:space="preserve"> </w:t>
      </w:r>
      <w:proofErr w:type="spellStart"/>
      <w:r w:rsidR="00DD07AF">
        <w:rPr>
          <w:rFonts w:cs="Arial"/>
          <w:b/>
          <w:szCs w:val="24"/>
        </w:rPr>
        <w:t>ребенок</w:t>
      </w:r>
      <w:proofErr w:type="spellEnd"/>
      <w:r w:rsidR="00F97461">
        <w:rPr>
          <w:rFonts w:cs="Arial"/>
          <w:b/>
          <w:szCs w:val="24"/>
        </w:rPr>
        <w:t xml:space="preserve">/ </w:t>
      </w:r>
      <w:proofErr w:type="spellStart"/>
      <w:r w:rsidR="00F97461">
        <w:rPr>
          <w:rFonts w:cs="Arial"/>
          <w:b/>
          <w:szCs w:val="24"/>
        </w:rPr>
        <w:t>дети</w:t>
      </w:r>
      <w:proofErr w:type="spellEnd"/>
      <w:r w:rsidR="00F97461">
        <w:rPr>
          <w:rFonts w:cs="Arial"/>
          <w:b/>
          <w:szCs w:val="24"/>
        </w:rPr>
        <w:t xml:space="preserve">, </w:t>
      </w:r>
      <w:proofErr w:type="spellStart"/>
      <w:r w:rsidR="00F97461">
        <w:rPr>
          <w:rFonts w:cs="Arial"/>
          <w:b/>
          <w:szCs w:val="24"/>
        </w:rPr>
        <w:t>з</w:t>
      </w:r>
      <w:r w:rsidRPr="005950AE">
        <w:rPr>
          <w:rFonts w:cs="Arial"/>
          <w:b/>
          <w:szCs w:val="24"/>
        </w:rPr>
        <w:t>а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которых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вы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отвечает</w:t>
      </w:r>
      <w:r w:rsidR="00F97461">
        <w:rPr>
          <w:rFonts w:cs="Arial"/>
          <w:b/>
          <w:szCs w:val="24"/>
        </w:rPr>
        <w:t>е</w:t>
      </w:r>
      <w:proofErr w:type="spellEnd"/>
      <w:r w:rsidR="00F97461">
        <w:rPr>
          <w:rFonts w:cs="Arial"/>
          <w:b/>
          <w:szCs w:val="24"/>
        </w:rPr>
        <w:t xml:space="preserve"> </w:t>
      </w:r>
      <w:proofErr w:type="spellStart"/>
      <w:r w:rsidR="00F97461">
        <w:rPr>
          <w:rFonts w:cs="Arial"/>
          <w:b/>
          <w:szCs w:val="24"/>
        </w:rPr>
        <w:t>на</w:t>
      </w:r>
      <w:proofErr w:type="spellEnd"/>
      <w:r w:rsidR="00F97461">
        <w:rPr>
          <w:rFonts w:cs="Arial"/>
          <w:b/>
          <w:szCs w:val="24"/>
        </w:rPr>
        <w:t xml:space="preserve"> </w:t>
      </w:r>
      <w:proofErr w:type="spellStart"/>
      <w:r w:rsidR="00F97461">
        <w:rPr>
          <w:rFonts w:cs="Arial"/>
          <w:b/>
          <w:szCs w:val="24"/>
        </w:rPr>
        <w:t>вопросы</w:t>
      </w:r>
      <w:proofErr w:type="spellEnd"/>
      <w:r w:rsidR="00F97461">
        <w:rPr>
          <w:rFonts w:cs="Arial"/>
          <w:b/>
          <w:szCs w:val="24"/>
        </w:rPr>
        <w:t xml:space="preserve">? </w:t>
      </w:r>
      <w:proofErr w:type="spellStart"/>
      <w:r w:rsidR="00F97461">
        <w:rPr>
          <w:rFonts w:cs="Arial"/>
          <w:b/>
          <w:szCs w:val="24"/>
        </w:rPr>
        <w:t>Если</w:t>
      </w:r>
      <w:proofErr w:type="spellEnd"/>
      <w:r w:rsidR="00F97461">
        <w:rPr>
          <w:rFonts w:cs="Arial"/>
          <w:b/>
          <w:szCs w:val="24"/>
        </w:rPr>
        <w:t xml:space="preserve"> </w:t>
      </w:r>
      <w:proofErr w:type="spellStart"/>
      <w:r w:rsidR="00F97461">
        <w:rPr>
          <w:rFonts w:cs="Arial"/>
          <w:b/>
          <w:szCs w:val="24"/>
        </w:rPr>
        <w:t>они</w:t>
      </w:r>
      <w:proofErr w:type="spellEnd"/>
      <w:r w:rsidR="00F97461">
        <w:rPr>
          <w:rFonts w:cs="Arial"/>
          <w:b/>
          <w:szCs w:val="24"/>
        </w:rPr>
        <w:t xml:space="preserve"> </w:t>
      </w:r>
      <w:proofErr w:type="spellStart"/>
      <w:r w:rsidR="00F97461">
        <w:rPr>
          <w:rFonts w:cs="Arial"/>
          <w:b/>
          <w:szCs w:val="24"/>
        </w:rPr>
        <w:t>учится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более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чем</w:t>
      </w:r>
      <w:proofErr w:type="spellEnd"/>
      <w:r w:rsidRPr="005950AE">
        <w:rPr>
          <w:rFonts w:cs="Arial"/>
          <w:b/>
          <w:szCs w:val="24"/>
        </w:rPr>
        <w:t xml:space="preserve"> </w:t>
      </w:r>
      <w:r w:rsidR="00F97461" w:rsidRPr="005950AE">
        <w:rPr>
          <w:rFonts w:cs="Arial"/>
          <w:b/>
          <w:szCs w:val="24"/>
        </w:rPr>
        <w:t xml:space="preserve">в </w:t>
      </w:r>
      <w:proofErr w:type="spellStart"/>
      <w:r w:rsidR="00F97461">
        <w:rPr>
          <w:rFonts w:cs="Arial"/>
          <w:b/>
          <w:szCs w:val="24"/>
        </w:rPr>
        <w:t>одной</w:t>
      </w:r>
      <w:proofErr w:type="spellEnd"/>
      <w:r w:rsidR="00F97461">
        <w:rPr>
          <w:rFonts w:cs="Arial"/>
          <w:b/>
          <w:szCs w:val="24"/>
        </w:rPr>
        <w:t xml:space="preserve"> [</w:t>
      </w:r>
      <w:proofErr w:type="spellStart"/>
      <w:r w:rsidR="00F97461">
        <w:rPr>
          <w:rFonts w:cs="Arial"/>
          <w:b/>
          <w:szCs w:val="24"/>
        </w:rPr>
        <w:t>начальной</w:t>
      </w:r>
      <w:proofErr w:type="spellEnd"/>
      <w:r w:rsidRPr="005950AE">
        <w:rPr>
          <w:rFonts w:cs="Arial"/>
          <w:b/>
          <w:szCs w:val="24"/>
        </w:rPr>
        <w:t xml:space="preserve">/ </w:t>
      </w:r>
      <w:proofErr w:type="spellStart"/>
      <w:r w:rsidRPr="005950AE">
        <w:rPr>
          <w:rFonts w:cs="Arial"/>
          <w:b/>
          <w:szCs w:val="24"/>
        </w:rPr>
        <w:t>средней</w:t>
      </w:r>
      <w:proofErr w:type="spellEnd"/>
      <w:r w:rsidRPr="005950AE">
        <w:rPr>
          <w:rFonts w:cs="Arial"/>
          <w:b/>
          <w:szCs w:val="24"/>
        </w:rPr>
        <w:t xml:space="preserve">] </w:t>
      </w:r>
      <w:proofErr w:type="spellStart"/>
      <w:r w:rsidRPr="005950AE">
        <w:rPr>
          <w:rFonts w:cs="Arial"/>
          <w:b/>
          <w:szCs w:val="24"/>
        </w:rPr>
        <w:t>школе</w:t>
      </w:r>
      <w:proofErr w:type="spellEnd"/>
      <w:r w:rsidRPr="005950AE">
        <w:rPr>
          <w:rFonts w:cs="Arial"/>
          <w:b/>
          <w:szCs w:val="24"/>
        </w:rPr>
        <w:t xml:space="preserve">, </w:t>
      </w:r>
      <w:proofErr w:type="spellStart"/>
      <w:r w:rsidRPr="005950AE">
        <w:rPr>
          <w:rFonts w:cs="Arial"/>
          <w:b/>
          <w:szCs w:val="24"/>
        </w:rPr>
        <w:t>финансируемой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государством</w:t>
      </w:r>
      <w:proofErr w:type="spellEnd"/>
      <w:r w:rsidRPr="005950AE">
        <w:rPr>
          <w:rFonts w:cs="Arial"/>
          <w:b/>
          <w:szCs w:val="24"/>
        </w:rPr>
        <w:t xml:space="preserve">, </w:t>
      </w:r>
      <w:proofErr w:type="spellStart"/>
      <w:r w:rsidRPr="005950AE">
        <w:rPr>
          <w:rFonts w:cs="Arial"/>
          <w:b/>
          <w:szCs w:val="24"/>
        </w:rPr>
        <w:t>заполните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эту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форму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еще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раз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для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других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школ</w:t>
      </w:r>
      <w:proofErr w:type="spellEnd"/>
      <w:r w:rsidRPr="005950AE">
        <w:rPr>
          <w:rFonts w:cs="Arial"/>
          <w:b/>
          <w:szCs w:val="24"/>
        </w:rPr>
        <w:t xml:space="preserve">. </w:t>
      </w:r>
      <w:proofErr w:type="spellStart"/>
      <w:r w:rsidRPr="005950AE">
        <w:rPr>
          <w:rFonts w:cs="Arial"/>
          <w:b/>
          <w:szCs w:val="24"/>
        </w:rPr>
        <w:t>Если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кто-либо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из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ваших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="00FC1AAC">
        <w:rPr>
          <w:rFonts w:cs="Arial"/>
          <w:b/>
          <w:szCs w:val="24"/>
        </w:rPr>
        <w:t>детей</w:t>
      </w:r>
      <w:proofErr w:type="spellEnd"/>
      <w:r w:rsidR="00FC1AAC">
        <w:rPr>
          <w:rFonts w:cs="Arial"/>
          <w:b/>
          <w:szCs w:val="24"/>
        </w:rPr>
        <w:t xml:space="preserve"> </w:t>
      </w:r>
      <w:proofErr w:type="spellStart"/>
      <w:r w:rsidR="00FC1AAC">
        <w:rPr>
          <w:rFonts w:cs="Arial"/>
          <w:b/>
          <w:szCs w:val="24"/>
        </w:rPr>
        <w:t>также</w:t>
      </w:r>
      <w:proofErr w:type="spellEnd"/>
      <w:r w:rsidR="00FC1AAC">
        <w:rPr>
          <w:rFonts w:cs="Arial"/>
          <w:b/>
          <w:szCs w:val="24"/>
        </w:rPr>
        <w:t xml:space="preserve"> </w:t>
      </w:r>
      <w:proofErr w:type="spellStart"/>
      <w:r w:rsidR="00FC1AAC">
        <w:rPr>
          <w:rFonts w:cs="Arial"/>
          <w:b/>
          <w:szCs w:val="24"/>
        </w:rPr>
        <w:t>учится</w:t>
      </w:r>
      <w:proofErr w:type="spellEnd"/>
      <w:r w:rsidR="00FC1AAC">
        <w:rPr>
          <w:rFonts w:cs="Arial"/>
          <w:b/>
          <w:szCs w:val="24"/>
        </w:rPr>
        <w:t xml:space="preserve"> в [</w:t>
      </w:r>
      <w:proofErr w:type="spellStart"/>
      <w:r w:rsidR="00FC1AAC">
        <w:rPr>
          <w:rFonts w:cs="Arial"/>
          <w:b/>
          <w:szCs w:val="24"/>
        </w:rPr>
        <w:t>начальной</w:t>
      </w:r>
      <w:proofErr w:type="spellEnd"/>
      <w:r w:rsidRPr="005950AE">
        <w:rPr>
          <w:rFonts w:cs="Arial"/>
          <w:b/>
          <w:szCs w:val="24"/>
        </w:rPr>
        <w:t xml:space="preserve">/ </w:t>
      </w:r>
      <w:proofErr w:type="spellStart"/>
      <w:r w:rsidRPr="005950AE">
        <w:rPr>
          <w:rFonts w:cs="Arial"/>
          <w:b/>
          <w:szCs w:val="24"/>
        </w:rPr>
        <w:t>средней</w:t>
      </w:r>
      <w:proofErr w:type="spellEnd"/>
      <w:r w:rsidRPr="005950AE">
        <w:rPr>
          <w:rFonts w:cs="Arial"/>
          <w:b/>
          <w:szCs w:val="24"/>
        </w:rPr>
        <w:t xml:space="preserve">] </w:t>
      </w:r>
      <w:proofErr w:type="spellStart"/>
      <w:r w:rsidRPr="005950AE">
        <w:rPr>
          <w:rFonts w:cs="Arial"/>
          <w:b/>
          <w:szCs w:val="24"/>
        </w:rPr>
        <w:t>школе</w:t>
      </w:r>
      <w:proofErr w:type="spellEnd"/>
      <w:r w:rsidRPr="005950AE">
        <w:rPr>
          <w:rFonts w:cs="Arial"/>
          <w:b/>
          <w:szCs w:val="24"/>
        </w:rPr>
        <w:t xml:space="preserve">, </w:t>
      </w:r>
      <w:proofErr w:type="spellStart"/>
      <w:r w:rsidRPr="005950AE">
        <w:rPr>
          <w:rFonts w:cs="Arial"/>
          <w:b/>
          <w:szCs w:val="24"/>
        </w:rPr>
        <w:t>вам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будет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предложено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заполнить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отдель</w:t>
      </w:r>
      <w:r w:rsidR="00FC1AAC">
        <w:rPr>
          <w:rFonts w:cs="Arial"/>
          <w:b/>
          <w:szCs w:val="24"/>
        </w:rPr>
        <w:t>ную</w:t>
      </w:r>
      <w:proofErr w:type="spellEnd"/>
      <w:r w:rsidR="00FC1AAC">
        <w:rPr>
          <w:rFonts w:cs="Arial"/>
          <w:b/>
          <w:szCs w:val="24"/>
        </w:rPr>
        <w:t xml:space="preserve"> </w:t>
      </w:r>
      <w:proofErr w:type="spellStart"/>
      <w:r w:rsidR="00FC1AAC">
        <w:rPr>
          <w:rFonts w:cs="Arial"/>
          <w:b/>
          <w:szCs w:val="24"/>
        </w:rPr>
        <w:t>форму</w:t>
      </w:r>
      <w:proofErr w:type="spellEnd"/>
      <w:r w:rsidR="00FC1AAC">
        <w:rPr>
          <w:rFonts w:cs="Arial"/>
          <w:b/>
          <w:szCs w:val="24"/>
        </w:rPr>
        <w:t xml:space="preserve">, </w:t>
      </w:r>
      <w:proofErr w:type="spellStart"/>
      <w:r w:rsidR="00FC1AAC" w:rsidRPr="00FC1AAC">
        <w:rPr>
          <w:rFonts w:cs="Arial"/>
          <w:b/>
          <w:szCs w:val="24"/>
        </w:rPr>
        <w:t>кото</w:t>
      </w:r>
      <w:r w:rsidR="00FC1AAC">
        <w:rPr>
          <w:rFonts w:cs="Arial"/>
          <w:b/>
          <w:szCs w:val="24"/>
        </w:rPr>
        <w:t>рая</w:t>
      </w:r>
      <w:proofErr w:type="spellEnd"/>
      <w:r w:rsidR="00FC1AAC">
        <w:rPr>
          <w:rFonts w:cs="Arial"/>
          <w:b/>
          <w:szCs w:val="24"/>
        </w:rPr>
        <w:t xml:space="preserve"> </w:t>
      </w:r>
      <w:proofErr w:type="spellStart"/>
      <w:r w:rsidR="00FC1AAC">
        <w:rPr>
          <w:rFonts w:cs="Arial"/>
          <w:b/>
          <w:szCs w:val="24"/>
        </w:rPr>
        <w:t>относится</w:t>
      </w:r>
      <w:proofErr w:type="spellEnd"/>
      <w:r w:rsidR="00FC1AAC">
        <w:rPr>
          <w:rFonts w:cs="Arial"/>
          <w:b/>
          <w:szCs w:val="24"/>
        </w:rPr>
        <w:t xml:space="preserve"> к </w:t>
      </w:r>
      <w:proofErr w:type="spellStart"/>
      <w:r w:rsidR="00FC1AAC">
        <w:rPr>
          <w:rFonts w:cs="Arial"/>
          <w:b/>
          <w:szCs w:val="24"/>
        </w:rPr>
        <w:t>этому</w:t>
      </w:r>
      <w:proofErr w:type="spellEnd"/>
      <w:r w:rsidR="00FC1AAC">
        <w:rPr>
          <w:rFonts w:cs="Arial"/>
          <w:b/>
          <w:szCs w:val="24"/>
        </w:rPr>
        <w:t xml:space="preserve"> </w:t>
      </w:r>
      <w:proofErr w:type="spellStart"/>
      <w:r w:rsidR="00FC1AAC">
        <w:rPr>
          <w:rFonts w:cs="Arial"/>
          <w:b/>
          <w:szCs w:val="24"/>
        </w:rPr>
        <w:t>типу</w:t>
      </w:r>
      <w:proofErr w:type="spellEnd"/>
      <w:r w:rsidRPr="005950AE">
        <w:rPr>
          <w:rFonts w:cs="Arial"/>
          <w:b/>
          <w:szCs w:val="24"/>
        </w:rPr>
        <w:t xml:space="preserve"> </w:t>
      </w:r>
      <w:proofErr w:type="spellStart"/>
      <w:r w:rsidRPr="005950AE">
        <w:rPr>
          <w:rFonts w:cs="Arial"/>
          <w:b/>
          <w:szCs w:val="24"/>
        </w:rPr>
        <w:t>школы</w:t>
      </w:r>
      <w:proofErr w:type="spellEnd"/>
      <w:r w:rsidRPr="005950AE">
        <w:rPr>
          <w:rFonts w:cs="Arial"/>
          <w:b/>
          <w:szCs w:val="24"/>
        </w:rPr>
        <w:t>.</w:t>
      </w:r>
    </w:p>
    <w:p w:rsidR="005950AE" w:rsidRPr="005950AE" w:rsidRDefault="005950AE" w:rsidP="005950AE">
      <w:pPr>
        <w:rPr>
          <w:rFonts w:cs="Arial"/>
          <w:b/>
          <w:szCs w:val="24"/>
        </w:rPr>
      </w:pPr>
    </w:p>
    <w:p w:rsidR="005950AE" w:rsidRPr="005950AE" w:rsidRDefault="00FC1AAC" w:rsidP="005950A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1) </w:t>
      </w:r>
      <w:proofErr w:type="spellStart"/>
      <w:r>
        <w:rPr>
          <w:rFonts w:cs="Arial"/>
          <w:b/>
          <w:szCs w:val="24"/>
        </w:rPr>
        <w:t>Мой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ребенок</w:t>
      </w:r>
      <w:proofErr w:type="spellEnd"/>
      <w:r>
        <w:rPr>
          <w:rFonts w:cs="Arial"/>
          <w:b/>
          <w:szCs w:val="24"/>
        </w:rPr>
        <w:t xml:space="preserve">/ </w:t>
      </w:r>
      <w:proofErr w:type="spellStart"/>
      <w:r>
        <w:rPr>
          <w:rFonts w:cs="Arial"/>
          <w:b/>
          <w:szCs w:val="24"/>
        </w:rPr>
        <w:t>дети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учится</w:t>
      </w:r>
      <w:proofErr w:type="spellEnd"/>
      <w:r w:rsidR="005950AE" w:rsidRPr="005950AE">
        <w:rPr>
          <w:rFonts w:cs="Arial"/>
          <w:b/>
          <w:szCs w:val="24"/>
        </w:rPr>
        <w:t xml:space="preserve"> в:</w:t>
      </w:r>
    </w:p>
    <w:p w:rsidR="005950AE" w:rsidRPr="005950AE" w:rsidRDefault="005950AE" w:rsidP="005950AE">
      <w:pPr>
        <w:rPr>
          <w:rFonts w:cs="Arial"/>
          <w:b/>
          <w:szCs w:val="24"/>
        </w:rPr>
      </w:pPr>
    </w:p>
    <w:p w:rsidR="005950AE" w:rsidRPr="00FC1AAC" w:rsidRDefault="005950AE" w:rsidP="005950AE">
      <w:pPr>
        <w:rPr>
          <w:rFonts w:cs="Arial"/>
          <w:b/>
          <w:color w:val="FF0000"/>
          <w:szCs w:val="24"/>
        </w:rPr>
      </w:pPr>
      <w:r w:rsidRPr="00FC1AAC">
        <w:rPr>
          <w:rFonts w:cs="Arial"/>
          <w:b/>
          <w:color w:val="FF0000"/>
          <w:szCs w:val="24"/>
        </w:rPr>
        <w:t xml:space="preserve">  [</w:t>
      </w:r>
      <w:proofErr w:type="spellStart"/>
      <w:proofErr w:type="gramStart"/>
      <w:r w:rsidRPr="00FC1AAC">
        <w:rPr>
          <w:rFonts w:cs="Arial"/>
          <w:b/>
          <w:color w:val="FF0000"/>
          <w:szCs w:val="24"/>
        </w:rPr>
        <w:t>школа</w:t>
      </w:r>
      <w:proofErr w:type="spellEnd"/>
      <w:proofErr w:type="gramEnd"/>
      <w:r w:rsidRPr="00FC1AAC">
        <w:rPr>
          <w:rFonts w:cs="Arial"/>
          <w:b/>
          <w:color w:val="FF0000"/>
          <w:szCs w:val="24"/>
        </w:rPr>
        <w:t>]</w:t>
      </w:r>
    </w:p>
    <w:p w:rsidR="005950AE" w:rsidRPr="005950AE" w:rsidRDefault="005950AE" w:rsidP="005950AE">
      <w:pPr>
        <w:rPr>
          <w:rFonts w:cs="Arial"/>
          <w:b/>
          <w:szCs w:val="24"/>
        </w:rPr>
      </w:pPr>
    </w:p>
    <w:p w:rsidR="005950AE" w:rsidRPr="00097759" w:rsidRDefault="00FC1AAC" w:rsidP="005950A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2) </w:t>
      </w:r>
      <w:proofErr w:type="spellStart"/>
      <w:r>
        <w:rPr>
          <w:rFonts w:cs="Arial"/>
          <w:b/>
          <w:szCs w:val="24"/>
        </w:rPr>
        <w:t>Персонал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школы</w:t>
      </w:r>
      <w:proofErr w:type="spellEnd"/>
      <w:r w:rsidR="005950AE" w:rsidRPr="005950AE">
        <w:rPr>
          <w:rFonts w:cs="Arial"/>
          <w:b/>
          <w:szCs w:val="24"/>
        </w:rPr>
        <w:t xml:space="preserve"> </w:t>
      </w:r>
      <w:r w:rsidR="005950AE" w:rsidRPr="00FC1AAC">
        <w:rPr>
          <w:rFonts w:cs="Arial"/>
          <w:b/>
          <w:color w:val="FF0000"/>
          <w:szCs w:val="24"/>
        </w:rPr>
        <w:t>[</w:t>
      </w:r>
      <w:proofErr w:type="spellStart"/>
      <w:r w:rsidR="005950AE" w:rsidRPr="00FC1AAC">
        <w:rPr>
          <w:rFonts w:cs="Arial"/>
          <w:b/>
          <w:color w:val="FF0000"/>
          <w:szCs w:val="24"/>
        </w:rPr>
        <w:t>название</w:t>
      </w:r>
      <w:proofErr w:type="spellEnd"/>
      <w:r w:rsidR="005950AE" w:rsidRPr="00FC1AAC">
        <w:rPr>
          <w:rFonts w:cs="Arial"/>
          <w:b/>
          <w:color w:val="FF0000"/>
          <w:szCs w:val="24"/>
        </w:rPr>
        <w:t xml:space="preserve"> </w:t>
      </w:r>
      <w:proofErr w:type="spellStart"/>
      <w:r w:rsidR="005950AE" w:rsidRPr="00FC1AAC">
        <w:rPr>
          <w:rFonts w:cs="Arial"/>
          <w:b/>
          <w:color w:val="FF0000"/>
          <w:szCs w:val="24"/>
        </w:rPr>
        <w:t>школы</w:t>
      </w:r>
      <w:proofErr w:type="spellEnd"/>
      <w:r w:rsidR="005950AE" w:rsidRPr="00FC1AAC">
        <w:rPr>
          <w:rFonts w:cs="Arial"/>
          <w:b/>
          <w:color w:val="FF0000"/>
          <w:szCs w:val="24"/>
        </w:rPr>
        <w:t xml:space="preserve">] </w:t>
      </w:r>
      <w:proofErr w:type="spellStart"/>
      <w:r w:rsidR="005950AE" w:rsidRPr="005950AE">
        <w:rPr>
          <w:rFonts w:cs="Arial"/>
          <w:b/>
          <w:szCs w:val="24"/>
        </w:rPr>
        <w:t>доступен</w:t>
      </w:r>
      <w:proofErr w:type="spellEnd"/>
      <w:r w:rsidR="005950AE" w:rsidRPr="005950AE">
        <w:rPr>
          <w:rFonts w:cs="Arial"/>
          <w:b/>
          <w:szCs w:val="24"/>
        </w:rPr>
        <w:t>.</w:t>
      </w:r>
    </w:p>
    <w:p w:rsidR="006B1622" w:rsidRPr="00097759" w:rsidRDefault="006B1622" w:rsidP="006B1622">
      <w:pPr>
        <w:rPr>
          <w:rFonts w:cs="Arial"/>
          <w:szCs w:val="24"/>
        </w:rPr>
      </w:pPr>
    </w:p>
    <w:p w:rsidR="00416369" w:rsidRPr="00416369" w:rsidRDefault="00FC1AAC" w:rsidP="00416369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="00416369" w:rsidRPr="00416369">
        <w:rPr>
          <w:rFonts w:cs="Arial"/>
          <w:szCs w:val="24"/>
        </w:rPr>
        <w:t>олностью</w:t>
      </w:r>
      <w:proofErr w:type="spellEnd"/>
      <w:r w:rsidR="00416369" w:rsidRPr="00416369">
        <w:rPr>
          <w:rFonts w:cs="Arial"/>
          <w:szCs w:val="24"/>
        </w:rPr>
        <w:t xml:space="preserve"> </w:t>
      </w:r>
      <w:proofErr w:type="spellStart"/>
      <w:r w:rsidR="00416369" w:rsidRPr="00416369">
        <w:rPr>
          <w:rFonts w:cs="Arial"/>
          <w:szCs w:val="24"/>
        </w:rPr>
        <w:t>согласен</w:t>
      </w:r>
      <w:proofErr w:type="spellEnd"/>
    </w:p>
    <w:p w:rsidR="00416369" w:rsidRPr="00416369" w:rsidRDefault="00FC1AAC" w:rsidP="00416369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="00416369" w:rsidRPr="00416369">
        <w:rPr>
          <w:rFonts w:cs="Arial"/>
          <w:szCs w:val="24"/>
        </w:rPr>
        <w:t>огласен</w:t>
      </w:r>
      <w:proofErr w:type="spellEnd"/>
    </w:p>
    <w:p w:rsidR="00416369" w:rsidRPr="00416369" w:rsidRDefault="00FC1AAC" w:rsidP="00416369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416369" w:rsidRPr="00416369" w:rsidRDefault="00416369" w:rsidP="00416369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 w:rsidR="00FC1AAC">
        <w:rPr>
          <w:rFonts w:cs="Arial"/>
          <w:szCs w:val="24"/>
        </w:rPr>
        <w:t xml:space="preserve"> </w:t>
      </w:r>
      <w:proofErr w:type="spellStart"/>
      <w:r w:rsidR="00FC1AAC"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416369" w:rsidRPr="00416369" w:rsidRDefault="00FC1AAC" w:rsidP="00416369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="00416369" w:rsidRPr="00416369">
        <w:rPr>
          <w:rFonts w:cs="Arial"/>
          <w:szCs w:val="24"/>
        </w:rPr>
        <w:t xml:space="preserve"> </w:t>
      </w:r>
      <w:proofErr w:type="spellStart"/>
      <w:r w:rsidR="00416369" w:rsidRPr="00416369">
        <w:rPr>
          <w:rFonts w:cs="Arial"/>
          <w:szCs w:val="24"/>
        </w:rPr>
        <w:t>не</w:t>
      </w:r>
      <w:proofErr w:type="spellEnd"/>
      <w:r w:rsidR="00416369" w:rsidRPr="00416369">
        <w:rPr>
          <w:rFonts w:cs="Arial"/>
          <w:szCs w:val="24"/>
        </w:rPr>
        <w:t xml:space="preserve"> </w:t>
      </w:r>
      <w:proofErr w:type="spellStart"/>
      <w:r w:rsidR="00416369" w:rsidRPr="00416369">
        <w:rPr>
          <w:rFonts w:cs="Arial"/>
          <w:szCs w:val="24"/>
        </w:rPr>
        <w:t>согласен</w:t>
      </w:r>
      <w:proofErr w:type="spellEnd"/>
    </w:p>
    <w:p w:rsidR="006B1622" w:rsidRDefault="00FC1AAC" w:rsidP="00416369">
      <w:pPr>
        <w:rPr>
          <w:rFonts w:cs="Arial"/>
          <w:szCs w:val="24"/>
        </w:rPr>
      </w:pPr>
      <w:r>
        <w:rPr>
          <w:rFonts w:cs="Arial"/>
          <w:szCs w:val="24"/>
        </w:rPr>
        <w:t xml:space="preserve">f)  </w:t>
      </w:r>
      <w:proofErr w:type="spellStart"/>
      <w:r w:rsidRPr="00FC1AAC">
        <w:rPr>
          <w:rFonts w:cs="Arial"/>
          <w:szCs w:val="24"/>
        </w:rPr>
        <w:t>Н</w:t>
      </w:r>
      <w:r w:rsidR="00416369" w:rsidRPr="00416369">
        <w:rPr>
          <w:rFonts w:cs="Arial"/>
          <w:szCs w:val="24"/>
        </w:rPr>
        <w:t>е</w:t>
      </w:r>
      <w:proofErr w:type="spellEnd"/>
      <w:r w:rsidR="00416369" w:rsidRPr="00416369">
        <w:rPr>
          <w:rFonts w:cs="Arial"/>
          <w:szCs w:val="24"/>
        </w:rPr>
        <w:t xml:space="preserve"> </w:t>
      </w:r>
      <w:proofErr w:type="spellStart"/>
      <w:r w:rsidR="00416369" w:rsidRPr="00416369">
        <w:rPr>
          <w:rFonts w:cs="Arial"/>
          <w:szCs w:val="24"/>
        </w:rPr>
        <w:t>знаю</w:t>
      </w:r>
      <w:proofErr w:type="spellEnd"/>
    </w:p>
    <w:p w:rsidR="00FC1AAC" w:rsidRPr="00097759" w:rsidRDefault="00FC1AAC" w:rsidP="00416369">
      <w:pPr>
        <w:rPr>
          <w:rFonts w:cs="Arial"/>
          <w:szCs w:val="24"/>
        </w:rPr>
      </w:pPr>
    </w:p>
    <w:p w:rsidR="00A0420B" w:rsidRDefault="007716DC" w:rsidP="006B1622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3</w:t>
      </w:r>
      <w:r w:rsidR="006B1622" w:rsidRPr="00097759">
        <w:rPr>
          <w:rFonts w:cs="Arial"/>
          <w:b/>
          <w:szCs w:val="24"/>
        </w:rPr>
        <w:t xml:space="preserve">) </w:t>
      </w:r>
      <w:proofErr w:type="spellStart"/>
      <w:r w:rsidR="00416369" w:rsidRPr="00416369">
        <w:rPr>
          <w:rFonts w:cs="Arial"/>
          <w:b/>
          <w:szCs w:val="24"/>
        </w:rPr>
        <w:t>Школа</w:t>
      </w:r>
      <w:proofErr w:type="spellEnd"/>
      <w:r w:rsidR="00416369" w:rsidRPr="00416369">
        <w:rPr>
          <w:rFonts w:cs="Arial"/>
          <w:b/>
          <w:szCs w:val="24"/>
        </w:rPr>
        <w:t xml:space="preserve"> </w:t>
      </w:r>
      <w:proofErr w:type="spellStart"/>
      <w:r w:rsidR="00416369" w:rsidRPr="00416369">
        <w:rPr>
          <w:rFonts w:cs="Arial"/>
          <w:b/>
          <w:szCs w:val="24"/>
        </w:rPr>
        <w:t>держит</w:t>
      </w:r>
      <w:proofErr w:type="spellEnd"/>
      <w:r w:rsidR="00416369" w:rsidRPr="00416369">
        <w:rPr>
          <w:rFonts w:cs="Arial"/>
          <w:b/>
          <w:szCs w:val="24"/>
        </w:rPr>
        <w:t xml:space="preserve"> </w:t>
      </w:r>
      <w:proofErr w:type="spellStart"/>
      <w:r w:rsidR="00416369" w:rsidRPr="00416369">
        <w:rPr>
          <w:rFonts w:cs="Arial"/>
          <w:b/>
          <w:szCs w:val="24"/>
        </w:rPr>
        <w:t>меня</w:t>
      </w:r>
      <w:proofErr w:type="spellEnd"/>
      <w:r w:rsidR="00416369" w:rsidRPr="00416369">
        <w:rPr>
          <w:rFonts w:cs="Arial"/>
          <w:b/>
          <w:szCs w:val="24"/>
        </w:rPr>
        <w:t xml:space="preserve"> в </w:t>
      </w:r>
      <w:proofErr w:type="spellStart"/>
      <w:r w:rsidR="00416369" w:rsidRPr="00416369">
        <w:rPr>
          <w:rFonts w:cs="Arial"/>
          <w:b/>
          <w:szCs w:val="24"/>
        </w:rPr>
        <w:t>курсе</w:t>
      </w:r>
      <w:proofErr w:type="spellEnd"/>
      <w:r w:rsidR="00416369" w:rsidRPr="00416369">
        <w:rPr>
          <w:rFonts w:cs="Arial"/>
          <w:b/>
          <w:szCs w:val="24"/>
        </w:rPr>
        <w:t xml:space="preserve"> </w:t>
      </w:r>
      <w:proofErr w:type="spellStart"/>
      <w:r w:rsidR="00416369" w:rsidRPr="00416369">
        <w:rPr>
          <w:rFonts w:cs="Arial"/>
          <w:b/>
          <w:szCs w:val="24"/>
        </w:rPr>
        <w:t>того</w:t>
      </w:r>
      <w:proofErr w:type="spellEnd"/>
      <w:r w:rsidR="00416369" w:rsidRPr="00416369">
        <w:rPr>
          <w:rFonts w:cs="Arial"/>
          <w:b/>
          <w:szCs w:val="24"/>
        </w:rPr>
        <w:t xml:space="preserve">, </w:t>
      </w:r>
      <w:proofErr w:type="spellStart"/>
      <w:r w:rsidR="00416369" w:rsidRPr="00416369">
        <w:rPr>
          <w:rFonts w:cs="Arial"/>
          <w:b/>
          <w:szCs w:val="24"/>
        </w:rPr>
        <w:t>как</w:t>
      </w:r>
      <w:proofErr w:type="spellEnd"/>
      <w:r w:rsidR="00416369" w:rsidRPr="00416369">
        <w:rPr>
          <w:rFonts w:cs="Arial"/>
          <w:b/>
          <w:szCs w:val="24"/>
        </w:rPr>
        <w:t xml:space="preserve"> </w:t>
      </w:r>
      <w:proofErr w:type="spellStart"/>
      <w:r w:rsidR="00416369" w:rsidRPr="00416369">
        <w:rPr>
          <w:rFonts w:cs="Arial"/>
          <w:b/>
          <w:szCs w:val="24"/>
        </w:rPr>
        <w:t>продвигается</w:t>
      </w:r>
      <w:proofErr w:type="spellEnd"/>
      <w:r w:rsidR="00416369" w:rsidRPr="00416369">
        <w:rPr>
          <w:rFonts w:cs="Arial"/>
          <w:b/>
          <w:szCs w:val="24"/>
        </w:rPr>
        <w:t xml:space="preserve"> </w:t>
      </w:r>
      <w:proofErr w:type="spellStart"/>
      <w:r w:rsidR="00416369" w:rsidRPr="00416369">
        <w:rPr>
          <w:rFonts w:cs="Arial"/>
          <w:b/>
          <w:szCs w:val="24"/>
        </w:rPr>
        <w:t>мой</w:t>
      </w:r>
      <w:proofErr w:type="spellEnd"/>
      <w:r w:rsidR="00416369" w:rsidRPr="00416369">
        <w:rPr>
          <w:rFonts w:cs="Arial"/>
          <w:b/>
          <w:szCs w:val="24"/>
        </w:rPr>
        <w:t xml:space="preserve"> </w:t>
      </w:r>
      <w:proofErr w:type="spellStart"/>
      <w:r w:rsidR="00416369" w:rsidRPr="00416369">
        <w:rPr>
          <w:rFonts w:cs="Arial"/>
          <w:b/>
          <w:szCs w:val="24"/>
        </w:rPr>
        <w:t>ребенок</w:t>
      </w:r>
      <w:proofErr w:type="spellEnd"/>
      <w:r w:rsidR="00416369" w:rsidRPr="00416369">
        <w:rPr>
          <w:rFonts w:cs="Arial"/>
          <w:b/>
          <w:szCs w:val="24"/>
        </w:rPr>
        <w:t xml:space="preserve">, и я </w:t>
      </w:r>
    </w:p>
    <w:p w:rsidR="006B1622" w:rsidRPr="00097759" w:rsidRDefault="00416369" w:rsidP="006B1622">
      <w:pPr>
        <w:rPr>
          <w:rFonts w:cs="Arial"/>
          <w:b/>
          <w:szCs w:val="24"/>
        </w:rPr>
      </w:pPr>
      <w:proofErr w:type="spellStart"/>
      <w:proofErr w:type="gramStart"/>
      <w:r w:rsidRPr="00416369">
        <w:rPr>
          <w:rFonts w:cs="Arial"/>
          <w:b/>
          <w:szCs w:val="24"/>
        </w:rPr>
        <w:t>могу</w:t>
      </w:r>
      <w:proofErr w:type="spellEnd"/>
      <w:proofErr w:type="gramEnd"/>
      <w:r w:rsidRPr="00416369">
        <w:rPr>
          <w:rFonts w:cs="Arial"/>
          <w:b/>
          <w:szCs w:val="24"/>
        </w:rPr>
        <w:t xml:space="preserve"> </w:t>
      </w:r>
      <w:proofErr w:type="spellStart"/>
      <w:r w:rsidRPr="00416369">
        <w:rPr>
          <w:rFonts w:cs="Arial"/>
          <w:b/>
          <w:szCs w:val="24"/>
        </w:rPr>
        <w:t>понять</w:t>
      </w:r>
      <w:proofErr w:type="spellEnd"/>
    </w:p>
    <w:p w:rsidR="006B1622" w:rsidRPr="00097759" w:rsidRDefault="006B1622" w:rsidP="006B1622">
      <w:pPr>
        <w:rPr>
          <w:rFonts w:cs="Arial"/>
          <w:szCs w:val="24"/>
        </w:rPr>
      </w:pP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Default="00A0420B" w:rsidP="00A0420B">
      <w:pPr>
        <w:rPr>
          <w:rFonts w:cs="Arial"/>
          <w:szCs w:val="24"/>
        </w:rPr>
      </w:pPr>
    </w:p>
    <w:p w:rsidR="0036527C" w:rsidRPr="00A0420B" w:rsidRDefault="007716DC" w:rsidP="0036527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4</w:t>
      </w:r>
      <w:r w:rsidR="0036527C" w:rsidRPr="00097759">
        <w:rPr>
          <w:rFonts w:cs="Arial"/>
          <w:b/>
          <w:szCs w:val="24"/>
        </w:rPr>
        <w:t xml:space="preserve">) </w:t>
      </w:r>
      <w:r w:rsidR="00416369" w:rsidRPr="00A0420B">
        <w:rPr>
          <w:rFonts w:cs="Arial"/>
          <w:b/>
          <w:szCs w:val="24"/>
        </w:rPr>
        <w:t xml:space="preserve">Я </w:t>
      </w:r>
      <w:proofErr w:type="spellStart"/>
      <w:r w:rsidR="00416369" w:rsidRPr="00A0420B">
        <w:rPr>
          <w:rFonts w:cs="Arial"/>
          <w:b/>
          <w:szCs w:val="24"/>
        </w:rPr>
        <w:t>могу</w:t>
      </w:r>
      <w:proofErr w:type="spellEnd"/>
      <w:r w:rsidR="00416369" w:rsidRPr="00A0420B">
        <w:rPr>
          <w:rFonts w:cs="Arial"/>
          <w:b/>
          <w:szCs w:val="24"/>
        </w:rPr>
        <w:t xml:space="preserve"> </w:t>
      </w:r>
      <w:proofErr w:type="spellStart"/>
      <w:r w:rsidR="00416369" w:rsidRPr="00A0420B">
        <w:rPr>
          <w:rFonts w:cs="Arial"/>
          <w:b/>
          <w:szCs w:val="24"/>
        </w:rPr>
        <w:t>связаться</w:t>
      </w:r>
      <w:proofErr w:type="spellEnd"/>
      <w:r w:rsidR="00416369" w:rsidRPr="00A0420B">
        <w:rPr>
          <w:rFonts w:cs="Arial"/>
          <w:b/>
          <w:szCs w:val="24"/>
        </w:rPr>
        <w:t xml:space="preserve"> </w:t>
      </w:r>
      <w:proofErr w:type="spellStart"/>
      <w:r w:rsidR="00416369" w:rsidRPr="00A0420B">
        <w:rPr>
          <w:rFonts w:cs="Arial"/>
          <w:b/>
          <w:szCs w:val="24"/>
        </w:rPr>
        <w:t>со</w:t>
      </w:r>
      <w:proofErr w:type="spellEnd"/>
      <w:r w:rsidR="00416369" w:rsidRPr="00A0420B">
        <w:rPr>
          <w:rFonts w:cs="Arial"/>
          <w:b/>
          <w:szCs w:val="24"/>
        </w:rPr>
        <w:t xml:space="preserve"> </w:t>
      </w:r>
      <w:proofErr w:type="spellStart"/>
      <w:r w:rsidR="00416369" w:rsidRPr="00A0420B">
        <w:rPr>
          <w:rFonts w:cs="Arial"/>
          <w:b/>
          <w:szCs w:val="24"/>
        </w:rPr>
        <w:t>школой</w:t>
      </w:r>
      <w:proofErr w:type="spellEnd"/>
      <w:r w:rsidR="00416369" w:rsidRPr="00A0420B">
        <w:rPr>
          <w:rFonts w:cs="Arial"/>
          <w:b/>
          <w:szCs w:val="24"/>
        </w:rPr>
        <w:t xml:space="preserve"> в </w:t>
      </w:r>
      <w:proofErr w:type="spellStart"/>
      <w:r w:rsidR="00416369" w:rsidRPr="00A0420B">
        <w:rPr>
          <w:rFonts w:cs="Arial"/>
          <w:b/>
          <w:szCs w:val="24"/>
        </w:rPr>
        <w:t>любое</w:t>
      </w:r>
      <w:proofErr w:type="spellEnd"/>
      <w:r w:rsidR="00416369" w:rsidRPr="00A0420B">
        <w:rPr>
          <w:rFonts w:cs="Arial"/>
          <w:b/>
          <w:szCs w:val="24"/>
        </w:rPr>
        <w:t xml:space="preserve"> </w:t>
      </w:r>
      <w:proofErr w:type="spellStart"/>
      <w:r w:rsidR="00416369" w:rsidRPr="00A0420B">
        <w:rPr>
          <w:rFonts w:cs="Arial"/>
          <w:b/>
          <w:szCs w:val="24"/>
        </w:rPr>
        <w:t>время</w:t>
      </w:r>
      <w:proofErr w:type="spellEnd"/>
      <w:r w:rsidR="00416369" w:rsidRPr="00A0420B">
        <w:rPr>
          <w:rFonts w:cs="Arial"/>
          <w:b/>
          <w:szCs w:val="24"/>
        </w:rPr>
        <w:t xml:space="preserve">, в </w:t>
      </w:r>
      <w:proofErr w:type="spellStart"/>
      <w:r w:rsidR="00416369" w:rsidRPr="00A0420B">
        <w:rPr>
          <w:rFonts w:cs="Arial"/>
          <w:b/>
          <w:szCs w:val="24"/>
        </w:rPr>
        <w:t>часы</w:t>
      </w:r>
      <w:proofErr w:type="spellEnd"/>
      <w:r w:rsidR="00416369" w:rsidRPr="00A0420B">
        <w:rPr>
          <w:rFonts w:cs="Arial"/>
          <w:b/>
          <w:szCs w:val="24"/>
        </w:rPr>
        <w:t xml:space="preserve"> </w:t>
      </w:r>
      <w:proofErr w:type="spellStart"/>
      <w:r w:rsidR="00416369" w:rsidRPr="00A0420B">
        <w:rPr>
          <w:rFonts w:cs="Arial"/>
          <w:b/>
          <w:szCs w:val="24"/>
        </w:rPr>
        <w:t>работы</w:t>
      </w:r>
      <w:proofErr w:type="spellEnd"/>
      <w:r w:rsidR="00416369" w:rsidRPr="00A0420B">
        <w:rPr>
          <w:rFonts w:cs="Arial"/>
          <w:b/>
          <w:szCs w:val="24"/>
        </w:rPr>
        <w:t xml:space="preserve"> </w:t>
      </w:r>
      <w:proofErr w:type="spellStart"/>
      <w:r w:rsidR="00416369" w:rsidRPr="00A0420B">
        <w:rPr>
          <w:rFonts w:cs="Arial"/>
          <w:b/>
          <w:szCs w:val="24"/>
        </w:rPr>
        <w:t>школы</w:t>
      </w:r>
      <w:proofErr w:type="spellEnd"/>
      <w:r w:rsidR="00416369" w:rsidRPr="00A0420B">
        <w:rPr>
          <w:rFonts w:cs="Arial"/>
          <w:b/>
          <w:szCs w:val="24"/>
        </w:rPr>
        <w:t xml:space="preserve">, </w:t>
      </w:r>
      <w:proofErr w:type="spellStart"/>
      <w:r w:rsidR="00416369" w:rsidRPr="00A0420B">
        <w:rPr>
          <w:rFonts w:cs="Arial"/>
          <w:b/>
          <w:szCs w:val="24"/>
        </w:rPr>
        <w:t>чтобы</w:t>
      </w:r>
      <w:proofErr w:type="spellEnd"/>
      <w:r w:rsidR="00416369" w:rsidRPr="00A0420B">
        <w:rPr>
          <w:rFonts w:cs="Arial"/>
          <w:b/>
          <w:szCs w:val="24"/>
        </w:rPr>
        <w:t xml:space="preserve"> </w:t>
      </w:r>
      <w:proofErr w:type="spellStart"/>
      <w:r w:rsidR="00416369" w:rsidRPr="00A0420B">
        <w:rPr>
          <w:rFonts w:cs="Arial"/>
          <w:b/>
          <w:szCs w:val="24"/>
        </w:rPr>
        <w:t>поговорить</w:t>
      </w:r>
      <w:proofErr w:type="spellEnd"/>
      <w:r w:rsidR="00416369" w:rsidRPr="00A0420B">
        <w:rPr>
          <w:rFonts w:cs="Arial"/>
          <w:b/>
          <w:szCs w:val="24"/>
        </w:rPr>
        <w:t xml:space="preserve"> с </w:t>
      </w:r>
      <w:proofErr w:type="spellStart"/>
      <w:r w:rsidR="00416369" w:rsidRPr="00A0420B">
        <w:rPr>
          <w:rFonts w:cs="Arial"/>
          <w:b/>
          <w:szCs w:val="24"/>
        </w:rPr>
        <w:t>персоналом</w:t>
      </w:r>
      <w:proofErr w:type="spellEnd"/>
      <w:r w:rsidR="00416369" w:rsidRPr="00A0420B">
        <w:rPr>
          <w:rFonts w:cs="Arial"/>
          <w:b/>
          <w:szCs w:val="24"/>
        </w:rPr>
        <w:t>.</w:t>
      </w:r>
    </w:p>
    <w:p w:rsidR="00F03CD3" w:rsidRPr="00097759" w:rsidRDefault="00F03CD3" w:rsidP="0036527C">
      <w:pPr>
        <w:rPr>
          <w:rFonts w:cs="Arial"/>
          <w:szCs w:val="24"/>
        </w:rPr>
      </w:pP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F03CD3" w:rsidRPr="00097759" w:rsidRDefault="00F03CD3" w:rsidP="0036527C">
      <w:pPr>
        <w:rPr>
          <w:rFonts w:cs="Arial"/>
          <w:szCs w:val="24"/>
        </w:rPr>
      </w:pPr>
    </w:p>
    <w:p w:rsidR="0036527C" w:rsidRPr="00097759" w:rsidRDefault="007716DC" w:rsidP="0036527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5</w:t>
      </w:r>
      <w:r w:rsidR="0036527C" w:rsidRPr="00097759">
        <w:rPr>
          <w:rFonts w:cs="Arial"/>
          <w:b/>
          <w:szCs w:val="24"/>
        </w:rPr>
        <w:t xml:space="preserve">) </w:t>
      </w:r>
      <w:proofErr w:type="spellStart"/>
      <w:r w:rsidR="007F493E" w:rsidRPr="007F493E">
        <w:rPr>
          <w:rFonts w:cs="Arial"/>
          <w:b/>
          <w:szCs w:val="24"/>
        </w:rPr>
        <w:t>Школа</w:t>
      </w:r>
      <w:proofErr w:type="spellEnd"/>
      <w:r w:rsidR="007F493E" w:rsidRPr="007F493E">
        <w:rPr>
          <w:rFonts w:cs="Arial"/>
          <w:b/>
          <w:szCs w:val="24"/>
        </w:rPr>
        <w:t xml:space="preserve"> </w:t>
      </w:r>
      <w:proofErr w:type="spellStart"/>
      <w:r w:rsidR="007F493E" w:rsidRPr="007F493E">
        <w:rPr>
          <w:rFonts w:cs="Arial"/>
          <w:b/>
          <w:szCs w:val="24"/>
        </w:rPr>
        <w:t>спрашивает</w:t>
      </w:r>
      <w:proofErr w:type="spellEnd"/>
      <w:r w:rsidR="007F493E" w:rsidRPr="007F493E">
        <w:rPr>
          <w:rFonts w:cs="Arial"/>
          <w:b/>
          <w:szCs w:val="24"/>
        </w:rPr>
        <w:t xml:space="preserve"> </w:t>
      </w:r>
      <w:proofErr w:type="spellStart"/>
      <w:r w:rsidR="007F493E" w:rsidRPr="007F493E">
        <w:rPr>
          <w:rFonts w:cs="Arial"/>
          <w:b/>
          <w:szCs w:val="24"/>
        </w:rPr>
        <w:t>мои</w:t>
      </w:r>
      <w:proofErr w:type="spellEnd"/>
      <w:r w:rsidR="007F493E" w:rsidRPr="007F493E">
        <w:rPr>
          <w:rFonts w:cs="Arial"/>
          <w:b/>
          <w:szCs w:val="24"/>
        </w:rPr>
        <w:t xml:space="preserve"> </w:t>
      </w:r>
      <w:proofErr w:type="spellStart"/>
      <w:r w:rsidR="007F493E" w:rsidRPr="007F493E">
        <w:rPr>
          <w:rFonts w:cs="Arial"/>
          <w:b/>
          <w:szCs w:val="24"/>
        </w:rPr>
        <w:t>взгляды</w:t>
      </w:r>
      <w:proofErr w:type="spellEnd"/>
      <w:r w:rsidR="007F493E" w:rsidRPr="007F493E">
        <w:rPr>
          <w:rFonts w:cs="Arial"/>
          <w:b/>
          <w:szCs w:val="24"/>
        </w:rPr>
        <w:t xml:space="preserve"> </w:t>
      </w:r>
      <w:proofErr w:type="spellStart"/>
      <w:r w:rsidR="007F493E" w:rsidRPr="007F493E">
        <w:rPr>
          <w:rFonts w:cs="Arial"/>
          <w:b/>
          <w:szCs w:val="24"/>
        </w:rPr>
        <w:t>об</w:t>
      </w:r>
      <w:proofErr w:type="spellEnd"/>
      <w:r w:rsidR="007F493E" w:rsidRPr="007F493E">
        <w:rPr>
          <w:rFonts w:cs="Arial"/>
          <w:b/>
          <w:szCs w:val="24"/>
        </w:rPr>
        <w:t xml:space="preserve"> </w:t>
      </w:r>
      <w:proofErr w:type="spellStart"/>
      <w:r w:rsidR="007F493E" w:rsidRPr="007F493E">
        <w:rPr>
          <w:rFonts w:cs="Arial"/>
          <w:b/>
          <w:szCs w:val="24"/>
        </w:rPr>
        <w:t>обучении</w:t>
      </w:r>
      <w:proofErr w:type="spellEnd"/>
      <w:r w:rsidR="007F493E" w:rsidRPr="007F493E">
        <w:rPr>
          <w:rFonts w:cs="Arial"/>
          <w:b/>
          <w:szCs w:val="24"/>
        </w:rPr>
        <w:t xml:space="preserve"> </w:t>
      </w:r>
      <w:proofErr w:type="spellStart"/>
      <w:r w:rsidR="007F493E" w:rsidRPr="007F493E">
        <w:rPr>
          <w:rFonts w:cs="Arial"/>
          <w:b/>
          <w:szCs w:val="24"/>
        </w:rPr>
        <w:t>моего</w:t>
      </w:r>
      <w:proofErr w:type="spellEnd"/>
      <w:r w:rsidR="007F493E" w:rsidRPr="007F493E">
        <w:rPr>
          <w:rFonts w:cs="Arial"/>
          <w:b/>
          <w:szCs w:val="24"/>
        </w:rPr>
        <w:t xml:space="preserve"> </w:t>
      </w:r>
      <w:proofErr w:type="spellStart"/>
      <w:r w:rsidR="007F493E" w:rsidRPr="007F493E">
        <w:rPr>
          <w:rFonts w:cs="Arial"/>
          <w:b/>
          <w:szCs w:val="24"/>
        </w:rPr>
        <w:t>ребенка</w:t>
      </w:r>
      <w:proofErr w:type="spellEnd"/>
      <w:r w:rsidR="007F493E" w:rsidRPr="007F493E">
        <w:rPr>
          <w:rFonts w:cs="Arial"/>
          <w:b/>
          <w:szCs w:val="24"/>
        </w:rPr>
        <w:t xml:space="preserve"> и </w:t>
      </w:r>
      <w:proofErr w:type="spellStart"/>
      <w:r w:rsidR="007F493E" w:rsidRPr="007F493E">
        <w:rPr>
          <w:rFonts w:cs="Arial"/>
          <w:b/>
          <w:szCs w:val="24"/>
        </w:rPr>
        <w:t>учитывает</w:t>
      </w:r>
      <w:proofErr w:type="spellEnd"/>
      <w:r w:rsidR="007F493E" w:rsidRPr="007F493E">
        <w:rPr>
          <w:rFonts w:cs="Arial"/>
          <w:b/>
          <w:szCs w:val="24"/>
        </w:rPr>
        <w:t xml:space="preserve"> </w:t>
      </w:r>
      <w:proofErr w:type="spellStart"/>
      <w:r w:rsidR="007F493E" w:rsidRPr="007F493E">
        <w:rPr>
          <w:rFonts w:cs="Arial"/>
          <w:b/>
          <w:szCs w:val="24"/>
        </w:rPr>
        <w:t>их</w:t>
      </w:r>
      <w:proofErr w:type="spellEnd"/>
      <w:r w:rsidR="007F493E" w:rsidRPr="007F493E">
        <w:rPr>
          <w:rFonts w:cs="Arial"/>
          <w:b/>
          <w:szCs w:val="24"/>
        </w:rPr>
        <w:t>.</w:t>
      </w:r>
    </w:p>
    <w:p w:rsidR="00A0420B" w:rsidRPr="00A0420B" w:rsidRDefault="00A0420B" w:rsidP="00A0420B">
      <w:pPr>
        <w:rPr>
          <w:rFonts w:cs="Arial"/>
          <w:sz w:val="22"/>
          <w:szCs w:val="22"/>
        </w:rPr>
      </w:pPr>
      <w:r w:rsidRPr="00A0420B">
        <w:rPr>
          <w:rFonts w:cs="Arial"/>
          <w:sz w:val="22"/>
          <w:szCs w:val="22"/>
        </w:rPr>
        <w:t xml:space="preserve">а) </w:t>
      </w:r>
      <w:proofErr w:type="spellStart"/>
      <w:r w:rsidRPr="00A0420B">
        <w:rPr>
          <w:rFonts w:cs="Arial"/>
          <w:sz w:val="22"/>
          <w:szCs w:val="22"/>
        </w:rPr>
        <w:t>Полностью</w:t>
      </w:r>
      <w:proofErr w:type="spellEnd"/>
      <w:r w:rsidRPr="00A0420B">
        <w:rPr>
          <w:rFonts w:cs="Arial"/>
          <w:sz w:val="22"/>
          <w:szCs w:val="22"/>
        </w:rPr>
        <w:t xml:space="preserve"> </w:t>
      </w:r>
      <w:proofErr w:type="spellStart"/>
      <w:r w:rsidRPr="00A0420B">
        <w:rPr>
          <w:rFonts w:cs="Arial"/>
          <w:sz w:val="22"/>
          <w:szCs w:val="22"/>
        </w:rPr>
        <w:t>согласен</w:t>
      </w:r>
      <w:proofErr w:type="spellEnd"/>
    </w:p>
    <w:p w:rsidR="00A0420B" w:rsidRPr="00A0420B" w:rsidRDefault="00A0420B" w:rsidP="00A0420B">
      <w:pPr>
        <w:rPr>
          <w:rFonts w:cs="Arial"/>
          <w:sz w:val="22"/>
          <w:szCs w:val="22"/>
        </w:rPr>
      </w:pPr>
      <w:r w:rsidRPr="00A0420B">
        <w:rPr>
          <w:rFonts w:cs="Arial"/>
          <w:sz w:val="22"/>
          <w:szCs w:val="22"/>
        </w:rPr>
        <w:t xml:space="preserve">б) </w:t>
      </w:r>
      <w:proofErr w:type="spellStart"/>
      <w:r w:rsidRPr="00A0420B">
        <w:rPr>
          <w:rFonts w:cs="Arial"/>
          <w:sz w:val="22"/>
          <w:szCs w:val="22"/>
        </w:rPr>
        <w:t>Cогласен</w:t>
      </w:r>
      <w:proofErr w:type="spellEnd"/>
    </w:p>
    <w:p w:rsidR="00A0420B" w:rsidRPr="00A0420B" w:rsidRDefault="00A0420B" w:rsidP="00A0420B">
      <w:pPr>
        <w:rPr>
          <w:rFonts w:cs="Arial"/>
          <w:sz w:val="22"/>
          <w:szCs w:val="22"/>
        </w:rPr>
      </w:pPr>
      <w:r w:rsidRPr="00A0420B">
        <w:rPr>
          <w:rFonts w:cs="Arial"/>
          <w:sz w:val="22"/>
          <w:szCs w:val="22"/>
        </w:rPr>
        <w:t xml:space="preserve">в) </w:t>
      </w:r>
      <w:proofErr w:type="spellStart"/>
      <w:r w:rsidRPr="00A0420B">
        <w:rPr>
          <w:rFonts w:cs="Arial"/>
          <w:sz w:val="22"/>
          <w:szCs w:val="22"/>
        </w:rPr>
        <w:t>Ни</w:t>
      </w:r>
      <w:proofErr w:type="spellEnd"/>
      <w:r w:rsidRPr="00A0420B">
        <w:rPr>
          <w:rFonts w:cs="Arial"/>
          <w:sz w:val="22"/>
          <w:szCs w:val="22"/>
        </w:rPr>
        <w:t xml:space="preserve"> </w:t>
      </w:r>
      <w:proofErr w:type="spellStart"/>
      <w:r w:rsidRPr="00A0420B">
        <w:rPr>
          <w:rFonts w:cs="Arial"/>
          <w:sz w:val="22"/>
          <w:szCs w:val="22"/>
        </w:rPr>
        <w:t>тот</w:t>
      </w:r>
      <w:proofErr w:type="spellEnd"/>
      <w:r w:rsidRPr="00A0420B">
        <w:rPr>
          <w:rFonts w:cs="Arial"/>
          <w:sz w:val="22"/>
          <w:szCs w:val="22"/>
        </w:rPr>
        <w:t xml:space="preserve">, </w:t>
      </w:r>
      <w:proofErr w:type="spellStart"/>
      <w:r w:rsidRPr="00A0420B">
        <w:rPr>
          <w:rFonts w:cs="Arial"/>
          <w:sz w:val="22"/>
          <w:szCs w:val="22"/>
        </w:rPr>
        <w:t>ни</w:t>
      </w:r>
      <w:proofErr w:type="spellEnd"/>
      <w:r w:rsidRPr="00A0420B">
        <w:rPr>
          <w:rFonts w:cs="Arial"/>
          <w:sz w:val="22"/>
          <w:szCs w:val="22"/>
        </w:rPr>
        <w:t xml:space="preserve"> </w:t>
      </w:r>
      <w:proofErr w:type="spellStart"/>
      <w:r w:rsidRPr="00A0420B">
        <w:rPr>
          <w:rFonts w:cs="Arial"/>
          <w:sz w:val="22"/>
          <w:szCs w:val="22"/>
        </w:rPr>
        <w:t>другой</w:t>
      </w:r>
      <w:proofErr w:type="spellEnd"/>
    </w:p>
    <w:p w:rsidR="00A0420B" w:rsidRPr="00A0420B" w:rsidRDefault="00A0420B" w:rsidP="00A0420B">
      <w:pPr>
        <w:rPr>
          <w:rFonts w:cs="Arial"/>
          <w:sz w:val="22"/>
          <w:szCs w:val="22"/>
        </w:rPr>
      </w:pPr>
      <w:r w:rsidRPr="00A0420B">
        <w:rPr>
          <w:rFonts w:cs="Arial"/>
          <w:sz w:val="22"/>
          <w:szCs w:val="22"/>
        </w:rPr>
        <w:t xml:space="preserve">г)  </w:t>
      </w:r>
      <w:proofErr w:type="spellStart"/>
      <w:r w:rsidRPr="00A0420B">
        <w:rPr>
          <w:rFonts w:cs="Arial"/>
          <w:sz w:val="22"/>
          <w:szCs w:val="22"/>
        </w:rPr>
        <w:t>Не</w:t>
      </w:r>
      <w:proofErr w:type="spellEnd"/>
      <w:r w:rsidRPr="00A0420B">
        <w:rPr>
          <w:rFonts w:cs="Arial"/>
          <w:sz w:val="22"/>
          <w:szCs w:val="22"/>
        </w:rPr>
        <w:t xml:space="preserve"> </w:t>
      </w:r>
      <w:proofErr w:type="spellStart"/>
      <w:r w:rsidRPr="00A0420B">
        <w:rPr>
          <w:rFonts w:cs="Arial"/>
          <w:sz w:val="22"/>
          <w:szCs w:val="22"/>
        </w:rPr>
        <w:t>согласен</w:t>
      </w:r>
      <w:proofErr w:type="spellEnd"/>
    </w:p>
    <w:p w:rsidR="00A0420B" w:rsidRPr="00A0420B" w:rsidRDefault="00A0420B" w:rsidP="00A0420B">
      <w:pPr>
        <w:rPr>
          <w:rFonts w:cs="Arial"/>
          <w:sz w:val="22"/>
          <w:szCs w:val="22"/>
        </w:rPr>
      </w:pPr>
      <w:r w:rsidRPr="00A0420B">
        <w:rPr>
          <w:rFonts w:cs="Arial"/>
          <w:sz w:val="22"/>
          <w:szCs w:val="22"/>
        </w:rPr>
        <w:t xml:space="preserve">е) </w:t>
      </w:r>
      <w:proofErr w:type="spellStart"/>
      <w:r w:rsidRPr="00A0420B">
        <w:rPr>
          <w:rFonts w:cs="Arial"/>
          <w:sz w:val="22"/>
          <w:szCs w:val="22"/>
        </w:rPr>
        <w:t>Полностью</w:t>
      </w:r>
      <w:proofErr w:type="spellEnd"/>
      <w:r w:rsidRPr="00A0420B">
        <w:rPr>
          <w:rFonts w:cs="Arial"/>
          <w:sz w:val="22"/>
          <w:szCs w:val="22"/>
        </w:rPr>
        <w:t xml:space="preserve"> </w:t>
      </w:r>
      <w:proofErr w:type="spellStart"/>
      <w:r w:rsidRPr="00A0420B">
        <w:rPr>
          <w:rFonts w:cs="Arial"/>
          <w:sz w:val="22"/>
          <w:szCs w:val="22"/>
        </w:rPr>
        <w:t>не</w:t>
      </w:r>
      <w:proofErr w:type="spellEnd"/>
      <w:r w:rsidRPr="00A0420B">
        <w:rPr>
          <w:rFonts w:cs="Arial"/>
          <w:sz w:val="22"/>
          <w:szCs w:val="22"/>
        </w:rPr>
        <w:t xml:space="preserve"> </w:t>
      </w:r>
      <w:proofErr w:type="spellStart"/>
      <w:r w:rsidRPr="00A0420B">
        <w:rPr>
          <w:rFonts w:cs="Arial"/>
          <w:sz w:val="22"/>
          <w:szCs w:val="22"/>
        </w:rPr>
        <w:t>согласен</w:t>
      </w:r>
      <w:proofErr w:type="spellEnd"/>
    </w:p>
    <w:p w:rsidR="00D35445" w:rsidRPr="00A0420B" w:rsidRDefault="00A0420B" w:rsidP="00A0420B">
      <w:pPr>
        <w:rPr>
          <w:rFonts w:cs="Arial"/>
          <w:sz w:val="22"/>
          <w:szCs w:val="22"/>
        </w:rPr>
      </w:pPr>
      <w:r w:rsidRPr="00A0420B">
        <w:rPr>
          <w:rFonts w:cs="Arial"/>
          <w:sz w:val="22"/>
          <w:szCs w:val="22"/>
        </w:rPr>
        <w:t xml:space="preserve">f)  </w:t>
      </w:r>
      <w:proofErr w:type="spellStart"/>
      <w:r w:rsidRPr="00A0420B">
        <w:rPr>
          <w:rFonts w:cs="Arial"/>
          <w:sz w:val="22"/>
          <w:szCs w:val="22"/>
        </w:rPr>
        <w:t>Не</w:t>
      </w:r>
      <w:proofErr w:type="spellEnd"/>
      <w:r w:rsidRPr="00A0420B">
        <w:rPr>
          <w:rFonts w:cs="Arial"/>
          <w:sz w:val="22"/>
          <w:szCs w:val="22"/>
        </w:rPr>
        <w:t xml:space="preserve"> </w:t>
      </w:r>
      <w:proofErr w:type="spellStart"/>
      <w:r w:rsidRPr="00A0420B">
        <w:rPr>
          <w:rFonts w:cs="Arial"/>
          <w:sz w:val="22"/>
          <w:szCs w:val="22"/>
        </w:rPr>
        <w:t>знаю</w:t>
      </w:r>
      <w:proofErr w:type="spellEnd"/>
    </w:p>
    <w:p w:rsidR="00D35445" w:rsidRPr="00097759" w:rsidRDefault="007716DC" w:rsidP="0036527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lastRenderedPageBreak/>
        <w:t>6</w:t>
      </w:r>
      <w:r w:rsidR="00A0420B">
        <w:rPr>
          <w:rFonts w:cs="Arial"/>
          <w:b/>
          <w:szCs w:val="24"/>
        </w:rPr>
        <w:t xml:space="preserve">) </w:t>
      </w:r>
      <w:r w:rsidR="007F493E" w:rsidRPr="007F493E">
        <w:rPr>
          <w:rFonts w:cs="Arial"/>
          <w:b/>
          <w:szCs w:val="24"/>
        </w:rPr>
        <w:t xml:space="preserve">Я </w:t>
      </w:r>
      <w:proofErr w:type="spellStart"/>
      <w:r w:rsidR="007F493E" w:rsidRPr="007F493E">
        <w:rPr>
          <w:rFonts w:cs="Arial"/>
          <w:b/>
          <w:szCs w:val="24"/>
        </w:rPr>
        <w:t>знаю</w:t>
      </w:r>
      <w:proofErr w:type="spellEnd"/>
      <w:r w:rsidR="007F493E" w:rsidRPr="007F493E">
        <w:rPr>
          <w:rFonts w:cs="Arial"/>
          <w:b/>
          <w:szCs w:val="24"/>
        </w:rPr>
        <w:t xml:space="preserve">, </w:t>
      </w:r>
      <w:proofErr w:type="spellStart"/>
      <w:r w:rsidR="007F493E" w:rsidRPr="007F493E">
        <w:rPr>
          <w:rFonts w:cs="Arial"/>
          <w:b/>
          <w:szCs w:val="24"/>
        </w:rPr>
        <w:t>что</w:t>
      </w:r>
      <w:proofErr w:type="spellEnd"/>
      <w:r w:rsidR="007F493E" w:rsidRPr="007F493E">
        <w:rPr>
          <w:rFonts w:cs="Arial"/>
          <w:b/>
          <w:szCs w:val="24"/>
        </w:rPr>
        <w:t xml:space="preserve"> </w:t>
      </w:r>
      <w:proofErr w:type="spellStart"/>
      <w:r w:rsidR="007F493E" w:rsidRPr="007F493E">
        <w:rPr>
          <w:rFonts w:cs="Arial"/>
          <w:b/>
          <w:szCs w:val="24"/>
        </w:rPr>
        <w:t>мой</w:t>
      </w:r>
      <w:proofErr w:type="spellEnd"/>
      <w:r w:rsidR="007F493E" w:rsidRPr="007F493E">
        <w:rPr>
          <w:rFonts w:cs="Arial"/>
          <w:b/>
          <w:szCs w:val="24"/>
        </w:rPr>
        <w:t xml:space="preserve"> </w:t>
      </w:r>
      <w:proofErr w:type="spellStart"/>
      <w:r w:rsidR="007F493E" w:rsidRPr="007F493E">
        <w:rPr>
          <w:rFonts w:cs="Arial"/>
          <w:b/>
          <w:szCs w:val="24"/>
        </w:rPr>
        <w:t>ребенок</w:t>
      </w:r>
      <w:proofErr w:type="spellEnd"/>
      <w:r w:rsidR="007F493E" w:rsidRPr="007F493E">
        <w:rPr>
          <w:rFonts w:cs="Arial"/>
          <w:b/>
          <w:szCs w:val="24"/>
        </w:rPr>
        <w:t xml:space="preserve"> </w:t>
      </w:r>
      <w:proofErr w:type="spellStart"/>
      <w:r w:rsidR="007F493E" w:rsidRPr="007F493E">
        <w:rPr>
          <w:rFonts w:cs="Arial"/>
          <w:b/>
          <w:szCs w:val="24"/>
        </w:rPr>
        <w:t>учится</w:t>
      </w:r>
      <w:proofErr w:type="spellEnd"/>
      <w:r w:rsidR="007F493E" w:rsidRPr="007F493E">
        <w:rPr>
          <w:rFonts w:cs="Arial"/>
          <w:b/>
          <w:szCs w:val="24"/>
        </w:rPr>
        <w:t xml:space="preserve"> в </w:t>
      </w:r>
      <w:proofErr w:type="spellStart"/>
      <w:r w:rsidR="007F493E" w:rsidRPr="007F493E">
        <w:rPr>
          <w:rFonts w:cs="Arial"/>
          <w:b/>
          <w:szCs w:val="24"/>
        </w:rPr>
        <w:t>школе</w:t>
      </w:r>
      <w:proofErr w:type="spellEnd"/>
      <w:r w:rsidR="007F493E" w:rsidRPr="007F493E">
        <w:rPr>
          <w:rFonts w:cs="Arial"/>
          <w:b/>
          <w:szCs w:val="24"/>
        </w:rPr>
        <w:t>.</w:t>
      </w:r>
    </w:p>
    <w:p w:rsidR="00D35445" w:rsidRPr="00097759" w:rsidRDefault="00D35445" w:rsidP="0036527C">
      <w:pPr>
        <w:rPr>
          <w:rFonts w:cs="Arial"/>
          <w:szCs w:val="24"/>
        </w:rPr>
      </w:pP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D35445" w:rsidRPr="00097759" w:rsidRDefault="00D35445" w:rsidP="0036527C">
      <w:pPr>
        <w:rPr>
          <w:rFonts w:cs="Arial"/>
          <w:szCs w:val="24"/>
        </w:rPr>
      </w:pPr>
    </w:p>
    <w:p w:rsidR="0036527C" w:rsidRPr="00097759" w:rsidRDefault="007716DC" w:rsidP="00B561C0">
      <w:pPr>
        <w:rPr>
          <w:b/>
          <w:szCs w:val="24"/>
        </w:rPr>
      </w:pPr>
      <w:r w:rsidRPr="00097759">
        <w:rPr>
          <w:b/>
          <w:szCs w:val="24"/>
        </w:rPr>
        <w:t>7</w:t>
      </w:r>
      <w:r w:rsidR="00D35445" w:rsidRPr="00097759">
        <w:rPr>
          <w:b/>
          <w:szCs w:val="24"/>
        </w:rPr>
        <w:t>) The school seeks my views and opinions on school policies.</w:t>
      </w:r>
      <w:r w:rsidR="007F493E" w:rsidRPr="007F493E">
        <w:t xml:space="preserve"> </w:t>
      </w:r>
      <w:proofErr w:type="spellStart"/>
      <w:r w:rsidR="00A0420B">
        <w:rPr>
          <w:b/>
          <w:szCs w:val="24"/>
        </w:rPr>
        <w:t>Школа</w:t>
      </w:r>
      <w:proofErr w:type="spellEnd"/>
      <w:r w:rsidR="00A0420B">
        <w:rPr>
          <w:b/>
          <w:szCs w:val="24"/>
        </w:rPr>
        <w:t xml:space="preserve"> </w:t>
      </w:r>
      <w:proofErr w:type="spellStart"/>
      <w:r w:rsidR="00A0420B" w:rsidRPr="007F493E">
        <w:rPr>
          <w:rFonts w:cs="Arial"/>
          <w:b/>
          <w:szCs w:val="24"/>
        </w:rPr>
        <w:t>учитывает</w:t>
      </w:r>
      <w:proofErr w:type="spellEnd"/>
      <w:r w:rsidR="007F493E" w:rsidRPr="007F493E">
        <w:rPr>
          <w:b/>
          <w:szCs w:val="24"/>
        </w:rPr>
        <w:t xml:space="preserve"> </w:t>
      </w:r>
      <w:proofErr w:type="spellStart"/>
      <w:r w:rsidR="007F493E" w:rsidRPr="007F493E">
        <w:rPr>
          <w:b/>
          <w:szCs w:val="24"/>
        </w:rPr>
        <w:t>мои</w:t>
      </w:r>
      <w:proofErr w:type="spellEnd"/>
      <w:r w:rsidR="007F493E" w:rsidRPr="007F493E">
        <w:rPr>
          <w:b/>
          <w:szCs w:val="24"/>
        </w:rPr>
        <w:t xml:space="preserve"> </w:t>
      </w:r>
      <w:proofErr w:type="spellStart"/>
      <w:r w:rsidR="007F493E" w:rsidRPr="007F493E">
        <w:rPr>
          <w:b/>
          <w:szCs w:val="24"/>
        </w:rPr>
        <w:t>взгляды</w:t>
      </w:r>
      <w:proofErr w:type="spellEnd"/>
      <w:r w:rsidR="007F493E" w:rsidRPr="007F493E">
        <w:rPr>
          <w:b/>
          <w:szCs w:val="24"/>
        </w:rPr>
        <w:t xml:space="preserve"> и </w:t>
      </w:r>
      <w:proofErr w:type="spellStart"/>
      <w:r w:rsidR="007F493E" w:rsidRPr="007F493E">
        <w:rPr>
          <w:b/>
          <w:szCs w:val="24"/>
        </w:rPr>
        <w:t>мнения</w:t>
      </w:r>
      <w:proofErr w:type="spellEnd"/>
      <w:r w:rsidR="007F493E" w:rsidRPr="007F493E">
        <w:rPr>
          <w:b/>
          <w:szCs w:val="24"/>
        </w:rPr>
        <w:t xml:space="preserve"> о </w:t>
      </w:r>
      <w:proofErr w:type="spellStart"/>
      <w:r w:rsidR="007F493E" w:rsidRPr="007F493E">
        <w:rPr>
          <w:b/>
          <w:szCs w:val="24"/>
        </w:rPr>
        <w:t>школьной</w:t>
      </w:r>
      <w:proofErr w:type="spellEnd"/>
      <w:r w:rsidR="007F493E" w:rsidRPr="007F493E">
        <w:rPr>
          <w:b/>
          <w:szCs w:val="24"/>
        </w:rPr>
        <w:t xml:space="preserve"> </w:t>
      </w:r>
      <w:proofErr w:type="spellStart"/>
      <w:r w:rsidR="007F493E" w:rsidRPr="007F493E">
        <w:rPr>
          <w:b/>
          <w:szCs w:val="24"/>
        </w:rPr>
        <w:t>политике</w:t>
      </w:r>
      <w:proofErr w:type="spellEnd"/>
      <w:r w:rsidR="007F493E" w:rsidRPr="007F493E">
        <w:rPr>
          <w:b/>
          <w:szCs w:val="24"/>
        </w:rPr>
        <w:t>.</w:t>
      </w:r>
    </w:p>
    <w:p w:rsidR="00D35445" w:rsidRPr="00097759" w:rsidRDefault="00D35445" w:rsidP="00B561C0">
      <w:pPr>
        <w:rPr>
          <w:szCs w:val="24"/>
        </w:rPr>
      </w:pP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191AAA" w:rsidRPr="00097759" w:rsidRDefault="00191AAA" w:rsidP="00191AAA">
      <w:pPr>
        <w:rPr>
          <w:b/>
          <w:szCs w:val="24"/>
        </w:rPr>
      </w:pPr>
    </w:p>
    <w:p w:rsidR="007F493E" w:rsidRPr="007F493E" w:rsidRDefault="007F493E" w:rsidP="007F493E">
      <w:pPr>
        <w:rPr>
          <w:b/>
          <w:szCs w:val="24"/>
        </w:rPr>
      </w:pPr>
      <w:proofErr w:type="spellStart"/>
      <w:r w:rsidRPr="007F493E">
        <w:rPr>
          <w:b/>
          <w:szCs w:val="24"/>
        </w:rPr>
        <w:t>Все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школы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обязаны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ежегодно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составлять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план</w:t>
      </w:r>
      <w:proofErr w:type="spellEnd"/>
      <w:r w:rsidRPr="007F493E">
        <w:rPr>
          <w:b/>
          <w:szCs w:val="24"/>
        </w:rPr>
        <w:t xml:space="preserve">, </w:t>
      </w:r>
      <w:proofErr w:type="spellStart"/>
      <w:r w:rsidRPr="007F493E">
        <w:rPr>
          <w:b/>
          <w:szCs w:val="24"/>
        </w:rPr>
        <w:t>направленный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на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повышение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качества</w:t>
      </w:r>
      <w:proofErr w:type="spellEnd"/>
      <w:r w:rsidR="0034531A">
        <w:rPr>
          <w:b/>
          <w:szCs w:val="24"/>
        </w:rPr>
        <w:t>,</w:t>
      </w:r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предоставляемого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ими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образования</w:t>
      </w:r>
      <w:proofErr w:type="spellEnd"/>
      <w:r w:rsidRPr="007F493E">
        <w:rPr>
          <w:b/>
          <w:szCs w:val="24"/>
        </w:rPr>
        <w:t xml:space="preserve">. </w:t>
      </w:r>
      <w:proofErr w:type="spellStart"/>
      <w:r w:rsidRPr="007F493E">
        <w:rPr>
          <w:b/>
          <w:szCs w:val="24"/>
        </w:rPr>
        <w:t>Этот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план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улучшения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должен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быть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подготовлен</w:t>
      </w:r>
      <w:proofErr w:type="spellEnd"/>
      <w:r w:rsidRPr="007F493E">
        <w:rPr>
          <w:b/>
          <w:szCs w:val="24"/>
        </w:rPr>
        <w:t xml:space="preserve"> в </w:t>
      </w:r>
      <w:proofErr w:type="spellStart"/>
      <w:r w:rsidRPr="007F493E">
        <w:rPr>
          <w:b/>
          <w:szCs w:val="24"/>
        </w:rPr>
        <w:t>консультации</w:t>
      </w:r>
      <w:proofErr w:type="spellEnd"/>
      <w:r w:rsidRPr="007F493E">
        <w:rPr>
          <w:b/>
          <w:szCs w:val="24"/>
        </w:rPr>
        <w:t xml:space="preserve"> с </w:t>
      </w:r>
      <w:proofErr w:type="spellStart"/>
      <w:r w:rsidRPr="007F493E">
        <w:rPr>
          <w:b/>
          <w:szCs w:val="24"/>
        </w:rPr>
        <w:t>советом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родителей</w:t>
      </w:r>
      <w:proofErr w:type="spellEnd"/>
      <w:r w:rsidRPr="007F493E">
        <w:rPr>
          <w:b/>
          <w:szCs w:val="24"/>
        </w:rPr>
        <w:t xml:space="preserve">, </w:t>
      </w:r>
      <w:proofErr w:type="spellStart"/>
      <w:r w:rsidRPr="007F493E">
        <w:rPr>
          <w:b/>
          <w:szCs w:val="24"/>
        </w:rPr>
        <w:t>учителями</w:t>
      </w:r>
      <w:proofErr w:type="spellEnd"/>
      <w:r w:rsidRPr="007F493E">
        <w:rPr>
          <w:b/>
          <w:szCs w:val="24"/>
        </w:rPr>
        <w:t xml:space="preserve">, </w:t>
      </w:r>
      <w:proofErr w:type="spellStart"/>
      <w:r w:rsidRPr="007F493E">
        <w:rPr>
          <w:b/>
          <w:szCs w:val="24"/>
        </w:rPr>
        <w:t>учениками</w:t>
      </w:r>
      <w:proofErr w:type="spellEnd"/>
      <w:r w:rsidRPr="007F493E">
        <w:rPr>
          <w:b/>
          <w:szCs w:val="24"/>
        </w:rPr>
        <w:t xml:space="preserve">, </w:t>
      </w:r>
      <w:proofErr w:type="spellStart"/>
      <w:r w:rsidRPr="007F493E">
        <w:rPr>
          <w:b/>
          <w:szCs w:val="24"/>
        </w:rPr>
        <w:t>родителями</w:t>
      </w:r>
      <w:proofErr w:type="spellEnd"/>
      <w:r w:rsidRPr="007F493E">
        <w:rPr>
          <w:b/>
          <w:szCs w:val="24"/>
        </w:rPr>
        <w:t xml:space="preserve"> и </w:t>
      </w:r>
      <w:proofErr w:type="spellStart"/>
      <w:r w:rsidRPr="007F493E">
        <w:rPr>
          <w:b/>
          <w:szCs w:val="24"/>
        </w:rPr>
        <w:t>соответствующими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заинтересованными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сторонами</w:t>
      </w:r>
      <w:proofErr w:type="spellEnd"/>
      <w:r w:rsidRPr="007F493E">
        <w:rPr>
          <w:b/>
          <w:szCs w:val="24"/>
        </w:rPr>
        <w:t xml:space="preserve">. </w:t>
      </w:r>
      <w:proofErr w:type="spellStart"/>
      <w:r w:rsidRPr="007F493E">
        <w:rPr>
          <w:b/>
          <w:szCs w:val="24"/>
        </w:rPr>
        <w:t>Следует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перечислить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приоритеты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школы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на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предстоящий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год</w:t>
      </w:r>
      <w:proofErr w:type="spellEnd"/>
      <w:r w:rsidRPr="007F493E">
        <w:rPr>
          <w:b/>
          <w:szCs w:val="24"/>
        </w:rPr>
        <w:t xml:space="preserve">. </w:t>
      </w:r>
      <w:proofErr w:type="spellStart"/>
      <w:r w:rsidRPr="007F493E">
        <w:rPr>
          <w:b/>
          <w:szCs w:val="24"/>
        </w:rPr>
        <w:t>Пожалуйста</w:t>
      </w:r>
      <w:proofErr w:type="spellEnd"/>
      <w:r w:rsidRPr="007F493E">
        <w:rPr>
          <w:b/>
          <w:szCs w:val="24"/>
        </w:rPr>
        <w:t xml:space="preserve">, </w:t>
      </w:r>
      <w:proofErr w:type="spellStart"/>
      <w:r w:rsidRPr="007F493E">
        <w:rPr>
          <w:b/>
          <w:szCs w:val="24"/>
        </w:rPr>
        <w:t>рассмотрите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следующий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вопрос</w:t>
      </w:r>
      <w:proofErr w:type="spellEnd"/>
      <w:r w:rsidRPr="007F493E">
        <w:rPr>
          <w:b/>
          <w:szCs w:val="24"/>
        </w:rPr>
        <w:t>.</w:t>
      </w:r>
    </w:p>
    <w:p w:rsidR="007F493E" w:rsidRPr="007F493E" w:rsidRDefault="007F493E" w:rsidP="007F493E">
      <w:pPr>
        <w:rPr>
          <w:b/>
          <w:szCs w:val="24"/>
        </w:rPr>
      </w:pPr>
    </w:p>
    <w:p w:rsidR="00D35445" w:rsidRPr="00097759" w:rsidRDefault="007F493E" w:rsidP="007F493E">
      <w:pPr>
        <w:rPr>
          <w:b/>
          <w:szCs w:val="24"/>
        </w:rPr>
      </w:pPr>
      <w:r w:rsidRPr="007F493E">
        <w:rPr>
          <w:b/>
          <w:szCs w:val="24"/>
        </w:rPr>
        <w:t xml:space="preserve">8) </w:t>
      </w:r>
      <w:proofErr w:type="spellStart"/>
      <w:r w:rsidRPr="007F493E">
        <w:rPr>
          <w:b/>
          <w:szCs w:val="24"/>
        </w:rPr>
        <w:t>Мои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взгляды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помогают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школе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определить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приоритеты</w:t>
      </w:r>
      <w:proofErr w:type="spellEnd"/>
      <w:r w:rsidRPr="007F493E">
        <w:rPr>
          <w:b/>
          <w:szCs w:val="24"/>
        </w:rPr>
        <w:t xml:space="preserve"> в </w:t>
      </w:r>
      <w:proofErr w:type="spellStart"/>
      <w:r w:rsidRPr="007F493E">
        <w:rPr>
          <w:b/>
          <w:szCs w:val="24"/>
        </w:rPr>
        <w:t>плане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улучшения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школы</w:t>
      </w:r>
      <w:proofErr w:type="spellEnd"/>
      <w:r w:rsidRPr="007F493E">
        <w:rPr>
          <w:b/>
          <w:szCs w:val="24"/>
        </w:rPr>
        <w:t>.</w:t>
      </w:r>
    </w:p>
    <w:p w:rsidR="00D35445" w:rsidRPr="00097759" w:rsidRDefault="00D35445" w:rsidP="00B561C0">
      <w:pPr>
        <w:rPr>
          <w:szCs w:val="24"/>
        </w:rPr>
      </w:pP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D35445" w:rsidRPr="00097759" w:rsidRDefault="00A0420B" w:rsidP="00A0420B">
      <w:pPr>
        <w:rPr>
          <w:szCs w:val="24"/>
        </w:rPr>
      </w:pPr>
      <w:r>
        <w:rPr>
          <w:rFonts w:cs="Arial"/>
          <w:szCs w:val="24"/>
        </w:rPr>
        <w:t xml:space="preserve">f) 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знаю</w:t>
      </w:r>
      <w:proofErr w:type="spellEnd"/>
    </w:p>
    <w:p w:rsidR="00AB4EF3" w:rsidRDefault="00AB4EF3" w:rsidP="007F493E">
      <w:pPr>
        <w:rPr>
          <w:b/>
          <w:szCs w:val="24"/>
        </w:rPr>
      </w:pPr>
    </w:p>
    <w:p w:rsidR="007F493E" w:rsidRPr="007F493E" w:rsidRDefault="007F493E" w:rsidP="007F493E">
      <w:pPr>
        <w:rPr>
          <w:b/>
          <w:szCs w:val="24"/>
        </w:rPr>
      </w:pPr>
      <w:proofErr w:type="spellStart"/>
      <w:r w:rsidRPr="007F493E">
        <w:rPr>
          <w:b/>
          <w:szCs w:val="24"/>
        </w:rPr>
        <w:t>Как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часто</w:t>
      </w:r>
      <w:proofErr w:type="spellEnd"/>
      <w:r w:rsidRPr="007F493E">
        <w:rPr>
          <w:b/>
          <w:szCs w:val="24"/>
        </w:rPr>
        <w:t xml:space="preserve">, </w:t>
      </w:r>
      <w:proofErr w:type="spellStart"/>
      <w:r w:rsidRPr="007F493E">
        <w:rPr>
          <w:b/>
          <w:szCs w:val="24"/>
        </w:rPr>
        <w:t>если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вообще</w:t>
      </w:r>
      <w:proofErr w:type="spellEnd"/>
      <w:r w:rsidRPr="007F493E">
        <w:rPr>
          <w:b/>
          <w:szCs w:val="24"/>
        </w:rPr>
        <w:t xml:space="preserve">, </w:t>
      </w:r>
      <w:proofErr w:type="spellStart"/>
      <w:r w:rsidRPr="007F493E">
        <w:rPr>
          <w:b/>
          <w:szCs w:val="24"/>
        </w:rPr>
        <w:t>школа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связывается</w:t>
      </w:r>
      <w:proofErr w:type="spellEnd"/>
      <w:r w:rsidRPr="007F493E">
        <w:rPr>
          <w:b/>
          <w:szCs w:val="24"/>
        </w:rPr>
        <w:t xml:space="preserve"> с </w:t>
      </w:r>
      <w:proofErr w:type="spellStart"/>
      <w:r w:rsidRPr="007F493E">
        <w:rPr>
          <w:b/>
          <w:szCs w:val="24"/>
        </w:rPr>
        <w:t>вами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по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следующим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вопросам</w:t>
      </w:r>
      <w:proofErr w:type="spellEnd"/>
      <w:r w:rsidRPr="007F493E">
        <w:rPr>
          <w:b/>
          <w:szCs w:val="24"/>
        </w:rPr>
        <w:t>:</w:t>
      </w:r>
    </w:p>
    <w:p w:rsidR="007F493E" w:rsidRPr="007F493E" w:rsidRDefault="007F493E" w:rsidP="007F493E">
      <w:pPr>
        <w:rPr>
          <w:b/>
          <w:szCs w:val="24"/>
        </w:rPr>
      </w:pPr>
    </w:p>
    <w:p w:rsidR="000C4720" w:rsidRPr="00097759" w:rsidRDefault="007F493E" w:rsidP="007F493E">
      <w:pPr>
        <w:rPr>
          <w:b/>
          <w:szCs w:val="24"/>
        </w:rPr>
      </w:pPr>
      <w:r w:rsidRPr="007F493E">
        <w:rPr>
          <w:b/>
          <w:szCs w:val="24"/>
        </w:rPr>
        <w:t xml:space="preserve">9) </w:t>
      </w:r>
      <w:proofErr w:type="spellStart"/>
      <w:r w:rsidRPr="007F493E">
        <w:rPr>
          <w:b/>
          <w:szCs w:val="24"/>
        </w:rPr>
        <w:t>Информация</w:t>
      </w:r>
      <w:proofErr w:type="spellEnd"/>
      <w:r w:rsidRPr="007F493E">
        <w:rPr>
          <w:b/>
          <w:szCs w:val="24"/>
        </w:rPr>
        <w:t xml:space="preserve"> о </w:t>
      </w:r>
      <w:proofErr w:type="spellStart"/>
      <w:r w:rsidRPr="007F493E">
        <w:rPr>
          <w:b/>
          <w:szCs w:val="24"/>
        </w:rPr>
        <w:t>том</w:t>
      </w:r>
      <w:proofErr w:type="spellEnd"/>
      <w:r w:rsidRPr="007F493E">
        <w:rPr>
          <w:b/>
          <w:szCs w:val="24"/>
        </w:rPr>
        <w:t xml:space="preserve">, </w:t>
      </w:r>
      <w:proofErr w:type="spellStart"/>
      <w:r w:rsidRPr="007F493E">
        <w:rPr>
          <w:b/>
          <w:szCs w:val="24"/>
        </w:rPr>
        <w:t>что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ваш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ребенок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изучает</w:t>
      </w:r>
      <w:proofErr w:type="spellEnd"/>
      <w:r w:rsidRPr="007F493E">
        <w:rPr>
          <w:b/>
          <w:szCs w:val="24"/>
        </w:rPr>
        <w:t xml:space="preserve"> в </w:t>
      </w:r>
      <w:proofErr w:type="spellStart"/>
      <w:r w:rsidRPr="007F493E">
        <w:rPr>
          <w:b/>
          <w:szCs w:val="24"/>
        </w:rPr>
        <w:t>настоящее</w:t>
      </w:r>
      <w:proofErr w:type="spellEnd"/>
      <w:r w:rsidRPr="007F493E">
        <w:rPr>
          <w:b/>
          <w:szCs w:val="24"/>
        </w:rPr>
        <w:t xml:space="preserve"> </w:t>
      </w:r>
      <w:proofErr w:type="spellStart"/>
      <w:r w:rsidRPr="007F493E">
        <w:rPr>
          <w:b/>
          <w:szCs w:val="24"/>
        </w:rPr>
        <w:t>время</w:t>
      </w:r>
      <w:proofErr w:type="spellEnd"/>
      <w:r w:rsidRPr="007F493E">
        <w:rPr>
          <w:b/>
          <w:szCs w:val="24"/>
        </w:rPr>
        <w:t>.</w:t>
      </w:r>
    </w:p>
    <w:p w:rsidR="000C4720" w:rsidRDefault="000C4720" w:rsidP="000C4720">
      <w:pPr>
        <w:rPr>
          <w:szCs w:val="24"/>
        </w:rPr>
      </w:pPr>
    </w:p>
    <w:p w:rsidR="007F493E" w:rsidRPr="007F493E" w:rsidRDefault="007F493E" w:rsidP="007F493E">
      <w:pPr>
        <w:rPr>
          <w:szCs w:val="24"/>
        </w:rPr>
      </w:pPr>
      <w:r w:rsidRPr="007F493E">
        <w:rPr>
          <w:szCs w:val="24"/>
        </w:rPr>
        <w:t xml:space="preserve">а) </w:t>
      </w:r>
      <w:proofErr w:type="spellStart"/>
      <w:r w:rsidRPr="007F493E">
        <w:rPr>
          <w:szCs w:val="24"/>
        </w:rPr>
        <w:t>Еженедельно</w:t>
      </w:r>
      <w:proofErr w:type="spellEnd"/>
    </w:p>
    <w:p w:rsidR="007F493E" w:rsidRPr="007F493E" w:rsidRDefault="00AB4EF3" w:rsidP="007F493E">
      <w:pPr>
        <w:rPr>
          <w:szCs w:val="24"/>
        </w:rPr>
      </w:pPr>
      <w:r>
        <w:rPr>
          <w:szCs w:val="24"/>
        </w:rPr>
        <w:t xml:space="preserve">б) </w:t>
      </w:r>
      <w:proofErr w:type="spellStart"/>
      <w:r w:rsidRPr="007F493E">
        <w:rPr>
          <w:szCs w:val="24"/>
        </w:rPr>
        <w:t>Е</w:t>
      </w:r>
      <w:r w:rsidR="007F493E" w:rsidRPr="007F493E">
        <w:rPr>
          <w:szCs w:val="24"/>
        </w:rPr>
        <w:t>жемесячно</w:t>
      </w:r>
      <w:proofErr w:type="spellEnd"/>
    </w:p>
    <w:p w:rsidR="007F493E" w:rsidRPr="007F493E" w:rsidRDefault="00AB4EF3" w:rsidP="007F493E">
      <w:pPr>
        <w:rPr>
          <w:szCs w:val="24"/>
        </w:rPr>
      </w:pPr>
      <w:r>
        <w:rPr>
          <w:szCs w:val="24"/>
        </w:rPr>
        <w:t xml:space="preserve">в) </w:t>
      </w:r>
      <w:proofErr w:type="spellStart"/>
      <w:r>
        <w:rPr>
          <w:szCs w:val="24"/>
        </w:rPr>
        <w:t>O</w:t>
      </w:r>
      <w:r w:rsidR="007F493E" w:rsidRPr="007F493E">
        <w:rPr>
          <w:szCs w:val="24"/>
        </w:rPr>
        <w:t>дин</w:t>
      </w:r>
      <w:proofErr w:type="spellEnd"/>
      <w:r w:rsidR="007F493E" w:rsidRPr="007F493E">
        <w:rPr>
          <w:szCs w:val="24"/>
        </w:rPr>
        <w:t xml:space="preserve"> </w:t>
      </w:r>
      <w:proofErr w:type="spellStart"/>
      <w:r w:rsidR="007F493E" w:rsidRPr="007F493E">
        <w:rPr>
          <w:szCs w:val="24"/>
        </w:rPr>
        <w:t>раз</w:t>
      </w:r>
      <w:proofErr w:type="spellEnd"/>
      <w:r w:rsidR="007F493E" w:rsidRPr="007F493E">
        <w:rPr>
          <w:szCs w:val="24"/>
        </w:rPr>
        <w:t xml:space="preserve"> </w:t>
      </w:r>
      <w:proofErr w:type="spellStart"/>
      <w:r w:rsidR="007F493E" w:rsidRPr="007F493E">
        <w:rPr>
          <w:szCs w:val="24"/>
        </w:rPr>
        <w:t>каждый</w:t>
      </w:r>
      <w:proofErr w:type="spellEnd"/>
      <w:r w:rsidR="007F493E" w:rsidRPr="007F493E">
        <w:rPr>
          <w:szCs w:val="24"/>
        </w:rPr>
        <w:t xml:space="preserve"> </w:t>
      </w:r>
      <w:proofErr w:type="spellStart"/>
      <w:r w:rsidR="007F493E" w:rsidRPr="007F493E">
        <w:rPr>
          <w:szCs w:val="24"/>
        </w:rPr>
        <w:t>семестр</w:t>
      </w:r>
      <w:proofErr w:type="spellEnd"/>
    </w:p>
    <w:p w:rsidR="007F493E" w:rsidRPr="007F493E" w:rsidRDefault="00AB4EF3" w:rsidP="007F493E">
      <w:pPr>
        <w:rPr>
          <w:szCs w:val="24"/>
        </w:rPr>
      </w:pPr>
      <w:r>
        <w:rPr>
          <w:szCs w:val="24"/>
        </w:rPr>
        <w:t xml:space="preserve">г)  </w:t>
      </w:r>
      <w:proofErr w:type="spellStart"/>
      <w:r>
        <w:rPr>
          <w:szCs w:val="24"/>
        </w:rPr>
        <w:t>O</w:t>
      </w:r>
      <w:r w:rsidR="007F493E" w:rsidRPr="007F493E">
        <w:rPr>
          <w:szCs w:val="24"/>
        </w:rPr>
        <w:t>дин</w:t>
      </w:r>
      <w:proofErr w:type="spellEnd"/>
      <w:r w:rsidR="007F493E" w:rsidRPr="007F493E">
        <w:rPr>
          <w:szCs w:val="24"/>
        </w:rPr>
        <w:t xml:space="preserve"> </w:t>
      </w:r>
      <w:proofErr w:type="spellStart"/>
      <w:r w:rsidR="007F493E" w:rsidRPr="007F493E">
        <w:rPr>
          <w:szCs w:val="24"/>
        </w:rPr>
        <w:t>раз</w:t>
      </w:r>
      <w:proofErr w:type="spellEnd"/>
      <w:r w:rsidR="007F493E" w:rsidRPr="007F493E">
        <w:rPr>
          <w:szCs w:val="24"/>
        </w:rPr>
        <w:t xml:space="preserve"> в </w:t>
      </w:r>
      <w:proofErr w:type="spellStart"/>
      <w:r w:rsidR="007F493E" w:rsidRPr="007F493E">
        <w:rPr>
          <w:szCs w:val="24"/>
        </w:rPr>
        <w:t>год</w:t>
      </w:r>
      <w:proofErr w:type="spellEnd"/>
    </w:p>
    <w:p w:rsidR="007F493E" w:rsidRPr="007F493E" w:rsidRDefault="007F493E" w:rsidP="007F493E">
      <w:pPr>
        <w:rPr>
          <w:szCs w:val="24"/>
        </w:rPr>
      </w:pPr>
      <w:r w:rsidRPr="007F493E">
        <w:rPr>
          <w:szCs w:val="24"/>
        </w:rPr>
        <w:t xml:space="preserve">д) </w:t>
      </w:r>
      <w:proofErr w:type="spellStart"/>
      <w:r w:rsidRPr="007F493E">
        <w:rPr>
          <w:szCs w:val="24"/>
        </w:rPr>
        <w:t>Никогда</w:t>
      </w:r>
      <w:proofErr w:type="spellEnd"/>
    </w:p>
    <w:p w:rsidR="000C4720" w:rsidRDefault="00AB4EF3" w:rsidP="007F493E">
      <w:pPr>
        <w:rPr>
          <w:szCs w:val="24"/>
        </w:rPr>
      </w:pPr>
      <w:r>
        <w:rPr>
          <w:szCs w:val="24"/>
        </w:rPr>
        <w:t xml:space="preserve">е) </w:t>
      </w:r>
      <w:proofErr w:type="spellStart"/>
      <w:r w:rsidRPr="007F493E">
        <w:rPr>
          <w:szCs w:val="24"/>
        </w:rPr>
        <w:t>Н</w:t>
      </w:r>
      <w:r w:rsidR="007F493E" w:rsidRPr="007F493E">
        <w:rPr>
          <w:szCs w:val="24"/>
        </w:rPr>
        <w:t>е</w:t>
      </w:r>
      <w:proofErr w:type="spellEnd"/>
      <w:r w:rsidR="007F493E" w:rsidRPr="007F493E">
        <w:rPr>
          <w:szCs w:val="24"/>
        </w:rPr>
        <w:t xml:space="preserve"> </w:t>
      </w:r>
      <w:proofErr w:type="spellStart"/>
      <w:r w:rsidR="007F493E" w:rsidRPr="007F493E">
        <w:rPr>
          <w:szCs w:val="24"/>
        </w:rPr>
        <w:t>знаю</w:t>
      </w:r>
      <w:proofErr w:type="spellEnd"/>
      <w:r>
        <w:rPr>
          <w:szCs w:val="24"/>
        </w:rPr>
        <w:t xml:space="preserve"> </w:t>
      </w:r>
    </w:p>
    <w:p w:rsidR="007F493E" w:rsidRPr="00097759" w:rsidRDefault="007F493E" w:rsidP="007F493E">
      <w:pPr>
        <w:rPr>
          <w:szCs w:val="24"/>
        </w:rPr>
      </w:pPr>
    </w:p>
    <w:p w:rsidR="00D35445" w:rsidRPr="00AB4EF3" w:rsidRDefault="000C4720" w:rsidP="00B561C0">
      <w:pPr>
        <w:rPr>
          <w:b/>
          <w:szCs w:val="24"/>
        </w:rPr>
      </w:pPr>
      <w:r w:rsidRPr="00097759">
        <w:rPr>
          <w:b/>
          <w:szCs w:val="24"/>
        </w:rPr>
        <w:t>10</w:t>
      </w:r>
      <w:r w:rsidR="00D35445" w:rsidRPr="00097759">
        <w:rPr>
          <w:b/>
          <w:szCs w:val="24"/>
        </w:rPr>
        <w:t xml:space="preserve">) </w:t>
      </w:r>
      <w:proofErr w:type="spellStart"/>
      <w:r w:rsidR="007F493E" w:rsidRPr="007F493E">
        <w:rPr>
          <w:b/>
          <w:szCs w:val="24"/>
        </w:rPr>
        <w:t>Информация</w:t>
      </w:r>
      <w:proofErr w:type="spellEnd"/>
      <w:r w:rsidR="007F493E" w:rsidRPr="007F493E">
        <w:rPr>
          <w:b/>
          <w:szCs w:val="24"/>
        </w:rPr>
        <w:t xml:space="preserve"> о </w:t>
      </w:r>
      <w:proofErr w:type="spellStart"/>
      <w:r w:rsidR="007F493E" w:rsidRPr="007F493E">
        <w:rPr>
          <w:b/>
          <w:szCs w:val="24"/>
        </w:rPr>
        <w:t>том</w:t>
      </w:r>
      <w:proofErr w:type="spellEnd"/>
      <w:r w:rsidR="007F493E" w:rsidRPr="007F493E">
        <w:rPr>
          <w:b/>
          <w:szCs w:val="24"/>
        </w:rPr>
        <w:t xml:space="preserve">, </w:t>
      </w:r>
      <w:proofErr w:type="spellStart"/>
      <w:r w:rsidR="007F493E" w:rsidRPr="007F493E">
        <w:rPr>
          <w:b/>
          <w:szCs w:val="24"/>
        </w:rPr>
        <w:t>как</w:t>
      </w:r>
      <w:proofErr w:type="spellEnd"/>
      <w:r w:rsidR="007F493E" w:rsidRPr="007F493E">
        <w:rPr>
          <w:b/>
          <w:szCs w:val="24"/>
        </w:rPr>
        <w:t xml:space="preserve"> </w:t>
      </w:r>
      <w:proofErr w:type="spellStart"/>
      <w:r w:rsidR="007F493E" w:rsidRPr="007F493E">
        <w:rPr>
          <w:b/>
          <w:szCs w:val="24"/>
        </w:rPr>
        <w:t>ваш</w:t>
      </w:r>
      <w:proofErr w:type="spellEnd"/>
      <w:r w:rsidR="007F493E" w:rsidRPr="007F493E">
        <w:rPr>
          <w:b/>
          <w:szCs w:val="24"/>
        </w:rPr>
        <w:t xml:space="preserve"> </w:t>
      </w:r>
      <w:proofErr w:type="spellStart"/>
      <w:r w:rsidR="007F493E" w:rsidRPr="007F493E">
        <w:rPr>
          <w:b/>
          <w:szCs w:val="24"/>
        </w:rPr>
        <w:t>ребенок</w:t>
      </w:r>
      <w:proofErr w:type="spellEnd"/>
      <w:r w:rsidR="007F493E" w:rsidRPr="007F493E">
        <w:rPr>
          <w:b/>
          <w:szCs w:val="24"/>
        </w:rPr>
        <w:t xml:space="preserve"> </w:t>
      </w:r>
      <w:proofErr w:type="spellStart"/>
      <w:r w:rsidR="007F493E" w:rsidRPr="007F493E">
        <w:rPr>
          <w:b/>
          <w:szCs w:val="24"/>
        </w:rPr>
        <w:t>прогрессирует</w:t>
      </w:r>
      <w:proofErr w:type="spellEnd"/>
      <w:r w:rsidR="007F493E" w:rsidRPr="007F493E">
        <w:rPr>
          <w:b/>
          <w:szCs w:val="24"/>
        </w:rPr>
        <w:t xml:space="preserve"> в </w:t>
      </w:r>
      <w:proofErr w:type="spellStart"/>
      <w:r w:rsidR="007F493E" w:rsidRPr="007F493E">
        <w:rPr>
          <w:b/>
          <w:szCs w:val="24"/>
        </w:rPr>
        <w:t>процессе</w:t>
      </w:r>
      <w:proofErr w:type="spellEnd"/>
      <w:r w:rsidR="007F493E" w:rsidRPr="007F493E">
        <w:rPr>
          <w:b/>
          <w:szCs w:val="24"/>
        </w:rPr>
        <w:t xml:space="preserve"> </w:t>
      </w:r>
      <w:proofErr w:type="spellStart"/>
      <w:r w:rsidR="007F493E" w:rsidRPr="007F493E">
        <w:rPr>
          <w:b/>
          <w:szCs w:val="24"/>
        </w:rPr>
        <w:t>обучения</w:t>
      </w:r>
      <w:proofErr w:type="spellEnd"/>
      <w:r w:rsidR="007F493E" w:rsidRPr="007F493E">
        <w:rPr>
          <w:b/>
          <w:szCs w:val="24"/>
        </w:rPr>
        <w:t>.</w:t>
      </w:r>
    </w:p>
    <w:p w:rsidR="00AB4EF3" w:rsidRPr="007F493E" w:rsidRDefault="00AB4EF3" w:rsidP="00AB4EF3">
      <w:pPr>
        <w:rPr>
          <w:szCs w:val="24"/>
        </w:rPr>
      </w:pPr>
      <w:r w:rsidRPr="007F493E">
        <w:rPr>
          <w:szCs w:val="24"/>
        </w:rPr>
        <w:t xml:space="preserve">а) </w:t>
      </w:r>
      <w:proofErr w:type="spellStart"/>
      <w:r w:rsidRPr="007F493E">
        <w:rPr>
          <w:szCs w:val="24"/>
        </w:rPr>
        <w:t>Еженедельно</w:t>
      </w:r>
      <w:proofErr w:type="spellEnd"/>
    </w:p>
    <w:p w:rsidR="00AB4EF3" w:rsidRPr="007F493E" w:rsidRDefault="00AB4EF3" w:rsidP="00AB4EF3">
      <w:pPr>
        <w:rPr>
          <w:szCs w:val="24"/>
        </w:rPr>
      </w:pPr>
      <w:r>
        <w:rPr>
          <w:szCs w:val="24"/>
        </w:rPr>
        <w:t xml:space="preserve">б) </w:t>
      </w:r>
      <w:proofErr w:type="spellStart"/>
      <w:r w:rsidRPr="007F493E">
        <w:rPr>
          <w:szCs w:val="24"/>
        </w:rPr>
        <w:t>Ежемесячно</w:t>
      </w:r>
      <w:proofErr w:type="spellEnd"/>
    </w:p>
    <w:p w:rsidR="00AB4EF3" w:rsidRPr="007F493E" w:rsidRDefault="00AB4EF3" w:rsidP="00AB4EF3">
      <w:pPr>
        <w:rPr>
          <w:szCs w:val="24"/>
        </w:rPr>
      </w:pPr>
      <w:r>
        <w:rPr>
          <w:szCs w:val="24"/>
        </w:rPr>
        <w:lastRenderedPageBreak/>
        <w:t xml:space="preserve">в) </w:t>
      </w:r>
      <w:proofErr w:type="spellStart"/>
      <w:r>
        <w:rPr>
          <w:szCs w:val="24"/>
        </w:rPr>
        <w:t>O</w:t>
      </w:r>
      <w:r w:rsidRPr="007F493E">
        <w:rPr>
          <w:szCs w:val="24"/>
        </w:rPr>
        <w:t>дин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раз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каждый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семестр</w:t>
      </w:r>
      <w:proofErr w:type="spellEnd"/>
    </w:p>
    <w:p w:rsidR="00AB4EF3" w:rsidRPr="007F493E" w:rsidRDefault="00AB4EF3" w:rsidP="00AB4EF3">
      <w:pPr>
        <w:rPr>
          <w:szCs w:val="24"/>
        </w:rPr>
      </w:pPr>
      <w:r>
        <w:rPr>
          <w:szCs w:val="24"/>
        </w:rPr>
        <w:t xml:space="preserve">г)  </w:t>
      </w:r>
      <w:proofErr w:type="spellStart"/>
      <w:r>
        <w:rPr>
          <w:szCs w:val="24"/>
        </w:rPr>
        <w:t>O</w:t>
      </w:r>
      <w:r w:rsidRPr="007F493E">
        <w:rPr>
          <w:szCs w:val="24"/>
        </w:rPr>
        <w:t>дин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раз</w:t>
      </w:r>
      <w:proofErr w:type="spellEnd"/>
      <w:r w:rsidRPr="007F493E">
        <w:rPr>
          <w:szCs w:val="24"/>
        </w:rPr>
        <w:t xml:space="preserve"> в </w:t>
      </w:r>
      <w:proofErr w:type="spellStart"/>
      <w:r w:rsidRPr="007F493E">
        <w:rPr>
          <w:szCs w:val="24"/>
        </w:rPr>
        <w:t>год</w:t>
      </w:r>
      <w:proofErr w:type="spellEnd"/>
    </w:p>
    <w:p w:rsidR="00AB4EF3" w:rsidRPr="007F493E" w:rsidRDefault="00AB4EF3" w:rsidP="00AB4EF3">
      <w:pPr>
        <w:rPr>
          <w:szCs w:val="24"/>
        </w:rPr>
      </w:pPr>
      <w:r w:rsidRPr="007F493E">
        <w:rPr>
          <w:szCs w:val="24"/>
        </w:rPr>
        <w:t xml:space="preserve">д) </w:t>
      </w:r>
      <w:proofErr w:type="spellStart"/>
      <w:r w:rsidRPr="007F493E">
        <w:rPr>
          <w:szCs w:val="24"/>
        </w:rPr>
        <w:t>Никогда</w:t>
      </w:r>
      <w:proofErr w:type="spellEnd"/>
    </w:p>
    <w:p w:rsidR="00AB4EF3" w:rsidRDefault="00AB4EF3" w:rsidP="00AB4EF3">
      <w:pPr>
        <w:rPr>
          <w:szCs w:val="24"/>
        </w:rPr>
      </w:pPr>
      <w:r>
        <w:rPr>
          <w:szCs w:val="24"/>
        </w:rPr>
        <w:t xml:space="preserve">е) </w:t>
      </w:r>
      <w:proofErr w:type="spellStart"/>
      <w:r w:rsidRPr="007F493E">
        <w:rPr>
          <w:szCs w:val="24"/>
        </w:rPr>
        <w:t>Не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знаю</w:t>
      </w:r>
      <w:proofErr w:type="spellEnd"/>
      <w:r>
        <w:rPr>
          <w:szCs w:val="24"/>
        </w:rPr>
        <w:t xml:space="preserve"> </w:t>
      </w:r>
    </w:p>
    <w:p w:rsidR="008E7955" w:rsidRPr="00097759" w:rsidRDefault="008E7955" w:rsidP="00B561C0">
      <w:pPr>
        <w:rPr>
          <w:szCs w:val="24"/>
        </w:rPr>
      </w:pPr>
    </w:p>
    <w:p w:rsidR="00F6299A" w:rsidRPr="00AB4EF3" w:rsidRDefault="008E7955" w:rsidP="00B561C0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0C4720" w:rsidRPr="00097759">
        <w:rPr>
          <w:b/>
          <w:szCs w:val="24"/>
        </w:rPr>
        <w:t>1</w:t>
      </w:r>
      <w:r w:rsidR="00D35445" w:rsidRPr="00097759">
        <w:rPr>
          <w:b/>
          <w:szCs w:val="24"/>
        </w:rPr>
        <w:t xml:space="preserve">) </w:t>
      </w:r>
      <w:proofErr w:type="spellStart"/>
      <w:r w:rsidR="00870A47" w:rsidRPr="00870A47">
        <w:rPr>
          <w:b/>
          <w:szCs w:val="24"/>
        </w:rPr>
        <w:t>Информация</w:t>
      </w:r>
      <w:proofErr w:type="spellEnd"/>
      <w:r w:rsidR="00870A47" w:rsidRPr="00870A47">
        <w:rPr>
          <w:b/>
          <w:szCs w:val="24"/>
        </w:rPr>
        <w:t xml:space="preserve"> о </w:t>
      </w:r>
      <w:proofErr w:type="spellStart"/>
      <w:r w:rsidR="00870A47" w:rsidRPr="00870A47">
        <w:rPr>
          <w:b/>
          <w:szCs w:val="24"/>
        </w:rPr>
        <w:t>том</w:t>
      </w:r>
      <w:proofErr w:type="spellEnd"/>
      <w:r w:rsidR="00870A47" w:rsidRPr="00870A47">
        <w:rPr>
          <w:b/>
          <w:szCs w:val="24"/>
        </w:rPr>
        <w:t xml:space="preserve">, </w:t>
      </w:r>
      <w:proofErr w:type="spellStart"/>
      <w:r w:rsidR="00870A47" w:rsidRPr="00870A47">
        <w:rPr>
          <w:b/>
          <w:szCs w:val="24"/>
        </w:rPr>
        <w:t>как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помочь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вашему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ребенку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продолжить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обучение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дома</w:t>
      </w:r>
      <w:proofErr w:type="spellEnd"/>
      <w:r w:rsidR="00870A47" w:rsidRPr="00870A47">
        <w:rPr>
          <w:b/>
          <w:szCs w:val="24"/>
        </w:rPr>
        <w:t>.</w:t>
      </w:r>
    </w:p>
    <w:p w:rsidR="00AB4EF3" w:rsidRPr="007F493E" w:rsidRDefault="00AB4EF3" w:rsidP="00AB4EF3">
      <w:pPr>
        <w:rPr>
          <w:szCs w:val="24"/>
        </w:rPr>
      </w:pPr>
      <w:r w:rsidRPr="007F493E">
        <w:rPr>
          <w:szCs w:val="24"/>
        </w:rPr>
        <w:t xml:space="preserve">а) </w:t>
      </w:r>
      <w:proofErr w:type="spellStart"/>
      <w:r w:rsidRPr="007F493E">
        <w:rPr>
          <w:szCs w:val="24"/>
        </w:rPr>
        <w:t>Еженедельно</w:t>
      </w:r>
      <w:proofErr w:type="spellEnd"/>
    </w:p>
    <w:p w:rsidR="00AB4EF3" w:rsidRPr="007F493E" w:rsidRDefault="00AB4EF3" w:rsidP="00AB4EF3">
      <w:pPr>
        <w:rPr>
          <w:szCs w:val="24"/>
        </w:rPr>
      </w:pPr>
      <w:r>
        <w:rPr>
          <w:szCs w:val="24"/>
        </w:rPr>
        <w:t xml:space="preserve">б) </w:t>
      </w:r>
      <w:proofErr w:type="spellStart"/>
      <w:r w:rsidRPr="007F493E">
        <w:rPr>
          <w:szCs w:val="24"/>
        </w:rPr>
        <w:t>Ежемесячно</w:t>
      </w:r>
      <w:proofErr w:type="spellEnd"/>
    </w:p>
    <w:p w:rsidR="00AB4EF3" w:rsidRPr="007F493E" w:rsidRDefault="00AB4EF3" w:rsidP="00AB4EF3">
      <w:pPr>
        <w:rPr>
          <w:szCs w:val="24"/>
        </w:rPr>
      </w:pPr>
      <w:r>
        <w:rPr>
          <w:szCs w:val="24"/>
        </w:rPr>
        <w:t xml:space="preserve">в) </w:t>
      </w:r>
      <w:proofErr w:type="spellStart"/>
      <w:r>
        <w:rPr>
          <w:szCs w:val="24"/>
        </w:rPr>
        <w:t>O</w:t>
      </w:r>
      <w:r w:rsidRPr="007F493E">
        <w:rPr>
          <w:szCs w:val="24"/>
        </w:rPr>
        <w:t>дин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раз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каждый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семестр</w:t>
      </w:r>
      <w:proofErr w:type="spellEnd"/>
    </w:p>
    <w:p w:rsidR="00AB4EF3" w:rsidRPr="007F493E" w:rsidRDefault="00AB4EF3" w:rsidP="00AB4EF3">
      <w:pPr>
        <w:rPr>
          <w:szCs w:val="24"/>
        </w:rPr>
      </w:pPr>
      <w:r>
        <w:rPr>
          <w:szCs w:val="24"/>
        </w:rPr>
        <w:t xml:space="preserve">г)  </w:t>
      </w:r>
      <w:proofErr w:type="spellStart"/>
      <w:r>
        <w:rPr>
          <w:szCs w:val="24"/>
        </w:rPr>
        <w:t>O</w:t>
      </w:r>
      <w:r w:rsidRPr="007F493E">
        <w:rPr>
          <w:szCs w:val="24"/>
        </w:rPr>
        <w:t>дин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раз</w:t>
      </w:r>
      <w:proofErr w:type="spellEnd"/>
      <w:r w:rsidRPr="007F493E">
        <w:rPr>
          <w:szCs w:val="24"/>
        </w:rPr>
        <w:t xml:space="preserve"> в </w:t>
      </w:r>
      <w:proofErr w:type="spellStart"/>
      <w:r w:rsidRPr="007F493E">
        <w:rPr>
          <w:szCs w:val="24"/>
        </w:rPr>
        <w:t>год</w:t>
      </w:r>
      <w:proofErr w:type="spellEnd"/>
    </w:p>
    <w:p w:rsidR="00AB4EF3" w:rsidRPr="007F493E" w:rsidRDefault="00AB4EF3" w:rsidP="00AB4EF3">
      <w:pPr>
        <w:rPr>
          <w:szCs w:val="24"/>
        </w:rPr>
      </w:pPr>
      <w:r w:rsidRPr="007F493E">
        <w:rPr>
          <w:szCs w:val="24"/>
        </w:rPr>
        <w:t xml:space="preserve">д) </w:t>
      </w:r>
      <w:proofErr w:type="spellStart"/>
      <w:r w:rsidRPr="007F493E">
        <w:rPr>
          <w:szCs w:val="24"/>
        </w:rPr>
        <w:t>Никогда</w:t>
      </w:r>
      <w:proofErr w:type="spellEnd"/>
    </w:p>
    <w:p w:rsidR="00AB4EF3" w:rsidRDefault="00AB4EF3" w:rsidP="00AB4EF3">
      <w:pPr>
        <w:rPr>
          <w:szCs w:val="24"/>
        </w:rPr>
      </w:pPr>
      <w:r>
        <w:rPr>
          <w:szCs w:val="24"/>
        </w:rPr>
        <w:t xml:space="preserve">е) </w:t>
      </w:r>
      <w:proofErr w:type="spellStart"/>
      <w:r w:rsidRPr="007F493E">
        <w:rPr>
          <w:szCs w:val="24"/>
        </w:rPr>
        <w:t>Не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знаю</w:t>
      </w:r>
      <w:proofErr w:type="spellEnd"/>
      <w:r>
        <w:rPr>
          <w:szCs w:val="24"/>
        </w:rPr>
        <w:t xml:space="preserve"> </w:t>
      </w:r>
    </w:p>
    <w:p w:rsidR="00AB4EF3" w:rsidRDefault="00AB4EF3" w:rsidP="00870A47">
      <w:pPr>
        <w:rPr>
          <w:b/>
          <w:szCs w:val="24"/>
        </w:rPr>
      </w:pPr>
    </w:p>
    <w:p w:rsidR="00870A47" w:rsidRPr="00870A47" w:rsidRDefault="00870A47" w:rsidP="00870A47">
      <w:pPr>
        <w:rPr>
          <w:b/>
          <w:szCs w:val="24"/>
        </w:rPr>
      </w:pPr>
      <w:proofErr w:type="spellStart"/>
      <w:r w:rsidRPr="00870A47">
        <w:rPr>
          <w:b/>
          <w:szCs w:val="24"/>
        </w:rPr>
        <w:t>Теперь</w:t>
      </w:r>
      <w:proofErr w:type="spellEnd"/>
      <w:r w:rsidRPr="00870A47">
        <w:rPr>
          <w:b/>
          <w:szCs w:val="24"/>
        </w:rPr>
        <w:t xml:space="preserve">, </w:t>
      </w:r>
      <w:proofErr w:type="spellStart"/>
      <w:r w:rsidRPr="00870A47">
        <w:rPr>
          <w:b/>
          <w:szCs w:val="24"/>
        </w:rPr>
        <w:t>пожалуйста</w:t>
      </w:r>
      <w:proofErr w:type="spellEnd"/>
      <w:r w:rsidRPr="00870A47">
        <w:rPr>
          <w:b/>
          <w:szCs w:val="24"/>
        </w:rPr>
        <w:t xml:space="preserve">, </w:t>
      </w:r>
      <w:proofErr w:type="spellStart"/>
      <w:r w:rsidRPr="00870A47">
        <w:rPr>
          <w:b/>
          <w:szCs w:val="24"/>
        </w:rPr>
        <w:t>скажите</w:t>
      </w:r>
      <w:proofErr w:type="spellEnd"/>
      <w:r w:rsidRPr="00870A47">
        <w:rPr>
          <w:b/>
          <w:szCs w:val="24"/>
        </w:rPr>
        <w:t xml:space="preserve">, </w:t>
      </w:r>
      <w:proofErr w:type="spellStart"/>
      <w:r w:rsidRPr="00870A47">
        <w:rPr>
          <w:b/>
          <w:szCs w:val="24"/>
        </w:rPr>
        <w:t>согласны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ли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вы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или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не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согласны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со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следующим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утверждением</w:t>
      </w:r>
      <w:proofErr w:type="spellEnd"/>
      <w:r w:rsidRPr="00870A47">
        <w:rPr>
          <w:b/>
          <w:szCs w:val="24"/>
        </w:rPr>
        <w:t>:</w:t>
      </w:r>
    </w:p>
    <w:p w:rsidR="00870A47" w:rsidRPr="00870A47" w:rsidRDefault="00870A47" w:rsidP="00870A47">
      <w:pPr>
        <w:rPr>
          <w:b/>
          <w:szCs w:val="24"/>
        </w:rPr>
      </w:pPr>
    </w:p>
    <w:p w:rsidR="00F6299A" w:rsidRPr="00097759" w:rsidRDefault="00870A47" w:rsidP="00870A47">
      <w:pPr>
        <w:rPr>
          <w:b/>
          <w:szCs w:val="24"/>
        </w:rPr>
      </w:pPr>
      <w:r w:rsidRPr="00870A47">
        <w:rPr>
          <w:b/>
          <w:szCs w:val="24"/>
        </w:rPr>
        <w:t xml:space="preserve">12) </w:t>
      </w:r>
      <w:proofErr w:type="spellStart"/>
      <w:r w:rsidRPr="00870A47">
        <w:rPr>
          <w:b/>
          <w:szCs w:val="24"/>
        </w:rPr>
        <w:t>Школа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дает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мне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информацию</w:t>
      </w:r>
      <w:proofErr w:type="spellEnd"/>
      <w:r w:rsidRPr="00870A47">
        <w:rPr>
          <w:b/>
          <w:szCs w:val="24"/>
        </w:rPr>
        <w:t xml:space="preserve">, </w:t>
      </w:r>
      <w:proofErr w:type="spellStart"/>
      <w:r w:rsidRPr="00870A47">
        <w:rPr>
          <w:b/>
          <w:szCs w:val="24"/>
        </w:rPr>
        <w:t>которая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мне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нужна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для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поддержки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обучения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моего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ребенка</w:t>
      </w:r>
      <w:proofErr w:type="spellEnd"/>
      <w:r w:rsidRPr="00870A47">
        <w:rPr>
          <w:b/>
          <w:szCs w:val="24"/>
        </w:rPr>
        <w:t>.</w:t>
      </w:r>
    </w:p>
    <w:p w:rsidR="00C3332B" w:rsidRPr="00097759" w:rsidRDefault="00C3332B" w:rsidP="00B561C0">
      <w:pPr>
        <w:rPr>
          <w:b/>
          <w:szCs w:val="24"/>
        </w:rPr>
      </w:pP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C3332B" w:rsidRDefault="00C3332B" w:rsidP="00B561C0">
      <w:pPr>
        <w:rPr>
          <w:b/>
          <w:szCs w:val="24"/>
        </w:rPr>
      </w:pPr>
    </w:p>
    <w:p w:rsidR="00870A47" w:rsidRPr="00870A47" w:rsidRDefault="00870A47" w:rsidP="00870A47">
      <w:pPr>
        <w:rPr>
          <w:b/>
          <w:szCs w:val="24"/>
        </w:rPr>
      </w:pPr>
      <w:proofErr w:type="spellStart"/>
      <w:r w:rsidRPr="00870A47">
        <w:rPr>
          <w:b/>
          <w:szCs w:val="24"/>
        </w:rPr>
        <w:t>Скажите</w:t>
      </w:r>
      <w:proofErr w:type="spellEnd"/>
      <w:r w:rsidRPr="00870A47">
        <w:rPr>
          <w:b/>
          <w:szCs w:val="24"/>
        </w:rPr>
        <w:t xml:space="preserve">, </w:t>
      </w:r>
      <w:proofErr w:type="spellStart"/>
      <w:r w:rsidRPr="00870A47">
        <w:rPr>
          <w:b/>
          <w:szCs w:val="24"/>
        </w:rPr>
        <w:t>согласны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ли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вы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или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не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согласны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со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следующим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утверждением</w:t>
      </w:r>
      <w:proofErr w:type="spellEnd"/>
      <w:r w:rsidRPr="00870A47">
        <w:rPr>
          <w:b/>
          <w:szCs w:val="24"/>
        </w:rPr>
        <w:t>:</w:t>
      </w:r>
    </w:p>
    <w:p w:rsidR="00870A47" w:rsidRPr="00870A47" w:rsidRDefault="00870A47" w:rsidP="00870A47">
      <w:pPr>
        <w:rPr>
          <w:b/>
          <w:szCs w:val="24"/>
        </w:rPr>
      </w:pPr>
    </w:p>
    <w:p w:rsidR="009E5198" w:rsidRPr="00097759" w:rsidRDefault="00870A47" w:rsidP="00870A47">
      <w:pPr>
        <w:rPr>
          <w:b/>
          <w:szCs w:val="24"/>
        </w:rPr>
      </w:pPr>
      <w:r w:rsidRPr="00870A47">
        <w:rPr>
          <w:b/>
          <w:szCs w:val="24"/>
        </w:rPr>
        <w:t xml:space="preserve">13) Я </w:t>
      </w:r>
      <w:proofErr w:type="spellStart"/>
      <w:r w:rsidRPr="00870A47">
        <w:rPr>
          <w:b/>
          <w:szCs w:val="24"/>
        </w:rPr>
        <w:t>уверен</w:t>
      </w:r>
      <w:proofErr w:type="spellEnd"/>
      <w:r w:rsidRPr="00870A47">
        <w:rPr>
          <w:b/>
          <w:szCs w:val="24"/>
        </w:rPr>
        <w:t xml:space="preserve">, </w:t>
      </w:r>
      <w:proofErr w:type="spellStart"/>
      <w:r w:rsidRPr="00870A47">
        <w:rPr>
          <w:b/>
          <w:szCs w:val="24"/>
        </w:rPr>
        <w:t>что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если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мне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понадобится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связаться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со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школой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моего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ребенка</w:t>
      </w:r>
      <w:proofErr w:type="spellEnd"/>
      <w:r w:rsidRPr="00870A47">
        <w:rPr>
          <w:b/>
          <w:szCs w:val="24"/>
        </w:rPr>
        <w:t xml:space="preserve">, </w:t>
      </w:r>
      <w:proofErr w:type="spellStart"/>
      <w:r w:rsidRPr="00870A47">
        <w:rPr>
          <w:b/>
          <w:szCs w:val="24"/>
        </w:rPr>
        <w:t>он</w:t>
      </w:r>
      <w:r w:rsidR="0034531A">
        <w:rPr>
          <w:rFonts w:cs="Arial"/>
          <w:b/>
          <w:szCs w:val="24"/>
        </w:rPr>
        <w:t>и</w:t>
      </w:r>
      <w:proofErr w:type="spellEnd"/>
      <w:r w:rsidRPr="00870A47">
        <w:rPr>
          <w:b/>
          <w:szCs w:val="24"/>
        </w:rPr>
        <w:t xml:space="preserve"> с </w:t>
      </w:r>
      <w:proofErr w:type="spellStart"/>
      <w:r w:rsidRPr="00870A47">
        <w:rPr>
          <w:b/>
          <w:szCs w:val="24"/>
        </w:rPr>
        <w:t>готовностью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ответит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на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мои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вопросы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или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комментарии</w:t>
      </w:r>
      <w:proofErr w:type="spellEnd"/>
      <w:r w:rsidRPr="00870A47">
        <w:rPr>
          <w:b/>
          <w:szCs w:val="24"/>
        </w:rPr>
        <w:t>.</w:t>
      </w:r>
    </w:p>
    <w:p w:rsidR="009E5198" w:rsidRPr="00097759" w:rsidRDefault="009E5198" w:rsidP="009E5198">
      <w:pPr>
        <w:rPr>
          <w:b/>
          <w:szCs w:val="24"/>
        </w:rPr>
      </w:pP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5B3677" w:rsidRPr="00097759" w:rsidRDefault="005B3677" w:rsidP="00B561C0">
      <w:pPr>
        <w:rPr>
          <w:b/>
          <w:szCs w:val="24"/>
        </w:rPr>
      </w:pPr>
    </w:p>
    <w:p w:rsidR="00CC5F9C" w:rsidRPr="00097759" w:rsidRDefault="00CC5F9C" w:rsidP="00CC5F9C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D463EB" w:rsidRPr="00097759">
        <w:rPr>
          <w:b/>
          <w:szCs w:val="24"/>
        </w:rPr>
        <w:t>4</w:t>
      </w:r>
      <w:r w:rsidRPr="00097759">
        <w:rPr>
          <w:b/>
          <w:szCs w:val="24"/>
        </w:rPr>
        <w:t xml:space="preserve">) </w:t>
      </w:r>
      <w:proofErr w:type="spellStart"/>
      <w:r w:rsidR="00870A47" w:rsidRPr="00870A47">
        <w:rPr>
          <w:b/>
          <w:szCs w:val="24"/>
        </w:rPr>
        <w:t>Как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часто</w:t>
      </w:r>
      <w:proofErr w:type="spellEnd"/>
      <w:r w:rsidR="00870A47" w:rsidRPr="00870A47">
        <w:rPr>
          <w:b/>
          <w:szCs w:val="24"/>
        </w:rPr>
        <w:t xml:space="preserve">, </w:t>
      </w:r>
      <w:proofErr w:type="spellStart"/>
      <w:r w:rsidR="00870A47" w:rsidRPr="00870A47">
        <w:rPr>
          <w:b/>
          <w:szCs w:val="24"/>
        </w:rPr>
        <w:t>если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вообще</w:t>
      </w:r>
      <w:proofErr w:type="spellEnd"/>
      <w:r w:rsidR="00870A47" w:rsidRPr="00870A47">
        <w:rPr>
          <w:b/>
          <w:szCs w:val="24"/>
        </w:rPr>
        <w:t xml:space="preserve">, </w:t>
      </w:r>
      <w:proofErr w:type="spellStart"/>
      <w:r w:rsidR="00870A47" w:rsidRPr="00870A47">
        <w:rPr>
          <w:b/>
          <w:szCs w:val="24"/>
        </w:rPr>
        <w:t>школа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связывается</w:t>
      </w:r>
      <w:proofErr w:type="spellEnd"/>
      <w:r w:rsidR="00870A47" w:rsidRPr="00870A47">
        <w:rPr>
          <w:b/>
          <w:szCs w:val="24"/>
        </w:rPr>
        <w:t xml:space="preserve"> с </w:t>
      </w:r>
      <w:proofErr w:type="spellStart"/>
      <w:r w:rsidR="00870A47" w:rsidRPr="00870A47">
        <w:rPr>
          <w:b/>
          <w:szCs w:val="24"/>
        </w:rPr>
        <w:t>вами</w:t>
      </w:r>
      <w:proofErr w:type="spellEnd"/>
      <w:r w:rsidR="00870A47" w:rsidRPr="00870A47">
        <w:rPr>
          <w:b/>
          <w:szCs w:val="24"/>
        </w:rPr>
        <w:t xml:space="preserve">, </w:t>
      </w:r>
      <w:proofErr w:type="spellStart"/>
      <w:r w:rsidR="00870A47" w:rsidRPr="00870A47">
        <w:rPr>
          <w:b/>
          <w:szCs w:val="24"/>
        </w:rPr>
        <w:t>чтобы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предоставить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общую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информацию</w:t>
      </w:r>
      <w:proofErr w:type="spellEnd"/>
      <w:r w:rsidR="00870A47" w:rsidRPr="00870A47">
        <w:rPr>
          <w:b/>
          <w:szCs w:val="24"/>
        </w:rPr>
        <w:t xml:space="preserve"> о </w:t>
      </w:r>
      <w:proofErr w:type="spellStart"/>
      <w:r w:rsidR="00870A47" w:rsidRPr="00870A47">
        <w:rPr>
          <w:b/>
          <w:szCs w:val="24"/>
        </w:rPr>
        <w:t>школе</w:t>
      </w:r>
      <w:proofErr w:type="spellEnd"/>
      <w:r w:rsidR="00870A47" w:rsidRPr="00870A47">
        <w:rPr>
          <w:b/>
          <w:szCs w:val="24"/>
        </w:rPr>
        <w:t>?</w:t>
      </w:r>
    </w:p>
    <w:p w:rsidR="00AB4EF3" w:rsidRDefault="00AB4EF3" w:rsidP="00AB4EF3">
      <w:pPr>
        <w:rPr>
          <w:szCs w:val="24"/>
        </w:rPr>
      </w:pPr>
    </w:p>
    <w:p w:rsidR="00AB4EF3" w:rsidRPr="007F493E" w:rsidRDefault="00AB4EF3" w:rsidP="00AB4EF3">
      <w:pPr>
        <w:rPr>
          <w:szCs w:val="24"/>
        </w:rPr>
      </w:pPr>
      <w:r w:rsidRPr="007F493E">
        <w:rPr>
          <w:szCs w:val="24"/>
        </w:rPr>
        <w:t xml:space="preserve">а) </w:t>
      </w:r>
      <w:proofErr w:type="spellStart"/>
      <w:r w:rsidRPr="007F493E">
        <w:rPr>
          <w:szCs w:val="24"/>
        </w:rPr>
        <w:t>Еженедельно</w:t>
      </w:r>
      <w:proofErr w:type="spellEnd"/>
    </w:p>
    <w:p w:rsidR="00AB4EF3" w:rsidRPr="007F493E" w:rsidRDefault="00AB4EF3" w:rsidP="00AB4EF3">
      <w:pPr>
        <w:rPr>
          <w:szCs w:val="24"/>
        </w:rPr>
      </w:pPr>
      <w:r>
        <w:rPr>
          <w:szCs w:val="24"/>
        </w:rPr>
        <w:t xml:space="preserve">б) </w:t>
      </w:r>
      <w:proofErr w:type="spellStart"/>
      <w:r w:rsidRPr="007F493E">
        <w:rPr>
          <w:szCs w:val="24"/>
        </w:rPr>
        <w:t>Ежемесячно</w:t>
      </w:r>
      <w:proofErr w:type="spellEnd"/>
    </w:p>
    <w:p w:rsidR="00AB4EF3" w:rsidRPr="007F493E" w:rsidRDefault="00AB4EF3" w:rsidP="00AB4EF3">
      <w:pPr>
        <w:rPr>
          <w:szCs w:val="24"/>
        </w:rPr>
      </w:pPr>
      <w:r>
        <w:rPr>
          <w:szCs w:val="24"/>
        </w:rPr>
        <w:t xml:space="preserve">в) </w:t>
      </w:r>
      <w:proofErr w:type="spellStart"/>
      <w:r>
        <w:rPr>
          <w:szCs w:val="24"/>
        </w:rPr>
        <w:t>O</w:t>
      </w:r>
      <w:r w:rsidRPr="007F493E">
        <w:rPr>
          <w:szCs w:val="24"/>
        </w:rPr>
        <w:t>дин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раз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каждый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семестр</w:t>
      </w:r>
      <w:proofErr w:type="spellEnd"/>
    </w:p>
    <w:p w:rsidR="00AB4EF3" w:rsidRPr="007F493E" w:rsidRDefault="00AB4EF3" w:rsidP="00AB4EF3">
      <w:pPr>
        <w:rPr>
          <w:szCs w:val="24"/>
        </w:rPr>
      </w:pPr>
      <w:r>
        <w:rPr>
          <w:szCs w:val="24"/>
        </w:rPr>
        <w:t xml:space="preserve">г)  </w:t>
      </w:r>
      <w:proofErr w:type="spellStart"/>
      <w:r>
        <w:rPr>
          <w:szCs w:val="24"/>
        </w:rPr>
        <w:t>O</w:t>
      </w:r>
      <w:r w:rsidRPr="007F493E">
        <w:rPr>
          <w:szCs w:val="24"/>
        </w:rPr>
        <w:t>дин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раз</w:t>
      </w:r>
      <w:proofErr w:type="spellEnd"/>
      <w:r w:rsidRPr="007F493E">
        <w:rPr>
          <w:szCs w:val="24"/>
        </w:rPr>
        <w:t xml:space="preserve"> в </w:t>
      </w:r>
      <w:proofErr w:type="spellStart"/>
      <w:r w:rsidRPr="007F493E">
        <w:rPr>
          <w:szCs w:val="24"/>
        </w:rPr>
        <w:t>год</w:t>
      </w:r>
      <w:proofErr w:type="spellEnd"/>
    </w:p>
    <w:p w:rsidR="00AB4EF3" w:rsidRPr="007F493E" w:rsidRDefault="00AB4EF3" w:rsidP="00AB4EF3">
      <w:pPr>
        <w:rPr>
          <w:szCs w:val="24"/>
        </w:rPr>
      </w:pPr>
      <w:r w:rsidRPr="007F493E">
        <w:rPr>
          <w:szCs w:val="24"/>
        </w:rPr>
        <w:t xml:space="preserve">д) </w:t>
      </w:r>
      <w:proofErr w:type="spellStart"/>
      <w:r w:rsidRPr="007F493E">
        <w:rPr>
          <w:szCs w:val="24"/>
        </w:rPr>
        <w:t>Никогда</w:t>
      </w:r>
      <w:proofErr w:type="spellEnd"/>
    </w:p>
    <w:p w:rsidR="00CC5F9C" w:rsidRDefault="00AB4EF3" w:rsidP="00AB4EF3">
      <w:pPr>
        <w:rPr>
          <w:b/>
          <w:szCs w:val="24"/>
        </w:rPr>
      </w:pPr>
      <w:r>
        <w:rPr>
          <w:szCs w:val="24"/>
        </w:rPr>
        <w:t xml:space="preserve">е) </w:t>
      </w:r>
      <w:proofErr w:type="spellStart"/>
      <w:r w:rsidRPr="007F493E">
        <w:rPr>
          <w:szCs w:val="24"/>
        </w:rPr>
        <w:t>Не</w:t>
      </w:r>
      <w:proofErr w:type="spellEnd"/>
      <w:r w:rsidRPr="007F493E">
        <w:rPr>
          <w:szCs w:val="24"/>
        </w:rPr>
        <w:t xml:space="preserve"> </w:t>
      </w:r>
      <w:proofErr w:type="spellStart"/>
      <w:r w:rsidRPr="007F493E">
        <w:rPr>
          <w:szCs w:val="24"/>
        </w:rPr>
        <w:t>знаю</w:t>
      </w:r>
      <w:proofErr w:type="spellEnd"/>
    </w:p>
    <w:p w:rsidR="00AB4EF3" w:rsidRDefault="00AB4EF3" w:rsidP="00870A47">
      <w:pPr>
        <w:rPr>
          <w:b/>
          <w:szCs w:val="24"/>
        </w:rPr>
      </w:pPr>
    </w:p>
    <w:p w:rsidR="00AB4EF3" w:rsidRDefault="00AB4EF3" w:rsidP="00870A47">
      <w:pPr>
        <w:rPr>
          <w:b/>
          <w:szCs w:val="24"/>
        </w:rPr>
      </w:pPr>
    </w:p>
    <w:p w:rsidR="00AB4EF3" w:rsidRDefault="00AB4EF3" w:rsidP="00870A47">
      <w:pPr>
        <w:rPr>
          <w:b/>
          <w:szCs w:val="24"/>
        </w:rPr>
      </w:pPr>
    </w:p>
    <w:p w:rsidR="00AB4EF3" w:rsidRDefault="00AB4EF3" w:rsidP="00870A47">
      <w:pPr>
        <w:rPr>
          <w:b/>
          <w:szCs w:val="24"/>
        </w:rPr>
      </w:pPr>
    </w:p>
    <w:p w:rsidR="00870A47" w:rsidRPr="00870A47" w:rsidRDefault="00870A47" w:rsidP="00870A47">
      <w:pPr>
        <w:rPr>
          <w:b/>
          <w:szCs w:val="24"/>
        </w:rPr>
      </w:pPr>
      <w:proofErr w:type="spellStart"/>
      <w:r w:rsidRPr="00870A47">
        <w:rPr>
          <w:b/>
          <w:szCs w:val="24"/>
        </w:rPr>
        <w:lastRenderedPageBreak/>
        <w:t>Скажите</w:t>
      </w:r>
      <w:proofErr w:type="spellEnd"/>
      <w:r w:rsidRPr="00870A47">
        <w:rPr>
          <w:b/>
          <w:szCs w:val="24"/>
        </w:rPr>
        <w:t xml:space="preserve">, </w:t>
      </w:r>
      <w:proofErr w:type="spellStart"/>
      <w:r w:rsidRPr="00870A47">
        <w:rPr>
          <w:b/>
          <w:szCs w:val="24"/>
        </w:rPr>
        <w:t>согласны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ли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вы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или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не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согласны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со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следующим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утверждением</w:t>
      </w:r>
      <w:proofErr w:type="spellEnd"/>
      <w:r w:rsidRPr="00870A47">
        <w:rPr>
          <w:b/>
          <w:szCs w:val="24"/>
        </w:rPr>
        <w:t>:</w:t>
      </w:r>
    </w:p>
    <w:p w:rsidR="00870A47" w:rsidRPr="00870A47" w:rsidRDefault="00870A47" w:rsidP="00870A47">
      <w:pPr>
        <w:rPr>
          <w:b/>
          <w:szCs w:val="24"/>
        </w:rPr>
      </w:pPr>
    </w:p>
    <w:p w:rsidR="00C3332B" w:rsidRPr="00097759" w:rsidRDefault="00870A47" w:rsidP="00870A47">
      <w:pPr>
        <w:rPr>
          <w:b/>
          <w:szCs w:val="24"/>
        </w:rPr>
      </w:pPr>
      <w:r w:rsidRPr="00870A47">
        <w:rPr>
          <w:b/>
          <w:szCs w:val="24"/>
        </w:rPr>
        <w:t>15) У</w:t>
      </w:r>
      <w:r w:rsidR="0034531A">
        <w:rPr>
          <w:b/>
          <w:szCs w:val="24"/>
        </w:rPr>
        <w:t xml:space="preserve"> </w:t>
      </w:r>
      <w:proofErr w:type="spellStart"/>
      <w:r w:rsidR="0034531A">
        <w:rPr>
          <w:b/>
          <w:szCs w:val="24"/>
        </w:rPr>
        <w:t>меня</w:t>
      </w:r>
      <w:proofErr w:type="spellEnd"/>
      <w:r w:rsidR="0034531A">
        <w:rPr>
          <w:b/>
          <w:szCs w:val="24"/>
        </w:rPr>
        <w:t xml:space="preserve"> </w:t>
      </w:r>
      <w:proofErr w:type="spellStart"/>
      <w:r w:rsidR="0034531A">
        <w:rPr>
          <w:b/>
          <w:szCs w:val="24"/>
        </w:rPr>
        <w:t>есть</w:t>
      </w:r>
      <w:proofErr w:type="spellEnd"/>
      <w:r w:rsidR="0034531A">
        <w:rPr>
          <w:b/>
          <w:szCs w:val="24"/>
        </w:rPr>
        <w:t xml:space="preserve"> </w:t>
      </w:r>
      <w:proofErr w:type="spellStart"/>
      <w:r w:rsidR="0034531A">
        <w:rPr>
          <w:b/>
          <w:szCs w:val="24"/>
        </w:rPr>
        <w:t>возможность</w:t>
      </w:r>
      <w:proofErr w:type="spellEnd"/>
      <w:r w:rsidR="0034531A">
        <w:rPr>
          <w:b/>
          <w:szCs w:val="24"/>
        </w:rPr>
        <w:t xml:space="preserve"> </w:t>
      </w:r>
      <w:proofErr w:type="spellStart"/>
      <w:r w:rsidR="0034531A">
        <w:rPr>
          <w:b/>
          <w:szCs w:val="24"/>
        </w:rPr>
        <w:t>помочь</w:t>
      </w:r>
      <w:proofErr w:type="spellEnd"/>
      <w:r w:rsidR="0034531A">
        <w:rPr>
          <w:b/>
          <w:szCs w:val="24"/>
        </w:rPr>
        <w:t xml:space="preserve"> </w:t>
      </w:r>
      <w:proofErr w:type="spellStart"/>
      <w:r w:rsidR="0034531A">
        <w:rPr>
          <w:b/>
          <w:szCs w:val="24"/>
        </w:rPr>
        <w:t>школe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моего</w:t>
      </w:r>
      <w:proofErr w:type="spellEnd"/>
      <w:r w:rsidRPr="00870A47">
        <w:rPr>
          <w:b/>
          <w:szCs w:val="24"/>
        </w:rPr>
        <w:t xml:space="preserve"> </w:t>
      </w:r>
      <w:proofErr w:type="spellStart"/>
      <w:r w:rsidRPr="00870A47">
        <w:rPr>
          <w:b/>
          <w:szCs w:val="24"/>
        </w:rPr>
        <w:t>ребенка</w:t>
      </w:r>
      <w:proofErr w:type="spellEnd"/>
      <w:r w:rsidRPr="00870A47">
        <w:rPr>
          <w:b/>
          <w:szCs w:val="24"/>
        </w:rPr>
        <w:t>.</w:t>
      </w:r>
    </w:p>
    <w:p w:rsidR="00C3332B" w:rsidRPr="00097759" w:rsidRDefault="00C3332B" w:rsidP="00B561C0">
      <w:pPr>
        <w:rPr>
          <w:b/>
          <w:szCs w:val="24"/>
        </w:rPr>
      </w:pP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C3332B" w:rsidRPr="00097759" w:rsidRDefault="00A0420B" w:rsidP="00A0420B">
      <w:pPr>
        <w:rPr>
          <w:b/>
          <w:szCs w:val="24"/>
        </w:rPr>
      </w:pPr>
      <w:r>
        <w:rPr>
          <w:rFonts w:cs="Arial"/>
          <w:szCs w:val="24"/>
        </w:rPr>
        <w:t xml:space="preserve">f) 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знаю</w:t>
      </w:r>
      <w:proofErr w:type="spellEnd"/>
    </w:p>
    <w:p w:rsidR="009B662C" w:rsidRPr="00097759" w:rsidRDefault="009B662C" w:rsidP="009E5198">
      <w:pPr>
        <w:rPr>
          <w:b/>
          <w:szCs w:val="24"/>
        </w:rPr>
      </w:pPr>
    </w:p>
    <w:p w:rsidR="009B662C" w:rsidRPr="00097759" w:rsidRDefault="009B662C" w:rsidP="009E5198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D463EB" w:rsidRPr="00097759">
        <w:rPr>
          <w:b/>
          <w:szCs w:val="24"/>
        </w:rPr>
        <w:t>6</w:t>
      </w:r>
      <w:r w:rsidRPr="00097759">
        <w:rPr>
          <w:b/>
          <w:szCs w:val="24"/>
        </w:rPr>
        <w:t xml:space="preserve">) </w:t>
      </w:r>
      <w:proofErr w:type="spellStart"/>
      <w:r w:rsidR="009F7257">
        <w:rPr>
          <w:b/>
          <w:szCs w:val="24"/>
        </w:rPr>
        <w:t>Есть</w:t>
      </w:r>
      <w:proofErr w:type="spellEnd"/>
      <w:r w:rsidR="009F7257">
        <w:rPr>
          <w:b/>
          <w:szCs w:val="24"/>
        </w:rPr>
        <w:t xml:space="preserve"> </w:t>
      </w:r>
      <w:proofErr w:type="spellStart"/>
      <w:r w:rsidR="009F7257">
        <w:rPr>
          <w:b/>
          <w:szCs w:val="24"/>
        </w:rPr>
        <w:t>ли</w:t>
      </w:r>
      <w:proofErr w:type="spellEnd"/>
      <w:r w:rsidR="009F7257">
        <w:rPr>
          <w:b/>
          <w:szCs w:val="24"/>
        </w:rPr>
        <w:t xml:space="preserve"> в </w:t>
      </w:r>
      <w:proofErr w:type="spellStart"/>
      <w:r w:rsidR="009F7257">
        <w:rPr>
          <w:b/>
          <w:szCs w:val="24"/>
        </w:rPr>
        <w:t>школе</w:t>
      </w:r>
      <w:proofErr w:type="spellEnd"/>
      <w:r w:rsidR="009F7257">
        <w:rPr>
          <w:b/>
          <w:szCs w:val="24"/>
        </w:rPr>
        <w:t xml:space="preserve"> </w:t>
      </w:r>
      <w:proofErr w:type="spellStart"/>
      <w:r w:rsidR="009F7257">
        <w:rPr>
          <w:b/>
          <w:szCs w:val="24"/>
        </w:rPr>
        <w:t>P</w:t>
      </w:r>
      <w:r w:rsidR="00870A47" w:rsidRPr="00870A47">
        <w:rPr>
          <w:b/>
          <w:szCs w:val="24"/>
        </w:rPr>
        <w:t>одительский</w:t>
      </w:r>
      <w:proofErr w:type="spellEnd"/>
      <w:r w:rsidR="00870A47" w:rsidRPr="00870A47">
        <w:rPr>
          <w:b/>
          <w:szCs w:val="24"/>
        </w:rPr>
        <w:t xml:space="preserve"> </w:t>
      </w:r>
      <w:proofErr w:type="spellStart"/>
      <w:r w:rsidR="00870A47" w:rsidRPr="00870A47">
        <w:rPr>
          <w:b/>
          <w:szCs w:val="24"/>
        </w:rPr>
        <w:t>совет</w:t>
      </w:r>
      <w:proofErr w:type="spellEnd"/>
      <w:r w:rsidR="00870A47" w:rsidRPr="00870A47">
        <w:rPr>
          <w:b/>
          <w:szCs w:val="24"/>
        </w:rPr>
        <w:t>?</w:t>
      </w:r>
    </w:p>
    <w:p w:rsidR="009270B0" w:rsidRPr="00097759" w:rsidRDefault="009270B0" w:rsidP="009E5198">
      <w:pPr>
        <w:rPr>
          <w:szCs w:val="24"/>
        </w:rPr>
      </w:pPr>
    </w:p>
    <w:p w:rsidR="00BF45E8" w:rsidRPr="00097759" w:rsidRDefault="009F7257" w:rsidP="009E5198">
      <w:pPr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rFonts w:cs="Arial"/>
          <w:szCs w:val="24"/>
        </w:rPr>
        <w:t>Д</w:t>
      </w:r>
      <w:r>
        <w:rPr>
          <w:szCs w:val="24"/>
        </w:rPr>
        <w:t>a</w:t>
      </w:r>
      <w:proofErr w:type="spellEnd"/>
      <w:r w:rsidR="00BF45E8" w:rsidRPr="00097759">
        <w:rPr>
          <w:szCs w:val="24"/>
        </w:rPr>
        <w:t xml:space="preserve"> -&gt; Q1</w:t>
      </w:r>
      <w:r w:rsidR="00097759">
        <w:rPr>
          <w:szCs w:val="24"/>
        </w:rPr>
        <w:t>7</w:t>
      </w:r>
    </w:p>
    <w:p w:rsidR="00BF45E8" w:rsidRDefault="009F7257" w:rsidP="009E5198">
      <w:pPr>
        <w:rPr>
          <w:szCs w:val="24"/>
        </w:rPr>
      </w:pPr>
      <w:r>
        <w:rPr>
          <w:szCs w:val="24"/>
        </w:rPr>
        <w:t xml:space="preserve">b)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r>
        <w:rPr>
          <w:rFonts w:cs="Arial"/>
          <w:szCs w:val="24"/>
        </w:rPr>
        <w:t>т</w:t>
      </w:r>
      <w:proofErr w:type="spellEnd"/>
      <w:r w:rsidR="00097759">
        <w:rPr>
          <w:szCs w:val="24"/>
        </w:rPr>
        <w:t xml:space="preserve"> -&gt;Q21</w:t>
      </w:r>
    </w:p>
    <w:p w:rsidR="00334BE1" w:rsidRPr="00097759" w:rsidRDefault="009F7257" w:rsidP="009E5198">
      <w:pPr>
        <w:rPr>
          <w:szCs w:val="24"/>
        </w:rPr>
      </w:pPr>
      <w:r>
        <w:rPr>
          <w:szCs w:val="24"/>
        </w:rPr>
        <w:t xml:space="preserve">c)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знаю</w:t>
      </w:r>
      <w:proofErr w:type="spellEnd"/>
      <w:r w:rsidR="00334BE1">
        <w:rPr>
          <w:szCs w:val="24"/>
        </w:rPr>
        <w:t xml:space="preserve"> -&gt;Q21</w:t>
      </w:r>
    </w:p>
    <w:p w:rsidR="00BF45E8" w:rsidRPr="00097759" w:rsidRDefault="00BF45E8" w:rsidP="009E5198">
      <w:pPr>
        <w:rPr>
          <w:b/>
          <w:szCs w:val="24"/>
        </w:rPr>
      </w:pPr>
    </w:p>
    <w:p w:rsidR="009E5198" w:rsidRPr="00097759" w:rsidRDefault="009E5198" w:rsidP="00CC5F9C">
      <w:pPr>
        <w:rPr>
          <w:szCs w:val="24"/>
        </w:rPr>
      </w:pPr>
      <w:r w:rsidRPr="00097759">
        <w:rPr>
          <w:b/>
          <w:szCs w:val="24"/>
        </w:rPr>
        <w:t>1</w:t>
      </w:r>
      <w:r w:rsidR="00D463EB" w:rsidRPr="00097759">
        <w:rPr>
          <w:b/>
          <w:szCs w:val="24"/>
        </w:rPr>
        <w:t>7</w:t>
      </w:r>
      <w:r w:rsidRPr="00097759">
        <w:rPr>
          <w:b/>
          <w:szCs w:val="24"/>
        </w:rPr>
        <w:t xml:space="preserve">) </w:t>
      </w:r>
      <w:proofErr w:type="spellStart"/>
      <w:r w:rsidR="007E1C65" w:rsidRPr="007E1C65">
        <w:rPr>
          <w:b/>
          <w:szCs w:val="24"/>
        </w:rPr>
        <w:t>Как</w:t>
      </w:r>
      <w:proofErr w:type="spellEnd"/>
      <w:r w:rsidR="007E1C65" w:rsidRPr="007E1C65">
        <w:rPr>
          <w:b/>
          <w:szCs w:val="24"/>
        </w:rPr>
        <w:t xml:space="preserve"> </w:t>
      </w:r>
      <w:proofErr w:type="spellStart"/>
      <w:r w:rsidR="007E1C65" w:rsidRPr="007E1C65">
        <w:rPr>
          <w:b/>
          <w:szCs w:val="24"/>
        </w:rPr>
        <w:t>часто</w:t>
      </w:r>
      <w:proofErr w:type="spellEnd"/>
      <w:r w:rsidR="007E1C65" w:rsidRPr="007E1C65">
        <w:rPr>
          <w:b/>
          <w:szCs w:val="24"/>
        </w:rPr>
        <w:t xml:space="preserve">, </w:t>
      </w:r>
      <w:proofErr w:type="spellStart"/>
      <w:r w:rsidR="007E1C65" w:rsidRPr="007E1C65">
        <w:rPr>
          <w:b/>
          <w:szCs w:val="24"/>
        </w:rPr>
        <w:t>если</w:t>
      </w:r>
      <w:proofErr w:type="spellEnd"/>
      <w:r w:rsidR="007E1C65" w:rsidRPr="007E1C65">
        <w:rPr>
          <w:b/>
          <w:szCs w:val="24"/>
        </w:rPr>
        <w:t xml:space="preserve"> </w:t>
      </w:r>
      <w:proofErr w:type="spellStart"/>
      <w:r w:rsidR="007E1C65" w:rsidRPr="007E1C65">
        <w:rPr>
          <w:b/>
          <w:szCs w:val="24"/>
        </w:rPr>
        <w:t>вообще</w:t>
      </w:r>
      <w:proofErr w:type="spellEnd"/>
      <w:r w:rsidR="007E1C65" w:rsidRPr="007E1C65">
        <w:rPr>
          <w:b/>
          <w:szCs w:val="24"/>
        </w:rPr>
        <w:t xml:space="preserve">, </w:t>
      </w:r>
      <w:proofErr w:type="spellStart"/>
      <w:r w:rsidR="007E1C65" w:rsidRPr="007E1C65">
        <w:rPr>
          <w:b/>
          <w:szCs w:val="24"/>
        </w:rPr>
        <w:t>родительский</w:t>
      </w:r>
      <w:proofErr w:type="spellEnd"/>
      <w:r w:rsidR="007E1C65" w:rsidRPr="007E1C65">
        <w:rPr>
          <w:b/>
          <w:szCs w:val="24"/>
        </w:rPr>
        <w:t xml:space="preserve"> </w:t>
      </w:r>
      <w:proofErr w:type="spellStart"/>
      <w:r w:rsidR="007E1C65" w:rsidRPr="007E1C65">
        <w:rPr>
          <w:b/>
          <w:szCs w:val="24"/>
        </w:rPr>
        <w:t>совет</w:t>
      </w:r>
      <w:proofErr w:type="spellEnd"/>
      <w:r w:rsidR="007E1C65" w:rsidRPr="007E1C65">
        <w:rPr>
          <w:b/>
          <w:szCs w:val="24"/>
        </w:rPr>
        <w:t xml:space="preserve"> </w:t>
      </w:r>
      <w:proofErr w:type="spellStart"/>
      <w:r w:rsidR="007E1C65" w:rsidRPr="007E1C65">
        <w:rPr>
          <w:b/>
          <w:szCs w:val="24"/>
        </w:rPr>
        <w:t>связывается</w:t>
      </w:r>
      <w:proofErr w:type="spellEnd"/>
      <w:r w:rsidR="007E1C65" w:rsidRPr="007E1C65">
        <w:rPr>
          <w:b/>
          <w:szCs w:val="24"/>
        </w:rPr>
        <w:t xml:space="preserve"> с </w:t>
      </w:r>
      <w:proofErr w:type="spellStart"/>
      <w:r w:rsidR="007E1C65" w:rsidRPr="007E1C65">
        <w:rPr>
          <w:b/>
          <w:szCs w:val="24"/>
        </w:rPr>
        <w:t>вами</w:t>
      </w:r>
      <w:proofErr w:type="spellEnd"/>
      <w:r w:rsidR="007E1C65" w:rsidRPr="007E1C65">
        <w:rPr>
          <w:b/>
          <w:szCs w:val="24"/>
        </w:rPr>
        <w:t>?</w:t>
      </w:r>
    </w:p>
    <w:p w:rsidR="009E5198" w:rsidRPr="00097759" w:rsidRDefault="009E5198" w:rsidP="009E5198">
      <w:pPr>
        <w:rPr>
          <w:b/>
          <w:szCs w:val="24"/>
        </w:rPr>
      </w:pPr>
    </w:p>
    <w:p w:rsidR="007E1C65" w:rsidRPr="007E1C65" w:rsidRDefault="007E1C65" w:rsidP="007E1C65">
      <w:pPr>
        <w:rPr>
          <w:szCs w:val="24"/>
        </w:rPr>
      </w:pPr>
      <w:r w:rsidRPr="007E1C65">
        <w:rPr>
          <w:szCs w:val="24"/>
        </w:rPr>
        <w:t xml:space="preserve">а) </w:t>
      </w:r>
      <w:proofErr w:type="spellStart"/>
      <w:r w:rsidRPr="007E1C65">
        <w:rPr>
          <w:szCs w:val="24"/>
        </w:rPr>
        <w:t>Раз</w:t>
      </w:r>
      <w:proofErr w:type="spellEnd"/>
      <w:r w:rsidRPr="007E1C65">
        <w:rPr>
          <w:szCs w:val="24"/>
        </w:rPr>
        <w:t xml:space="preserve"> в </w:t>
      </w:r>
      <w:proofErr w:type="spellStart"/>
      <w:r w:rsidRPr="007E1C65">
        <w:rPr>
          <w:szCs w:val="24"/>
        </w:rPr>
        <w:t>неделю</w:t>
      </w:r>
      <w:proofErr w:type="spellEnd"/>
      <w:r w:rsidRPr="007E1C65">
        <w:rPr>
          <w:szCs w:val="24"/>
        </w:rPr>
        <w:t>&gt; Q18</w:t>
      </w:r>
    </w:p>
    <w:p w:rsidR="007E1C65" w:rsidRPr="007E1C65" w:rsidRDefault="007E1C65" w:rsidP="007E1C65">
      <w:pPr>
        <w:rPr>
          <w:szCs w:val="24"/>
        </w:rPr>
      </w:pPr>
      <w:r w:rsidRPr="007E1C65">
        <w:rPr>
          <w:szCs w:val="24"/>
        </w:rPr>
        <w:t xml:space="preserve">б) </w:t>
      </w:r>
      <w:proofErr w:type="spellStart"/>
      <w:r w:rsidRPr="007E1C65">
        <w:rPr>
          <w:szCs w:val="24"/>
        </w:rPr>
        <w:t>Раз</w:t>
      </w:r>
      <w:proofErr w:type="spellEnd"/>
      <w:r w:rsidRPr="007E1C65">
        <w:rPr>
          <w:szCs w:val="24"/>
        </w:rPr>
        <w:t xml:space="preserve"> в </w:t>
      </w:r>
      <w:proofErr w:type="spellStart"/>
      <w:r w:rsidRPr="007E1C65">
        <w:rPr>
          <w:szCs w:val="24"/>
        </w:rPr>
        <w:t>месяц</w:t>
      </w:r>
      <w:proofErr w:type="spellEnd"/>
      <w:r w:rsidRPr="007E1C65">
        <w:rPr>
          <w:szCs w:val="24"/>
        </w:rPr>
        <w:t>&gt; Q18</w:t>
      </w:r>
    </w:p>
    <w:p w:rsidR="007E1C65" w:rsidRPr="007E1C65" w:rsidRDefault="007E1C65" w:rsidP="007E1C65">
      <w:pPr>
        <w:rPr>
          <w:szCs w:val="24"/>
        </w:rPr>
      </w:pPr>
      <w:r w:rsidRPr="007E1C65">
        <w:rPr>
          <w:szCs w:val="24"/>
        </w:rPr>
        <w:t xml:space="preserve">в) </w:t>
      </w:r>
      <w:proofErr w:type="spellStart"/>
      <w:proofErr w:type="gramStart"/>
      <w:r w:rsidRPr="007E1C65">
        <w:rPr>
          <w:szCs w:val="24"/>
        </w:rPr>
        <w:t>после</w:t>
      </w:r>
      <w:proofErr w:type="spellEnd"/>
      <w:proofErr w:type="gram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школьного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семестра</w:t>
      </w:r>
      <w:proofErr w:type="spellEnd"/>
      <w:r w:rsidRPr="007E1C65">
        <w:rPr>
          <w:szCs w:val="24"/>
        </w:rPr>
        <w:t>&gt; Q18</w:t>
      </w:r>
    </w:p>
    <w:p w:rsidR="007E1C65" w:rsidRPr="007E1C65" w:rsidRDefault="007E1C65" w:rsidP="007E1C65">
      <w:pPr>
        <w:rPr>
          <w:szCs w:val="24"/>
        </w:rPr>
      </w:pPr>
      <w:r w:rsidRPr="007E1C65">
        <w:rPr>
          <w:szCs w:val="24"/>
        </w:rPr>
        <w:t xml:space="preserve">г) </w:t>
      </w:r>
      <w:proofErr w:type="spellStart"/>
      <w:r w:rsidRPr="007E1C65">
        <w:rPr>
          <w:szCs w:val="24"/>
        </w:rPr>
        <w:t>Один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раз</w:t>
      </w:r>
      <w:proofErr w:type="spellEnd"/>
      <w:r w:rsidRPr="007E1C65">
        <w:rPr>
          <w:szCs w:val="24"/>
        </w:rPr>
        <w:t xml:space="preserve"> в </w:t>
      </w:r>
      <w:proofErr w:type="spellStart"/>
      <w:r w:rsidRPr="007E1C65">
        <w:rPr>
          <w:szCs w:val="24"/>
        </w:rPr>
        <w:t>учебный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год</w:t>
      </w:r>
      <w:proofErr w:type="spellEnd"/>
      <w:r w:rsidRPr="007E1C65">
        <w:rPr>
          <w:szCs w:val="24"/>
        </w:rPr>
        <w:t>&gt; Q18</w:t>
      </w:r>
    </w:p>
    <w:p w:rsidR="00CC5F9C" w:rsidRPr="007E1C65" w:rsidRDefault="007E1C65" w:rsidP="007E1C65">
      <w:pPr>
        <w:rPr>
          <w:szCs w:val="24"/>
        </w:rPr>
      </w:pPr>
      <w:r w:rsidRPr="007E1C65">
        <w:rPr>
          <w:szCs w:val="24"/>
        </w:rPr>
        <w:t xml:space="preserve">д) </w:t>
      </w:r>
      <w:proofErr w:type="spellStart"/>
      <w:r w:rsidRPr="007E1C65">
        <w:rPr>
          <w:szCs w:val="24"/>
        </w:rPr>
        <w:t>Никогда</w:t>
      </w:r>
      <w:proofErr w:type="spellEnd"/>
      <w:r w:rsidRPr="007E1C65">
        <w:rPr>
          <w:szCs w:val="24"/>
        </w:rPr>
        <w:t>&gt; Q21</w:t>
      </w:r>
    </w:p>
    <w:p w:rsidR="007E1C65" w:rsidRPr="007E1C65" w:rsidRDefault="007E1C65" w:rsidP="007E1C65">
      <w:pPr>
        <w:rPr>
          <w:szCs w:val="24"/>
        </w:rPr>
      </w:pPr>
    </w:p>
    <w:p w:rsidR="007E1C65" w:rsidRPr="007E1C65" w:rsidRDefault="007E1C65" w:rsidP="007E1C65">
      <w:pPr>
        <w:rPr>
          <w:rFonts w:cs="Arial"/>
          <w:b/>
          <w:szCs w:val="24"/>
        </w:rPr>
      </w:pPr>
      <w:proofErr w:type="spellStart"/>
      <w:r w:rsidRPr="007E1C65">
        <w:rPr>
          <w:rFonts w:cs="Arial"/>
          <w:b/>
          <w:szCs w:val="24"/>
        </w:rPr>
        <w:t>Скажите</w:t>
      </w:r>
      <w:proofErr w:type="spellEnd"/>
      <w:r w:rsidRPr="007E1C65">
        <w:rPr>
          <w:rFonts w:cs="Arial"/>
          <w:b/>
          <w:szCs w:val="24"/>
        </w:rPr>
        <w:t xml:space="preserve">, </w:t>
      </w:r>
      <w:proofErr w:type="spellStart"/>
      <w:r w:rsidRPr="007E1C65">
        <w:rPr>
          <w:rFonts w:cs="Arial"/>
          <w:b/>
          <w:szCs w:val="24"/>
        </w:rPr>
        <w:t>согласны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ли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вы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или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не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согласны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со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следующим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утверждением</w:t>
      </w:r>
      <w:proofErr w:type="spellEnd"/>
      <w:r w:rsidRPr="007E1C65">
        <w:rPr>
          <w:rFonts w:cs="Arial"/>
          <w:b/>
          <w:szCs w:val="24"/>
        </w:rPr>
        <w:t>:</w:t>
      </w:r>
    </w:p>
    <w:p w:rsidR="007E1C65" w:rsidRPr="007E1C65" w:rsidRDefault="007E1C65" w:rsidP="007E1C65">
      <w:pPr>
        <w:rPr>
          <w:rFonts w:cs="Arial"/>
          <w:b/>
          <w:szCs w:val="24"/>
        </w:rPr>
      </w:pPr>
    </w:p>
    <w:p w:rsidR="00CC5F9C" w:rsidRPr="00097759" w:rsidRDefault="007E1C65" w:rsidP="007E1C65">
      <w:pPr>
        <w:rPr>
          <w:rFonts w:cs="Arial"/>
          <w:b/>
          <w:szCs w:val="24"/>
        </w:rPr>
      </w:pPr>
      <w:r w:rsidRPr="007E1C65">
        <w:rPr>
          <w:rFonts w:cs="Arial"/>
          <w:b/>
          <w:szCs w:val="24"/>
        </w:rPr>
        <w:t xml:space="preserve">18) </w:t>
      </w:r>
      <w:proofErr w:type="spellStart"/>
      <w:r w:rsidRPr="007E1C65">
        <w:rPr>
          <w:rFonts w:cs="Arial"/>
          <w:b/>
          <w:szCs w:val="24"/>
        </w:rPr>
        <w:t>Информация</w:t>
      </w:r>
      <w:proofErr w:type="spellEnd"/>
      <w:r w:rsidRPr="007E1C65">
        <w:rPr>
          <w:rFonts w:cs="Arial"/>
          <w:b/>
          <w:szCs w:val="24"/>
        </w:rPr>
        <w:t xml:space="preserve">, </w:t>
      </w:r>
      <w:proofErr w:type="spellStart"/>
      <w:r w:rsidRPr="007E1C65">
        <w:rPr>
          <w:rFonts w:cs="Arial"/>
          <w:b/>
          <w:szCs w:val="24"/>
        </w:rPr>
        <w:t>которую</w:t>
      </w:r>
      <w:proofErr w:type="spellEnd"/>
      <w:r w:rsidRPr="007E1C65">
        <w:rPr>
          <w:rFonts w:cs="Arial"/>
          <w:b/>
          <w:szCs w:val="24"/>
        </w:rPr>
        <w:t xml:space="preserve"> я </w:t>
      </w:r>
      <w:proofErr w:type="spellStart"/>
      <w:r w:rsidRPr="007E1C65">
        <w:rPr>
          <w:rFonts w:cs="Arial"/>
          <w:b/>
          <w:szCs w:val="24"/>
        </w:rPr>
        <w:t>получаю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от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родительского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совета</w:t>
      </w:r>
      <w:proofErr w:type="spellEnd"/>
      <w:r w:rsidRPr="007E1C65">
        <w:rPr>
          <w:rFonts w:cs="Arial"/>
          <w:b/>
          <w:szCs w:val="24"/>
        </w:rPr>
        <w:t xml:space="preserve">, </w:t>
      </w:r>
      <w:proofErr w:type="spellStart"/>
      <w:r w:rsidRPr="007E1C65">
        <w:rPr>
          <w:rFonts w:cs="Arial"/>
          <w:b/>
          <w:szCs w:val="24"/>
        </w:rPr>
        <w:t>полезна</w:t>
      </w:r>
      <w:proofErr w:type="spellEnd"/>
      <w:r w:rsidRPr="007E1C65">
        <w:rPr>
          <w:rFonts w:cs="Arial"/>
          <w:b/>
          <w:szCs w:val="24"/>
        </w:rPr>
        <w:t>.</w:t>
      </w:r>
    </w:p>
    <w:p w:rsidR="00CC5F9C" w:rsidRPr="00097759" w:rsidRDefault="00CC5F9C" w:rsidP="00CC5F9C">
      <w:pPr>
        <w:rPr>
          <w:rFonts w:cs="Arial"/>
          <w:b/>
          <w:szCs w:val="24"/>
        </w:rPr>
      </w:pP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CC5F9C" w:rsidRDefault="00A0420B" w:rsidP="00A0420B">
      <w:pPr>
        <w:rPr>
          <w:b/>
          <w:szCs w:val="24"/>
        </w:rPr>
      </w:pPr>
      <w:r>
        <w:rPr>
          <w:rFonts w:cs="Arial"/>
          <w:szCs w:val="24"/>
        </w:rPr>
        <w:t xml:space="preserve">f) 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знаю</w:t>
      </w:r>
      <w:proofErr w:type="spellEnd"/>
    </w:p>
    <w:p w:rsidR="009F7257" w:rsidRDefault="009F7257" w:rsidP="007E1C65">
      <w:pPr>
        <w:rPr>
          <w:rFonts w:cs="Arial"/>
          <w:b/>
          <w:szCs w:val="24"/>
        </w:rPr>
      </w:pPr>
    </w:p>
    <w:p w:rsidR="007E1C65" w:rsidRPr="007E1C65" w:rsidRDefault="007E1C65" w:rsidP="007E1C65">
      <w:pPr>
        <w:rPr>
          <w:rFonts w:cs="Arial"/>
          <w:b/>
          <w:szCs w:val="24"/>
        </w:rPr>
      </w:pPr>
      <w:proofErr w:type="spellStart"/>
      <w:r w:rsidRPr="007E1C65">
        <w:rPr>
          <w:rFonts w:cs="Arial"/>
          <w:b/>
          <w:szCs w:val="24"/>
        </w:rPr>
        <w:t>Скажите</w:t>
      </w:r>
      <w:proofErr w:type="spellEnd"/>
      <w:r w:rsidRPr="007E1C65">
        <w:rPr>
          <w:rFonts w:cs="Arial"/>
          <w:b/>
          <w:szCs w:val="24"/>
        </w:rPr>
        <w:t xml:space="preserve">, </w:t>
      </w:r>
      <w:proofErr w:type="spellStart"/>
      <w:r w:rsidRPr="007E1C65">
        <w:rPr>
          <w:rFonts w:cs="Arial"/>
          <w:b/>
          <w:szCs w:val="24"/>
        </w:rPr>
        <w:t>согласны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ли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вы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или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не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согласны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со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следующим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утверждением</w:t>
      </w:r>
      <w:proofErr w:type="spellEnd"/>
      <w:r w:rsidRPr="007E1C65">
        <w:rPr>
          <w:rFonts w:cs="Arial"/>
          <w:b/>
          <w:szCs w:val="24"/>
        </w:rPr>
        <w:t>:</w:t>
      </w:r>
    </w:p>
    <w:p w:rsidR="007E1C65" w:rsidRPr="007E1C65" w:rsidRDefault="007E1C65" w:rsidP="007E1C65">
      <w:pPr>
        <w:rPr>
          <w:rFonts w:cs="Arial"/>
          <w:b/>
          <w:szCs w:val="24"/>
        </w:rPr>
      </w:pPr>
    </w:p>
    <w:p w:rsidR="00CC5F9C" w:rsidRPr="00097759" w:rsidRDefault="007E1C65" w:rsidP="007E1C65">
      <w:pPr>
        <w:rPr>
          <w:rFonts w:cs="Arial"/>
          <w:b/>
          <w:szCs w:val="24"/>
        </w:rPr>
      </w:pPr>
      <w:r w:rsidRPr="007E1C65">
        <w:rPr>
          <w:rFonts w:cs="Arial"/>
          <w:b/>
          <w:szCs w:val="24"/>
        </w:rPr>
        <w:t xml:space="preserve">19) </w:t>
      </w:r>
      <w:proofErr w:type="spellStart"/>
      <w:r w:rsidRPr="007E1C65">
        <w:rPr>
          <w:rFonts w:cs="Arial"/>
          <w:b/>
          <w:szCs w:val="24"/>
        </w:rPr>
        <w:t>Высшее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руководство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школы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учитывает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мнения</w:t>
      </w:r>
      <w:proofErr w:type="spellEnd"/>
      <w:r w:rsidRPr="007E1C65">
        <w:rPr>
          <w:rFonts w:cs="Arial"/>
          <w:b/>
          <w:szCs w:val="24"/>
        </w:rPr>
        <w:t xml:space="preserve"> и </w:t>
      </w:r>
      <w:proofErr w:type="spellStart"/>
      <w:r w:rsidRPr="007E1C65">
        <w:rPr>
          <w:rFonts w:cs="Arial"/>
          <w:b/>
          <w:szCs w:val="24"/>
        </w:rPr>
        <w:t>предложения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Родительского</w:t>
      </w:r>
      <w:proofErr w:type="spellEnd"/>
      <w:r w:rsidRPr="007E1C65">
        <w:rPr>
          <w:rFonts w:cs="Arial"/>
          <w:b/>
          <w:szCs w:val="24"/>
        </w:rPr>
        <w:t xml:space="preserve"> </w:t>
      </w:r>
      <w:proofErr w:type="spellStart"/>
      <w:r w:rsidRPr="007E1C65">
        <w:rPr>
          <w:rFonts w:cs="Arial"/>
          <w:b/>
          <w:szCs w:val="24"/>
        </w:rPr>
        <w:t>совета</w:t>
      </w:r>
      <w:proofErr w:type="spellEnd"/>
      <w:r w:rsidRPr="007E1C65">
        <w:rPr>
          <w:rFonts w:cs="Arial"/>
          <w:b/>
          <w:szCs w:val="24"/>
        </w:rPr>
        <w:t>.</w:t>
      </w:r>
    </w:p>
    <w:p w:rsidR="00CC5F9C" w:rsidRPr="00097759" w:rsidRDefault="00CC5F9C" w:rsidP="00CC5F9C">
      <w:pPr>
        <w:rPr>
          <w:rFonts w:cs="Arial"/>
          <w:b/>
          <w:szCs w:val="24"/>
        </w:rPr>
      </w:pP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CC5F9C" w:rsidRPr="00097759" w:rsidRDefault="00A0420B" w:rsidP="00A0420B">
      <w:pPr>
        <w:rPr>
          <w:b/>
          <w:szCs w:val="24"/>
        </w:rPr>
      </w:pPr>
      <w:r>
        <w:rPr>
          <w:rFonts w:cs="Arial"/>
          <w:szCs w:val="24"/>
        </w:rPr>
        <w:t xml:space="preserve">f) 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знаю</w:t>
      </w:r>
      <w:proofErr w:type="spellEnd"/>
    </w:p>
    <w:p w:rsidR="009F7257" w:rsidRDefault="009F7257" w:rsidP="007E1C65">
      <w:pPr>
        <w:rPr>
          <w:b/>
          <w:szCs w:val="24"/>
        </w:rPr>
      </w:pPr>
    </w:p>
    <w:p w:rsidR="009F7257" w:rsidRDefault="009F7257" w:rsidP="007E1C65">
      <w:pPr>
        <w:rPr>
          <w:b/>
          <w:szCs w:val="24"/>
        </w:rPr>
      </w:pPr>
    </w:p>
    <w:p w:rsidR="007E1C65" w:rsidRPr="009F7257" w:rsidRDefault="007E1C65" w:rsidP="007E1C65">
      <w:pPr>
        <w:rPr>
          <w:b/>
          <w:szCs w:val="24"/>
        </w:rPr>
      </w:pPr>
      <w:r w:rsidRPr="009F7257">
        <w:rPr>
          <w:b/>
          <w:szCs w:val="24"/>
        </w:rPr>
        <w:lastRenderedPageBreak/>
        <w:t xml:space="preserve">20) </w:t>
      </w:r>
      <w:proofErr w:type="spellStart"/>
      <w:r w:rsidRPr="009F7257">
        <w:rPr>
          <w:b/>
          <w:szCs w:val="24"/>
        </w:rPr>
        <w:t>Что</w:t>
      </w:r>
      <w:proofErr w:type="spellEnd"/>
      <w:r w:rsidRPr="009F7257">
        <w:rPr>
          <w:b/>
          <w:szCs w:val="24"/>
        </w:rPr>
        <w:t xml:space="preserve"> </w:t>
      </w:r>
      <w:proofErr w:type="spellStart"/>
      <w:r w:rsidRPr="009F7257">
        <w:rPr>
          <w:b/>
          <w:szCs w:val="24"/>
        </w:rPr>
        <w:t>из</w:t>
      </w:r>
      <w:proofErr w:type="spellEnd"/>
      <w:r w:rsidRPr="009F7257">
        <w:rPr>
          <w:b/>
          <w:szCs w:val="24"/>
        </w:rPr>
        <w:t xml:space="preserve"> </w:t>
      </w:r>
      <w:proofErr w:type="spellStart"/>
      <w:r w:rsidRPr="009F7257">
        <w:rPr>
          <w:b/>
          <w:szCs w:val="24"/>
        </w:rPr>
        <w:t>нижеперечисленного</w:t>
      </w:r>
      <w:proofErr w:type="spellEnd"/>
      <w:r w:rsidRPr="009F7257">
        <w:rPr>
          <w:b/>
          <w:szCs w:val="24"/>
        </w:rPr>
        <w:t xml:space="preserve"> </w:t>
      </w:r>
      <w:proofErr w:type="spellStart"/>
      <w:r w:rsidRPr="009F7257">
        <w:rPr>
          <w:b/>
          <w:szCs w:val="24"/>
        </w:rPr>
        <w:t>делает</w:t>
      </w:r>
      <w:proofErr w:type="spellEnd"/>
      <w:r w:rsidRPr="009F7257">
        <w:rPr>
          <w:b/>
          <w:szCs w:val="24"/>
        </w:rPr>
        <w:t xml:space="preserve"> </w:t>
      </w:r>
      <w:proofErr w:type="spellStart"/>
      <w:r w:rsidRPr="009F7257">
        <w:rPr>
          <w:b/>
          <w:szCs w:val="24"/>
        </w:rPr>
        <w:t>родительский</w:t>
      </w:r>
      <w:proofErr w:type="spellEnd"/>
      <w:r w:rsidRPr="009F7257">
        <w:rPr>
          <w:b/>
          <w:szCs w:val="24"/>
        </w:rPr>
        <w:t xml:space="preserve"> </w:t>
      </w:r>
      <w:proofErr w:type="spellStart"/>
      <w:r w:rsidRPr="009F7257">
        <w:rPr>
          <w:b/>
          <w:szCs w:val="24"/>
        </w:rPr>
        <w:t>совет</w:t>
      </w:r>
      <w:proofErr w:type="spellEnd"/>
      <w:r w:rsidRPr="009F7257">
        <w:rPr>
          <w:b/>
          <w:szCs w:val="24"/>
        </w:rPr>
        <w:t xml:space="preserve"> в </w:t>
      </w:r>
      <w:proofErr w:type="spellStart"/>
      <w:r w:rsidRPr="009F7257">
        <w:rPr>
          <w:b/>
          <w:szCs w:val="24"/>
        </w:rPr>
        <w:t>школе</w:t>
      </w:r>
      <w:proofErr w:type="spellEnd"/>
      <w:r w:rsidRPr="009F7257">
        <w:rPr>
          <w:b/>
          <w:szCs w:val="24"/>
        </w:rPr>
        <w:t xml:space="preserve"> </w:t>
      </w:r>
      <w:proofErr w:type="spellStart"/>
      <w:r w:rsidRPr="009F7257">
        <w:rPr>
          <w:b/>
          <w:szCs w:val="24"/>
        </w:rPr>
        <w:t>вашего</w:t>
      </w:r>
      <w:proofErr w:type="spellEnd"/>
      <w:r w:rsidRPr="009F7257">
        <w:rPr>
          <w:b/>
          <w:szCs w:val="24"/>
        </w:rPr>
        <w:t xml:space="preserve"> </w:t>
      </w:r>
      <w:proofErr w:type="spellStart"/>
      <w:r w:rsidRPr="009F7257">
        <w:rPr>
          <w:b/>
          <w:szCs w:val="24"/>
        </w:rPr>
        <w:t>ребенка</w:t>
      </w:r>
      <w:proofErr w:type="spellEnd"/>
      <w:r w:rsidRPr="009F7257">
        <w:rPr>
          <w:b/>
          <w:szCs w:val="24"/>
        </w:rPr>
        <w:t>?</w:t>
      </w:r>
    </w:p>
    <w:p w:rsidR="007E1C65" w:rsidRPr="007E1C65" w:rsidRDefault="007E1C65" w:rsidP="007E1C65">
      <w:pPr>
        <w:rPr>
          <w:szCs w:val="24"/>
        </w:rPr>
      </w:pPr>
    </w:p>
    <w:p w:rsidR="007E1C65" w:rsidRPr="007E1C65" w:rsidRDefault="007E1C65" w:rsidP="007E1C65">
      <w:pPr>
        <w:rPr>
          <w:szCs w:val="24"/>
        </w:rPr>
      </w:pPr>
      <w:r w:rsidRPr="007E1C65">
        <w:rPr>
          <w:szCs w:val="24"/>
        </w:rPr>
        <w:t xml:space="preserve">а) </w:t>
      </w:r>
      <w:proofErr w:type="spellStart"/>
      <w:r w:rsidRPr="007E1C65">
        <w:rPr>
          <w:szCs w:val="24"/>
        </w:rPr>
        <w:t>Спросите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мнение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родителей</w:t>
      </w:r>
      <w:proofErr w:type="spellEnd"/>
      <w:r w:rsidRPr="007E1C65">
        <w:rPr>
          <w:szCs w:val="24"/>
        </w:rPr>
        <w:t xml:space="preserve"> о </w:t>
      </w:r>
      <w:proofErr w:type="spellStart"/>
      <w:r w:rsidRPr="007E1C65">
        <w:rPr>
          <w:szCs w:val="24"/>
        </w:rPr>
        <w:t>том</w:t>
      </w:r>
      <w:proofErr w:type="spellEnd"/>
      <w:r w:rsidRPr="007E1C65">
        <w:rPr>
          <w:szCs w:val="24"/>
        </w:rPr>
        <w:t xml:space="preserve">, </w:t>
      </w:r>
      <w:proofErr w:type="spellStart"/>
      <w:r w:rsidRPr="007E1C65">
        <w:rPr>
          <w:szCs w:val="24"/>
        </w:rPr>
        <w:t>что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изучают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дети</w:t>
      </w:r>
      <w:proofErr w:type="spellEnd"/>
      <w:r w:rsidRPr="007E1C65">
        <w:rPr>
          <w:szCs w:val="24"/>
        </w:rPr>
        <w:t xml:space="preserve"> в </w:t>
      </w:r>
      <w:proofErr w:type="spellStart"/>
      <w:r w:rsidRPr="007E1C65">
        <w:rPr>
          <w:szCs w:val="24"/>
        </w:rPr>
        <w:t>школе</w:t>
      </w:r>
      <w:proofErr w:type="spellEnd"/>
    </w:p>
    <w:p w:rsidR="007E1C65" w:rsidRPr="007E1C65" w:rsidRDefault="007E1C65" w:rsidP="007E1C65">
      <w:pPr>
        <w:rPr>
          <w:szCs w:val="24"/>
        </w:rPr>
      </w:pPr>
      <w:r w:rsidRPr="007E1C65">
        <w:rPr>
          <w:szCs w:val="24"/>
        </w:rPr>
        <w:t xml:space="preserve">б) </w:t>
      </w:r>
      <w:proofErr w:type="spellStart"/>
      <w:r w:rsidRPr="007E1C65">
        <w:rPr>
          <w:szCs w:val="24"/>
        </w:rPr>
        <w:t>Представляет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мнение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родителей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по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вопросам</w:t>
      </w:r>
      <w:proofErr w:type="spellEnd"/>
      <w:r w:rsidRPr="007E1C65">
        <w:rPr>
          <w:szCs w:val="24"/>
        </w:rPr>
        <w:t xml:space="preserve"> в </w:t>
      </w:r>
      <w:proofErr w:type="spellStart"/>
      <w:r w:rsidRPr="007E1C65">
        <w:rPr>
          <w:szCs w:val="24"/>
        </w:rPr>
        <w:t>школе</w:t>
      </w:r>
      <w:proofErr w:type="spellEnd"/>
    </w:p>
    <w:p w:rsidR="007E1C65" w:rsidRPr="007E1C65" w:rsidRDefault="007E1C65" w:rsidP="007E1C65">
      <w:pPr>
        <w:rPr>
          <w:szCs w:val="24"/>
        </w:rPr>
      </w:pPr>
      <w:r w:rsidRPr="007E1C65">
        <w:rPr>
          <w:szCs w:val="24"/>
        </w:rPr>
        <w:t xml:space="preserve">в) </w:t>
      </w:r>
      <w:proofErr w:type="spellStart"/>
      <w:r w:rsidRPr="007E1C65">
        <w:rPr>
          <w:szCs w:val="24"/>
        </w:rPr>
        <w:t>Предоставляет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информацию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об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образовании</w:t>
      </w:r>
      <w:proofErr w:type="spellEnd"/>
      <w:r w:rsidRPr="007E1C65">
        <w:rPr>
          <w:szCs w:val="24"/>
        </w:rPr>
        <w:t xml:space="preserve"> и </w:t>
      </w:r>
      <w:proofErr w:type="spellStart"/>
      <w:r w:rsidRPr="007E1C65">
        <w:rPr>
          <w:szCs w:val="24"/>
        </w:rPr>
        <w:t>обучении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родителям</w:t>
      </w:r>
      <w:proofErr w:type="spellEnd"/>
    </w:p>
    <w:p w:rsidR="007E1C65" w:rsidRPr="007E1C65" w:rsidRDefault="007E1C65" w:rsidP="007E1C65">
      <w:pPr>
        <w:rPr>
          <w:szCs w:val="24"/>
        </w:rPr>
      </w:pPr>
      <w:r w:rsidRPr="007E1C65">
        <w:rPr>
          <w:szCs w:val="24"/>
        </w:rPr>
        <w:t xml:space="preserve">г) </w:t>
      </w:r>
      <w:r w:rsidR="009F7257">
        <w:rPr>
          <w:szCs w:val="24"/>
        </w:rPr>
        <w:t xml:space="preserve"> </w:t>
      </w:r>
      <w:proofErr w:type="spellStart"/>
      <w:r w:rsidR="009F7257">
        <w:rPr>
          <w:szCs w:val="24"/>
        </w:rPr>
        <w:t>C</w:t>
      </w:r>
      <w:r w:rsidRPr="007E1C65">
        <w:rPr>
          <w:szCs w:val="24"/>
        </w:rPr>
        <w:t>прашивает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родителей</w:t>
      </w:r>
      <w:proofErr w:type="spellEnd"/>
      <w:r w:rsidRPr="007E1C65">
        <w:rPr>
          <w:szCs w:val="24"/>
        </w:rPr>
        <w:t xml:space="preserve"> о </w:t>
      </w:r>
      <w:proofErr w:type="spellStart"/>
      <w:r w:rsidRPr="007E1C65">
        <w:rPr>
          <w:szCs w:val="24"/>
        </w:rPr>
        <w:t>своих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взглядах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на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то</w:t>
      </w:r>
      <w:proofErr w:type="spellEnd"/>
      <w:r w:rsidRPr="007E1C65">
        <w:rPr>
          <w:szCs w:val="24"/>
        </w:rPr>
        <w:t xml:space="preserve">, </w:t>
      </w:r>
      <w:proofErr w:type="spellStart"/>
      <w:r w:rsidRPr="007E1C65">
        <w:rPr>
          <w:szCs w:val="24"/>
        </w:rPr>
        <w:t>как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работает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школа</w:t>
      </w:r>
      <w:proofErr w:type="spellEnd"/>
    </w:p>
    <w:p w:rsidR="007E1C65" w:rsidRPr="007E1C65" w:rsidRDefault="007E1C65" w:rsidP="007E1C65">
      <w:pPr>
        <w:rPr>
          <w:szCs w:val="24"/>
        </w:rPr>
      </w:pPr>
      <w:r w:rsidRPr="007E1C65">
        <w:rPr>
          <w:szCs w:val="24"/>
        </w:rPr>
        <w:t xml:space="preserve">д) </w:t>
      </w:r>
      <w:proofErr w:type="spellStart"/>
      <w:r w:rsidRPr="007E1C65">
        <w:rPr>
          <w:szCs w:val="24"/>
        </w:rPr>
        <w:t>Сбор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средств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для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школы</w:t>
      </w:r>
      <w:proofErr w:type="spellEnd"/>
    </w:p>
    <w:p w:rsidR="007E1C65" w:rsidRPr="007E1C65" w:rsidRDefault="007E1C65" w:rsidP="007E1C65">
      <w:pPr>
        <w:rPr>
          <w:szCs w:val="24"/>
        </w:rPr>
      </w:pPr>
      <w:r w:rsidRPr="007E1C65">
        <w:rPr>
          <w:szCs w:val="24"/>
        </w:rPr>
        <w:t xml:space="preserve">е) </w:t>
      </w:r>
      <w:proofErr w:type="spellStart"/>
      <w:r w:rsidRPr="007E1C65">
        <w:rPr>
          <w:szCs w:val="24"/>
        </w:rPr>
        <w:t>Помогает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разработать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план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улучшения</w:t>
      </w:r>
      <w:proofErr w:type="spellEnd"/>
      <w:r w:rsidRPr="007E1C65">
        <w:rPr>
          <w:szCs w:val="24"/>
        </w:rPr>
        <w:t xml:space="preserve"> </w:t>
      </w:r>
      <w:proofErr w:type="spellStart"/>
      <w:r w:rsidRPr="007E1C65">
        <w:rPr>
          <w:szCs w:val="24"/>
        </w:rPr>
        <w:t>школы</w:t>
      </w:r>
      <w:proofErr w:type="spellEnd"/>
    </w:p>
    <w:p w:rsidR="007E1C65" w:rsidRPr="007E1C65" w:rsidRDefault="009F7257" w:rsidP="007E1C65">
      <w:pPr>
        <w:rPr>
          <w:szCs w:val="24"/>
        </w:rPr>
      </w:pPr>
      <w:r>
        <w:rPr>
          <w:rFonts w:cs="Arial"/>
          <w:szCs w:val="24"/>
        </w:rPr>
        <w:t>ж</w:t>
      </w:r>
      <w:r w:rsidR="007E1C65" w:rsidRPr="007E1C65">
        <w:rPr>
          <w:szCs w:val="24"/>
        </w:rPr>
        <w:t xml:space="preserve">) </w:t>
      </w:r>
      <w:proofErr w:type="spellStart"/>
      <w:r w:rsidR="007E1C65" w:rsidRPr="007E1C65">
        <w:rPr>
          <w:szCs w:val="24"/>
        </w:rPr>
        <w:t>Помогает</w:t>
      </w:r>
      <w:proofErr w:type="spellEnd"/>
      <w:r w:rsidR="007E1C65" w:rsidRPr="007E1C65">
        <w:rPr>
          <w:szCs w:val="24"/>
        </w:rPr>
        <w:t xml:space="preserve"> </w:t>
      </w:r>
      <w:proofErr w:type="spellStart"/>
      <w:r w:rsidR="007E1C65" w:rsidRPr="007E1C65">
        <w:rPr>
          <w:szCs w:val="24"/>
        </w:rPr>
        <w:t>разработать</w:t>
      </w:r>
      <w:proofErr w:type="spellEnd"/>
      <w:r w:rsidR="007E1C65" w:rsidRPr="007E1C65">
        <w:rPr>
          <w:szCs w:val="24"/>
        </w:rPr>
        <w:t xml:space="preserve"> </w:t>
      </w:r>
      <w:proofErr w:type="spellStart"/>
      <w:r w:rsidR="007E1C65" w:rsidRPr="007E1C65">
        <w:rPr>
          <w:szCs w:val="24"/>
        </w:rPr>
        <w:t>школьный</w:t>
      </w:r>
      <w:proofErr w:type="spellEnd"/>
      <w:r w:rsidR="007E1C65" w:rsidRPr="007E1C65">
        <w:rPr>
          <w:szCs w:val="24"/>
        </w:rPr>
        <w:t xml:space="preserve"> </w:t>
      </w:r>
      <w:proofErr w:type="spellStart"/>
      <w:r w:rsidR="007E1C65" w:rsidRPr="007E1C65">
        <w:rPr>
          <w:szCs w:val="24"/>
        </w:rPr>
        <w:t>справочник</w:t>
      </w:r>
      <w:proofErr w:type="spellEnd"/>
    </w:p>
    <w:p w:rsidR="007E1C65" w:rsidRPr="007E1C65" w:rsidRDefault="009F7257" w:rsidP="007E1C65">
      <w:pPr>
        <w:rPr>
          <w:szCs w:val="24"/>
        </w:rPr>
      </w:pPr>
      <w:r>
        <w:rPr>
          <w:rFonts w:cs="Arial"/>
          <w:szCs w:val="24"/>
        </w:rPr>
        <w:t>з</w:t>
      </w:r>
      <w:r w:rsidR="007E1C65" w:rsidRPr="007E1C65">
        <w:rPr>
          <w:szCs w:val="24"/>
        </w:rPr>
        <w:t xml:space="preserve">) </w:t>
      </w:r>
      <w:r>
        <w:rPr>
          <w:szCs w:val="24"/>
        </w:rPr>
        <w:t xml:space="preserve"> </w:t>
      </w:r>
      <w:proofErr w:type="spellStart"/>
      <w:r w:rsidR="007E1C65" w:rsidRPr="007E1C65">
        <w:rPr>
          <w:szCs w:val="24"/>
        </w:rPr>
        <w:t>Помогает</w:t>
      </w:r>
      <w:proofErr w:type="spellEnd"/>
      <w:r w:rsidR="007E1C65" w:rsidRPr="007E1C65">
        <w:rPr>
          <w:szCs w:val="24"/>
        </w:rPr>
        <w:t xml:space="preserve"> с </w:t>
      </w:r>
      <w:proofErr w:type="spellStart"/>
      <w:r w:rsidR="007E1C65" w:rsidRPr="007E1C65">
        <w:rPr>
          <w:szCs w:val="24"/>
        </w:rPr>
        <w:t>набором</w:t>
      </w:r>
      <w:proofErr w:type="spellEnd"/>
      <w:r w:rsidR="007E1C65" w:rsidRPr="007E1C65">
        <w:rPr>
          <w:szCs w:val="24"/>
        </w:rPr>
        <w:t xml:space="preserve"> </w:t>
      </w:r>
      <w:proofErr w:type="spellStart"/>
      <w:r w:rsidR="007E1C65" w:rsidRPr="007E1C65">
        <w:rPr>
          <w:szCs w:val="24"/>
        </w:rPr>
        <w:t>старших</w:t>
      </w:r>
      <w:proofErr w:type="spellEnd"/>
      <w:r w:rsidR="007E1C65" w:rsidRPr="007E1C65">
        <w:rPr>
          <w:szCs w:val="24"/>
        </w:rPr>
        <w:t xml:space="preserve"> </w:t>
      </w:r>
      <w:proofErr w:type="spellStart"/>
      <w:r w:rsidR="007E1C65" w:rsidRPr="007E1C65">
        <w:rPr>
          <w:szCs w:val="24"/>
        </w:rPr>
        <w:t>сотрудников</w:t>
      </w:r>
      <w:proofErr w:type="spellEnd"/>
    </w:p>
    <w:p w:rsidR="007E1C65" w:rsidRPr="007E1C65" w:rsidRDefault="009F7257" w:rsidP="007E1C65">
      <w:pPr>
        <w:rPr>
          <w:szCs w:val="24"/>
        </w:rPr>
      </w:pPr>
      <w:r>
        <w:rPr>
          <w:rFonts w:cs="Arial"/>
          <w:szCs w:val="24"/>
        </w:rPr>
        <w:t>и</w:t>
      </w:r>
      <w:r>
        <w:rPr>
          <w:szCs w:val="24"/>
        </w:rPr>
        <w:t>)</w:t>
      </w:r>
      <w:r w:rsidR="007E1C65" w:rsidRPr="007E1C65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rFonts w:cs="Arial"/>
          <w:szCs w:val="24"/>
        </w:rPr>
        <w:t>Н</w:t>
      </w:r>
      <w:r w:rsidR="007E1C65" w:rsidRPr="007E1C65">
        <w:rPr>
          <w:szCs w:val="24"/>
        </w:rPr>
        <w:t>е</w:t>
      </w:r>
      <w:proofErr w:type="spellEnd"/>
      <w:r w:rsidR="007E1C65" w:rsidRPr="007E1C65">
        <w:rPr>
          <w:szCs w:val="24"/>
        </w:rPr>
        <w:t xml:space="preserve"> </w:t>
      </w:r>
      <w:proofErr w:type="spellStart"/>
      <w:r w:rsidR="007E1C65" w:rsidRPr="007E1C65">
        <w:rPr>
          <w:szCs w:val="24"/>
        </w:rPr>
        <w:t>знаю</w:t>
      </w:r>
      <w:proofErr w:type="spellEnd"/>
    </w:p>
    <w:p w:rsidR="007E1C65" w:rsidRPr="00097759" w:rsidRDefault="009F7257" w:rsidP="007E1C65">
      <w:pPr>
        <w:rPr>
          <w:szCs w:val="24"/>
        </w:rPr>
      </w:pPr>
      <w:r>
        <w:rPr>
          <w:rFonts w:cs="Arial"/>
          <w:szCs w:val="24"/>
        </w:rPr>
        <w:t>й</w:t>
      </w:r>
      <w:r>
        <w:rPr>
          <w:szCs w:val="24"/>
        </w:rPr>
        <w:t xml:space="preserve">)  </w:t>
      </w:r>
      <w:proofErr w:type="spellStart"/>
      <w:r>
        <w:rPr>
          <w:rFonts w:cs="Arial"/>
          <w:szCs w:val="24"/>
        </w:rPr>
        <w:t>Н</w:t>
      </w:r>
      <w:r w:rsidR="007E1C65" w:rsidRPr="007E1C65">
        <w:rPr>
          <w:szCs w:val="24"/>
        </w:rPr>
        <w:t>и</w:t>
      </w:r>
      <w:proofErr w:type="spellEnd"/>
      <w:r w:rsidR="007E1C65" w:rsidRPr="007E1C65">
        <w:rPr>
          <w:szCs w:val="24"/>
        </w:rPr>
        <w:t xml:space="preserve"> </w:t>
      </w:r>
      <w:proofErr w:type="spellStart"/>
      <w:r w:rsidR="007E1C65" w:rsidRPr="007E1C65">
        <w:rPr>
          <w:szCs w:val="24"/>
        </w:rPr>
        <w:t>один</w:t>
      </w:r>
      <w:proofErr w:type="spellEnd"/>
      <w:r w:rsidR="007E1C65" w:rsidRPr="007E1C65">
        <w:rPr>
          <w:szCs w:val="24"/>
        </w:rPr>
        <w:t xml:space="preserve"> </w:t>
      </w:r>
      <w:proofErr w:type="spellStart"/>
      <w:r w:rsidR="007E1C65" w:rsidRPr="007E1C65">
        <w:rPr>
          <w:szCs w:val="24"/>
        </w:rPr>
        <w:t>из</w:t>
      </w:r>
      <w:proofErr w:type="spellEnd"/>
      <w:r w:rsidR="007E1C65" w:rsidRPr="007E1C65">
        <w:rPr>
          <w:szCs w:val="24"/>
        </w:rPr>
        <w:t xml:space="preserve"> </w:t>
      </w:r>
      <w:proofErr w:type="spellStart"/>
      <w:r w:rsidR="007E1C65" w:rsidRPr="007E1C65">
        <w:rPr>
          <w:szCs w:val="24"/>
        </w:rPr>
        <w:t>вышеперечисленных</w:t>
      </w:r>
      <w:proofErr w:type="spellEnd"/>
    </w:p>
    <w:p w:rsidR="009E5198" w:rsidRPr="00097759" w:rsidRDefault="009E5198" w:rsidP="00B561C0">
      <w:pPr>
        <w:rPr>
          <w:b/>
          <w:szCs w:val="24"/>
        </w:rPr>
      </w:pPr>
    </w:p>
    <w:p w:rsidR="009E5198" w:rsidRPr="00097759" w:rsidRDefault="00EE021C" w:rsidP="009E5198">
      <w:pPr>
        <w:rPr>
          <w:b/>
          <w:szCs w:val="24"/>
        </w:rPr>
      </w:pPr>
      <w:r w:rsidRPr="00EE021C">
        <w:rPr>
          <w:b/>
          <w:szCs w:val="24"/>
        </w:rPr>
        <w:t xml:space="preserve">21) Я </w:t>
      </w:r>
      <w:proofErr w:type="spellStart"/>
      <w:r w:rsidRPr="00EE021C">
        <w:rPr>
          <w:b/>
          <w:szCs w:val="24"/>
        </w:rPr>
        <w:t>получаю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полезную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информацию</w:t>
      </w:r>
      <w:proofErr w:type="spellEnd"/>
      <w:r w:rsidRPr="00EE021C">
        <w:rPr>
          <w:b/>
          <w:szCs w:val="24"/>
        </w:rPr>
        <w:t xml:space="preserve"> о </w:t>
      </w:r>
      <w:proofErr w:type="spellStart"/>
      <w:r w:rsidRPr="00EE021C">
        <w:rPr>
          <w:b/>
          <w:szCs w:val="24"/>
        </w:rPr>
        <w:t>том</w:t>
      </w:r>
      <w:proofErr w:type="spellEnd"/>
      <w:r w:rsidRPr="00EE021C">
        <w:rPr>
          <w:b/>
          <w:szCs w:val="24"/>
        </w:rPr>
        <w:t xml:space="preserve">, </w:t>
      </w:r>
      <w:proofErr w:type="spellStart"/>
      <w:r w:rsidRPr="00EE021C">
        <w:rPr>
          <w:b/>
          <w:szCs w:val="24"/>
        </w:rPr>
        <w:t>как</w:t>
      </w:r>
      <w:proofErr w:type="spellEnd"/>
      <w:r w:rsidRPr="00EE021C">
        <w:rPr>
          <w:b/>
          <w:szCs w:val="24"/>
        </w:rPr>
        <w:t xml:space="preserve"> я </w:t>
      </w:r>
      <w:proofErr w:type="spellStart"/>
      <w:r w:rsidRPr="00EE021C">
        <w:rPr>
          <w:b/>
          <w:szCs w:val="24"/>
        </w:rPr>
        <w:t>могу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помочь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своему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ребенку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учиться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дома</w:t>
      </w:r>
      <w:proofErr w:type="spellEnd"/>
      <w:r w:rsidRPr="00EE021C">
        <w:rPr>
          <w:b/>
          <w:szCs w:val="24"/>
        </w:rPr>
        <w:t>.</w:t>
      </w:r>
    </w:p>
    <w:p w:rsidR="009E5198" w:rsidRPr="00097759" w:rsidRDefault="009E5198" w:rsidP="009E5198">
      <w:pPr>
        <w:rPr>
          <w:b/>
          <w:szCs w:val="24"/>
        </w:rPr>
      </w:pP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C3332B" w:rsidRPr="00097759" w:rsidRDefault="00C3332B" w:rsidP="00B561C0">
      <w:pPr>
        <w:rPr>
          <w:b/>
          <w:szCs w:val="24"/>
        </w:rPr>
      </w:pPr>
    </w:p>
    <w:p w:rsidR="00EE021C" w:rsidRPr="00EE021C" w:rsidRDefault="00EE021C" w:rsidP="00EE021C">
      <w:pPr>
        <w:rPr>
          <w:b/>
          <w:szCs w:val="24"/>
        </w:rPr>
      </w:pPr>
      <w:proofErr w:type="spellStart"/>
      <w:r w:rsidRPr="00EE021C">
        <w:rPr>
          <w:b/>
          <w:szCs w:val="24"/>
        </w:rPr>
        <w:t>Теперь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мы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собираемся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задать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несколько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вопросов</w:t>
      </w:r>
      <w:proofErr w:type="spellEnd"/>
      <w:r w:rsidRPr="00EE021C">
        <w:rPr>
          <w:b/>
          <w:szCs w:val="24"/>
        </w:rPr>
        <w:t xml:space="preserve"> о </w:t>
      </w:r>
      <w:proofErr w:type="spellStart"/>
      <w:r w:rsidRPr="00EE021C">
        <w:rPr>
          <w:b/>
          <w:szCs w:val="24"/>
        </w:rPr>
        <w:t>семейном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обучении</w:t>
      </w:r>
      <w:proofErr w:type="spellEnd"/>
      <w:r w:rsidRPr="00EE021C">
        <w:rPr>
          <w:b/>
          <w:szCs w:val="24"/>
        </w:rPr>
        <w:t>.</w:t>
      </w:r>
    </w:p>
    <w:p w:rsidR="00EE021C" w:rsidRPr="00EE021C" w:rsidRDefault="00EE021C" w:rsidP="00EE021C">
      <w:pPr>
        <w:rPr>
          <w:b/>
          <w:szCs w:val="24"/>
        </w:rPr>
      </w:pPr>
    </w:p>
    <w:p w:rsidR="00EE021C" w:rsidRPr="00EE021C" w:rsidRDefault="00EE021C" w:rsidP="00EE021C">
      <w:pPr>
        <w:rPr>
          <w:b/>
          <w:szCs w:val="24"/>
        </w:rPr>
      </w:pPr>
      <w:proofErr w:type="spellStart"/>
      <w:r w:rsidRPr="00EE021C">
        <w:rPr>
          <w:b/>
          <w:szCs w:val="24"/>
        </w:rPr>
        <w:t>Семейное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обучение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побуждает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членов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семьи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всех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возрастов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учиться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вместе</w:t>
      </w:r>
      <w:proofErr w:type="spellEnd"/>
      <w:r w:rsidRPr="00EE021C">
        <w:rPr>
          <w:b/>
          <w:szCs w:val="24"/>
        </w:rPr>
        <w:t>.</w:t>
      </w:r>
    </w:p>
    <w:p w:rsidR="00EE021C" w:rsidRPr="00EE021C" w:rsidRDefault="00EE021C" w:rsidP="00EE021C">
      <w:pPr>
        <w:rPr>
          <w:b/>
          <w:szCs w:val="24"/>
        </w:rPr>
      </w:pPr>
      <w:proofErr w:type="spellStart"/>
      <w:r w:rsidRPr="00EE021C">
        <w:rPr>
          <w:b/>
          <w:szCs w:val="24"/>
        </w:rPr>
        <w:t>Программы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семейного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обучения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также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могут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помочь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родителям</w:t>
      </w:r>
      <w:proofErr w:type="spellEnd"/>
      <w:r w:rsidRPr="00EE021C">
        <w:rPr>
          <w:b/>
          <w:szCs w:val="24"/>
        </w:rPr>
        <w:t xml:space="preserve"> и </w:t>
      </w:r>
      <w:proofErr w:type="spellStart"/>
      <w:r w:rsidRPr="00EE021C">
        <w:rPr>
          <w:b/>
          <w:szCs w:val="24"/>
        </w:rPr>
        <w:t>членам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семьи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развить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свои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навыки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для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лучшей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поддержки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обучения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детей</w:t>
      </w:r>
      <w:proofErr w:type="spellEnd"/>
      <w:r w:rsidRPr="00EE021C">
        <w:rPr>
          <w:b/>
          <w:szCs w:val="24"/>
        </w:rPr>
        <w:t>.</w:t>
      </w:r>
    </w:p>
    <w:p w:rsidR="00EE021C" w:rsidRPr="00EE021C" w:rsidRDefault="00EE021C" w:rsidP="00EE021C">
      <w:pPr>
        <w:rPr>
          <w:b/>
          <w:szCs w:val="24"/>
        </w:rPr>
      </w:pPr>
    </w:p>
    <w:p w:rsidR="00C3332B" w:rsidRPr="00097759" w:rsidRDefault="00EE021C" w:rsidP="00B561C0">
      <w:pPr>
        <w:rPr>
          <w:b/>
          <w:szCs w:val="24"/>
        </w:rPr>
      </w:pPr>
      <w:r w:rsidRPr="00EE021C">
        <w:rPr>
          <w:b/>
          <w:szCs w:val="24"/>
        </w:rPr>
        <w:t xml:space="preserve">22) </w:t>
      </w:r>
      <w:proofErr w:type="spellStart"/>
      <w:r w:rsidRPr="00EE021C">
        <w:rPr>
          <w:b/>
          <w:szCs w:val="24"/>
        </w:rPr>
        <w:t>Школа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моего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ребенка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предлагает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выбор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занятий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по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семейному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обучению</w:t>
      </w:r>
      <w:proofErr w:type="spellEnd"/>
      <w:r w:rsidRPr="00EE021C">
        <w:rPr>
          <w:b/>
          <w:szCs w:val="24"/>
        </w:rPr>
        <w:t>.</w:t>
      </w: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DA47D5" w:rsidRPr="00097759" w:rsidRDefault="00A0420B" w:rsidP="00A0420B">
      <w:pPr>
        <w:rPr>
          <w:b/>
          <w:szCs w:val="24"/>
        </w:rPr>
      </w:pPr>
      <w:r>
        <w:rPr>
          <w:rFonts w:cs="Arial"/>
          <w:szCs w:val="24"/>
        </w:rPr>
        <w:t xml:space="preserve">f) 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знаю</w:t>
      </w:r>
      <w:proofErr w:type="spellEnd"/>
    </w:p>
    <w:p w:rsidR="00544652" w:rsidRDefault="00544652" w:rsidP="00A76FBD">
      <w:pPr>
        <w:rPr>
          <w:rFonts w:cs="Arial"/>
          <w:b/>
          <w:szCs w:val="24"/>
        </w:rPr>
      </w:pPr>
    </w:p>
    <w:p w:rsidR="00A76FBD" w:rsidRPr="00097759" w:rsidRDefault="007716DC" w:rsidP="00A76FBD">
      <w:pPr>
        <w:rPr>
          <w:rFonts w:cs="Arial"/>
          <w:szCs w:val="24"/>
        </w:rPr>
      </w:pPr>
      <w:r w:rsidRPr="00097759">
        <w:rPr>
          <w:rFonts w:cs="Arial"/>
          <w:b/>
          <w:szCs w:val="24"/>
        </w:rPr>
        <w:t>2</w:t>
      </w:r>
      <w:r w:rsidR="00F77130" w:rsidRPr="00097759">
        <w:rPr>
          <w:rFonts w:cs="Arial"/>
          <w:b/>
          <w:szCs w:val="24"/>
        </w:rPr>
        <w:t>3</w:t>
      </w:r>
      <w:r w:rsidRPr="00097759">
        <w:rPr>
          <w:rFonts w:cs="Arial"/>
          <w:b/>
          <w:szCs w:val="24"/>
        </w:rPr>
        <w:t xml:space="preserve">) </w:t>
      </w:r>
      <w:proofErr w:type="spellStart"/>
      <w:r w:rsidR="00EE021C" w:rsidRPr="00EE021C">
        <w:rPr>
          <w:rFonts w:cs="Arial"/>
          <w:b/>
          <w:szCs w:val="24"/>
        </w:rPr>
        <w:t>Школа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информирует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меня</w:t>
      </w:r>
      <w:proofErr w:type="spellEnd"/>
      <w:r w:rsidR="00EE021C" w:rsidRPr="00EE021C">
        <w:rPr>
          <w:rFonts w:cs="Arial"/>
          <w:b/>
          <w:szCs w:val="24"/>
        </w:rPr>
        <w:t xml:space="preserve"> о </w:t>
      </w:r>
      <w:proofErr w:type="spellStart"/>
      <w:r w:rsidR="00EE021C" w:rsidRPr="00EE021C">
        <w:rPr>
          <w:rFonts w:cs="Arial"/>
          <w:b/>
          <w:szCs w:val="24"/>
        </w:rPr>
        <w:t>возможностях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семейного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обучения</w:t>
      </w:r>
      <w:proofErr w:type="spellEnd"/>
      <w:r w:rsidR="00EE021C" w:rsidRPr="00EE021C">
        <w:rPr>
          <w:rFonts w:cs="Arial"/>
          <w:b/>
          <w:szCs w:val="24"/>
        </w:rPr>
        <w:t>.</w:t>
      </w: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CC5F9C" w:rsidRPr="00097759" w:rsidRDefault="00CC5F9C" w:rsidP="00A76FBD">
      <w:pPr>
        <w:rPr>
          <w:rFonts w:cs="Arial"/>
          <w:szCs w:val="24"/>
        </w:rPr>
      </w:pPr>
    </w:p>
    <w:p w:rsidR="00CC5F9C" w:rsidRPr="00097759" w:rsidRDefault="00F77130" w:rsidP="00CC5F9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24</w:t>
      </w:r>
      <w:r w:rsidR="00CC5F9C" w:rsidRPr="00097759">
        <w:rPr>
          <w:rFonts w:cs="Arial"/>
          <w:b/>
          <w:szCs w:val="24"/>
        </w:rPr>
        <w:t xml:space="preserve">) </w:t>
      </w:r>
      <w:r w:rsidR="00EE021C" w:rsidRPr="00EE021C">
        <w:rPr>
          <w:rFonts w:cs="Arial"/>
          <w:b/>
          <w:szCs w:val="24"/>
        </w:rPr>
        <w:t xml:space="preserve">Я </w:t>
      </w:r>
      <w:proofErr w:type="spellStart"/>
      <w:r w:rsidR="00EE021C" w:rsidRPr="00EE021C">
        <w:rPr>
          <w:rFonts w:cs="Arial"/>
          <w:b/>
          <w:szCs w:val="24"/>
        </w:rPr>
        <w:t>посещал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семейные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учебные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мероприятия</w:t>
      </w:r>
      <w:proofErr w:type="spellEnd"/>
      <w:r w:rsidR="00EE021C" w:rsidRPr="00EE021C">
        <w:rPr>
          <w:rFonts w:cs="Arial"/>
          <w:b/>
          <w:szCs w:val="24"/>
        </w:rPr>
        <w:t xml:space="preserve">, </w:t>
      </w:r>
      <w:proofErr w:type="spellStart"/>
      <w:r w:rsidR="00EE021C" w:rsidRPr="00EE021C">
        <w:rPr>
          <w:rFonts w:cs="Arial"/>
          <w:b/>
          <w:szCs w:val="24"/>
        </w:rPr>
        <w:t>чтобы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помочь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мне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улучшить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свои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навыки</w:t>
      </w:r>
      <w:proofErr w:type="spellEnd"/>
      <w:r w:rsidR="00EE021C" w:rsidRPr="00EE021C">
        <w:rPr>
          <w:rFonts w:cs="Arial"/>
          <w:b/>
          <w:szCs w:val="24"/>
        </w:rPr>
        <w:t xml:space="preserve"> и </w:t>
      </w:r>
      <w:proofErr w:type="spellStart"/>
      <w:r w:rsidR="00EE021C" w:rsidRPr="00EE021C">
        <w:rPr>
          <w:rFonts w:cs="Arial"/>
          <w:b/>
          <w:szCs w:val="24"/>
        </w:rPr>
        <w:t>знания</w:t>
      </w:r>
      <w:proofErr w:type="spellEnd"/>
      <w:r w:rsidR="00EE021C" w:rsidRPr="00EE021C">
        <w:rPr>
          <w:rFonts w:cs="Arial"/>
          <w:b/>
          <w:szCs w:val="24"/>
        </w:rPr>
        <w:t xml:space="preserve">, </w:t>
      </w:r>
      <w:proofErr w:type="spellStart"/>
      <w:r w:rsidR="00EE021C" w:rsidRPr="00EE021C">
        <w:rPr>
          <w:rFonts w:cs="Arial"/>
          <w:b/>
          <w:szCs w:val="24"/>
        </w:rPr>
        <w:t>чтобы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лучше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поддерживать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обучение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моего</w:t>
      </w:r>
      <w:proofErr w:type="spellEnd"/>
      <w:r w:rsidR="00EE021C" w:rsidRPr="00EE021C">
        <w:rPr>
          <w:rFonts w:cs="Arial"/>
          <w:b/>
          <w:szCs w:val="24"/>
        </w:rPr>
        <w:t xml:space="preserve"> </w:t>
      </w:r>
      <w:proofErr w:type="spellStart"/>
      <w:r w:rsidR="00EE021C" w:rsidRPr="00EE021C">
        <w:rPr>
          <w:rFonts w:cs="Arial"/>
          <w:b/>
          <w:szCs w:val="24"/>
        </w:rPr>
        <w:t>ребенка</w:t>
      </w:r>
      <w:proofErr w:type="spellEnd"/>
      <w:r w:rsidR="00EE021C" w:rsidRPr="00EE021C">
        <w:rPr>
          <w:rFonts w:cs="Arial"/>
          <w:b/>
          <w:szCs w:val="24"/>
        </w:rPr>
        <w:t xml:space="preserve"> / </w:t>
      </w:r>
      <w:proofErr w:type="spellStart"/>
      <w:r w:rsidR="00EE021C" w:rsidRPr="00EE021C">
        <w:rPr>
          <w:rFonts w:cs="Arial"/>
          <w:b/>
          <w:szCs w:val="24"/>
        </w:rPr>
        <w:t>детей</w:t>
      </w:r>
      <w:proofErr w:type="spellEnd"/>
      <w:r w:rsidR="00EE021C" w:rsidRPr="00EE021C">
        <w:rPr>
          <w:rFonts w:cs="Arial"/>
          <w:b/>
          <w:szCs w:val="24"/>
        </w:rPr>
        <w:t>.</w:t>
      </w:r>
    </w:p>
    <w:p w:rsidR="00CC5F9C" w:rsidRPr="00097759" w:rsidRDefault="00CC5F9C" w:rsidP="00CC5F9C">
      <w:pPr>
        <w:rPr>
          <w:rFonts w:cs="Arial"/>
          <w:b/>
          <w:szCs w:val="24"/>
        </w:rPr>
      </w:pPr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а)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б) </w:t>
      </w:r>
      <w:proofErr w:type="spellStart"/>
      <w:r>
        <w:rPr>
          <w:rFonts w:cs="Arial"/>
          <w:szCs w:val="24"/>
        </w:rPr>
        <w:t>C</w:t>
      </w:r>
      <w:r w:rsidRPr="00416369">
        <w:rPr>
          <w:rFonts w:cs="Arial"/>
          <w:szCs w:val="24"/>
        </w:rPr>
        <w:t>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 w:rsidRPr="00416369">
        <w:rPr>
          <w:rFonts w:cs="Arial"/>
          <w:szCs w:val="24"/>
        </w:rPr>
        <w:t xml:space="preserve">г) </w:t>
      </w:r>
      <w:r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A0420B" w:rsidRPr="00416369" w:rsidRDefault="00A0420B" w:rsidP="00A0420B">
      <w:pPr>
        <w:rPr>
          <w:rFonts w:cs="Arial"/>
          <w:szCs w:val="24"/>
        </w:rPr>
      </w:pPr>
      <w:r>
        <w:rPr>
          <w:rFonts w:cs="Arial"/>
          <w:szCs w:val="24"/>
        </w:rPr>
        <w:t xml:space="preserve">е) </w:t>
      </w:r>
      <w:proofErr w:type="spellStart"/>
      <w:r>
        <w:rPr>
          <w:rFonts w:cs="Arial"/>
          <w:szCs w:val="24"/>
        </w:rPr>
        <w:t>П</w:t>
      </w:r>
      <w:r w:rsidRPr="00416369">
        <w:rPr>
          <w:rFonts w:cs="Arial"/>
          <w:szCs w:val="24"/>
        </w:rPr>
        <w:t>олностью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не</w:t>
      </w:r>
      <w:proofErr w:type="spellEnd"/>
      <w:r w:rsidRPr="00416369">
        <w:rPr>
          <w:rFonts w:cs="Arial"/>
          <w:szCs w:val="24"/>
        </w:rPr>
        <w:t xml:space="preserve"> </w:t>
      </w:r>
      <w:proofErr w:type="spellStart"/>
      <w:r w:rsidRPr="00416369">
        <w:rPr>
          <w:rFonts w:cs="Arial"/>
          <w:szCs w:val="24"/>
        </w:rPr>
        <w:t>согласен</w:t>
      </w:r>
      <w:proofErr w:type="spellEnd"/>
    </w:p>
    <w:p w:rsidR="004147DA" w:rsidRPr="00097759" w:rsidRDefault="004147DA" w:rsidP="00B561C0">
      <w:pPr>
        <w:rPr>
          <w:b/>
          <w:szCs w:val="24"/>
        </w:rPr>
      </w:pPr>
    </w:p>
    <w:p w:rsidR="00EE021C" w:rsidRPr="00EE021C" w:rsidRDefault="00544652" w:rsidP="00EE021C">
      <w:pPr>
        <w:rPr>
          <w:b/>
          <w:szCs w:val="24"/>
        </w:rPr>
      </w:pPr>
      <w:r>
        <w:rPr>
          <w:b/>
          <w:szCs w:val="24"/>
        </w:rPr>
        <w:t xml:space="preserve">25) </w:t>
      </w:r>
      <w:proofErr w:type="spellStart"/>
      <w:r w:rsidR="00EE021C" w:rsidRPr="00EE021C">
        <w:rPr>
          <w:b/>
          <w:szCs w:val="24"/>
        </w:rPr>
        <w:t>Думая</w:t>
      </w:r>
      <w:proofErr w:type="spellEnd"/>
      <w:r w:rsidR="00EE021C" w:rsidRPr="00EE021C">
        <w:rPr>
          <w:b/>
          <w:szCs w:val="24"/>
        </w:rPr>
        <w:t xml:space="preserve"> о </w:t>
      </w:r>
      <w:proofErr w:type="spellStart"/>
      <w:r w:rsidR="00EE021C" w:rsidRPr="00EE021C">
        <w:rPr>
          <w:b/>
          <w:szCs w:val="24"/>
        </w:rPr>
        <w:t>своем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нынешнем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участии</w:t>
      </w:r>
      <w:proofErr w:type="spellEnd"/>
      <w:r w:rsidR="00EE021C" w:rsidRPr="00EE021C">
        <w:rPr>
          <w:b/>
          <w:szCs w:val="24"/>
        </w:rPr>
        <w:t xml:space="preserve"> в </w:t>
      </w:r>
      <w:proofErr w:type="spellStart"/>
      <w:r w:rsidR="00EE021C" w:rsidRPr="00EE021C">
        <w:rPr>
          <w:b/>
          <w:szCs w:val="24"/>
        </w:rPr>
        <w:t>жизни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школы</w:t>
      </w:r>
      <w:proofErr w:type="spellEnd"/>
      <w:r w:rsidR="00EE021C" w:rsidRPr="00EE021C">
        <w:rPr>
          <w:b/>
          <w:szCs w:val="24"/>
        </w:rPr>
        <w:t xml:space="preserve">, </w:t>
      </w:r>
      <w:proofErr w:type="spellStart"/>
      <w:r w:rsidR="00EE021C" w:rsidRPr="00EE021C">
        <w:rPr>
          <w:b/>
          <w:szCs w:val="24"/>
        </w:rPr>
        <w:t>вы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бы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хотели</w:t>
      </w:r>
      <w:proofErr w:type="spellEnd"/>
      <w:r w:rsidR="00EE021C" w:rsidRPr="00EE021C">
        <w:rPr>
          <w:b/>
          <w:szCs w:val="24"/>
        </w:rPr>
        <w:t>:</w:t>
      </w:r>
    </w:p>
    <w:p w:rsidR="00EE021C" w:rsidRPr="00EE021C" w:rsidRDefault="00EE021C" w:rsidP="00EE021C">
      <w:pPr>
        <w:rPr>
          <w:b/>
          <w:szCs w:val="24"/>
        </w:rPr>
      </w:pPr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а) </w:t>
      </w:r>
      <w:proofErr w:type="spellStart"/>
      <w:r>
        <w:rPr>
          <w:rFonts w:cs="Arial"/>
          <w:szCs w:val="24"/>
        </w:rPr>
        <w:t>Г</w:t>
      </w:r>
      <w:r>
        <w:rPr>
          <w:szCs w:val="24"/>
        </w:rPr>
        <w:t>ораздо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более</w:t>
      </w:r>
      <w:proofErr w:type="spellEnd"/>
      <w:r>
        <w:rPr>
          <w:szCs w:val="24"/>
        </w:rPr>
        <w:t xml:space="preserve"> </w:t>
      </w:r>
      <w:proofErr w:type="spellStart"/>
      <w:r w:rsidRPr="00EE021C">
        <w:rPr>
          <w:szCs w:val="24"/>
        </w:rPr>
        <w:t>вовлечен</w:t>
      </w:r>
      <w:proofErr w:type="spellEnd"/>
    </w:p>
    <w:p w:rsidR="00EE021C" w:rsidRPr="00EE021C" w:rsidRDefault="00EE021C" w:rsidP="00EE021C">
      <w:pPr>
        <w:rPr>
          <w:szCs w:val="24"/>
        </w:rPr>
      </w:pPr>
      <w:r w:rsidRPr="00EE021C">
        <w:rPr>
          <w:szCs w:val="24"/>
        </w:rPr>
        <w:t xml:space="preserve">б) </w:t>
      </w:r>
      <w:proofErr w:type="spellStart"/>
      <w:r w:rsidRPr="00EE021C">
        <w:rPr>
          <w:szCs w:val="24"/>
        </w:rPr>
        <w:t>Чуть</w:t>
      </w:r>
      <w:proofErr w:type="spellEnd"/>
      <w:r w:rsidRPr="00EE021C">
        <w:rPr>
          <w:szCs w:val="24"/>
        </w:rPr>
        <w:t xml:space="preserve"> </w:t>
      </w:r>
      <w:proofErr w:type="spellStart"/>
      <w:r w:rsidRPr="00EE021C">
        <w:rPr>
          <w:szCs w:val="24"/>
        </w:rPr>
        <w:t>более</w:t>
      </w:r>
      <w:proofErr w:type="spellEnd"/>
      <w:r w:rsidRPr="00EE021C">
        <w:rPr>
          <w:szCs w:val="24"/>
        </w:rPr>
        <w:t xml:space="preserve"> </w:t>
      </w:r>
      <w:proofErr w:type="spellStart"/>
      <w:r w:rsidRPr="00EE021C">
        <w:rPr>
          <w:szCs w:val="24"/>
        </w:rPr>
        <w:t>вовлечен</w:t>
      </w:r>
      <w:proofErr w:type="spellEnd"/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в) </w:t>
      </w:r>
      <w:proofErr w:type="spellStart"/>
      <w:r>
        <w:rPr>
          <w:rFonts w:cs="Arial"/>
          <w:szCs w:val="24"/>
        </w:rPr>
        <w:t>Н</w:t>
      </w:r>
      <w:r w:rsidR="00EE021C" w:rsidRPr="00EE021C">
        <w:rPr>
          <w:szCs w:val="24"/>
        </w:rPr>
        <w:t>е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более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или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менее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вовлеченный</w:t>
      </w:r>
      <w:proofErr w:type="spellEnd"/>
    </w:p>
    <w:p w:rsidR="00EE021C" w:rsidRPr="00EE021C" w:rsidRDefault="00EE021C" w:rsidP="00EE021C">
      <w:pPr>
        <w:rPr>
          <w:szCs w:val="24"/>
        </w:rPr>
      </w:pPr>
      <w:r w:rsidRPr="00EE021C">
        <w:rPr>
          <w:szCs w:val="24"/>
        </w:rPr>
        <w:t xml:space="preserve">г) </w:t>
      </w:r>
      <w:r w:rsidR="00544652">
        <w:rPr>
          <w:szCs w:val="24"/>
        </w:rPr>
        <w:t xml:space="preserve"> </w:t>
      </w:r>
      <w:proofErr w:type="spellStart"/>
      <w:r w:rsidR="00544652" w:rsidRPr="00EE021C">
        <w:rPr>
          <w:szCs w:val="24"/>
        </w:rPr>
        <w:t>Ч</w:t>
      </w:r>
      <w:r w:rsidRPr="00EE021C">
        <w:rPr>
          <w:szCs w:val="24"/>
        </w:rPr>
        <w:t>уть</w:t>
      </w:r>
      <w:proofErr w:type="spellEnd"/>
      <w:r w:rsidRPr="00EE021C">
        <w:rPr>
          <w:szCs w:val="24"/>
        </w:rPr>
        <w:t xml:space="preserve"> </w:t>
      </w:r>
      <w:proofErr w:type="spellStart"/>
      <w:r w:rsidRPr="00EE021C">
        <w:rPr>
          <w:szCs w:val="24"/>
        </w:rPr>
        <w:t>менее</w:t>
      </w:r>
      <w:proofErr w:type="spellEnd"/>
      <w:r w:rsidRPr="00EE021C">
        <w:rPr>
          <w:szCs w:val="24"/>
        </w:rPr>
        <w:t xml:space="preserve"> </w:t>
      </w:r>
      <w:proofErr w:type="spellStart"/>
      <w:r w:rsidRPr="00EE021C">
        <w:rPr>
          <w:szCs w:val="24"/>
        </w:rPr>
        <w:t>вовлечен</w:t>
      </w:r>
      <w:proofErr w:type="spellEnd"/>
    </w:p>
    <w:p w:rsidR="00DA47D5" w:rsidRPr="00EE021C" w:rsidRDefault="00EE021C" w:rsidP="00EE021C">
      <w:pPr>
        <w:rPr>
          <w:szCs w:val="24"/>
        </w:rPr>
      </w:pPr>
      <w:r w:rsidRPr="00EE021C">
        <w:rPr>
          <w:szCs w:val="24"/>
        </w:rPr>
        <w:t xml:space="preserve">е) </w:t>
      </w:r>
      <w:r w:rsidR="00544652">
        <w:rPr>
          <w:szCs w:val="24"/>
        </w:rPr>
        <w:t xml:space="preserve"> </w:t>
      </w:r>
      <w:proofErr w:type="spellStart"/>
      <w:r w:rsidR="00544652">
        <w:rPr>
          <w:rFonts w:cs="Arial"/>
          <w:szCs w:val="24"/>
        </w:rPr>
        <w:t>Н</w:t>
      </w:r>
      <w:r w:rsidRPr="00EE021C">
        <w:rPr>
          <w:szCs w:val="24"/>
        </w:rPr>
        <w:t>амного</w:t>
      </w:r>
      <w:proofErr w:type="spellEnd"/>
      <w:r w:rsidRPr="00EE021C">
        <w:rPr>
          <w:szCs w:val="24"/>
        </w:rPr>
        <w:t xml:space="preserve"> </w:t>
      </w:r>
      <w:proofErr w:type="spellStart"/>
      <w:r w:rsidRPr="00EE021C">
        <w:rPr>
          <w:szCs w:val="24"/>
        </w:rPr>
        <w:t>меньше</w:t>
      </w:r>
      <w:proofErr w:type="spellEnd"/>
      <w:r w:rsidRPr="00EE021C">
        <w:rPr>
          <w:szCs w:val="24"/>
        </w:rPr>
        <w:t xml:space="preserve"> </w:t>
      </w:r>
      <w:proofErr w:type="spellStart"/>
      <w:r w:rsidRPr="00EE021C">
        <w:rPr>
          <w:szCs w:val="24"/>
        </w:rPr>
        <w:t>вовлечен</w:t>
      </w:r>
      <w:proofErr w:type="spellEnd"/>
    </w:p>
    <w:p w:rsidR="00EE021C" w:rsidRPr="00097759" w:rsidRDefault="00EE021C" w:rsidP="00EE021C">
      <w:pPr>
        <w:rPr>
          <w:b/>
          <w:szCs w:val="24"/>
        </w:rPr>
      </w:pPr>
    </w:p>
    <w:p w:rsidR="00274D98" w:rsidRPr="00097759" w:rsidRDefault="00EA714F" w:rsidP="00B561C0">
      <w:pPr>
        <w:rPr>
          <w:b/>
          <w:szCs w:val="24"/>
        </w:rPr>
      </w:pPr>
      <w:r w:rsidRPr="00097759">
        <w:rPr>
          <w:b/>
          <w:szCs w:val="24"/>
        </w:rPr>
        <w:t>2</w:t>
      </w:r>
      <w:r w:rsidR="00BF45E8" w:rsidRPr="00097759">
        <w:rPr>
          <w:b/>
          <w:szCs w:val="24"/>
        </w:rPr>
        <w:t>6</w:t>
      </w:r>
      <w:r w:rsidR="00DA47D5" w:rsidRPr="00097759">
        <w:rPr>
          <w:b/>
          <w:szCs w:val="24"/>
        </w:rPr>
        <w:t xml:space="preserve">) </w:t>
      </w:r>
      <w:proofErr w:type="spellStart"/>
      <w:r w:rsidR="00EE021C" w:rsidRPr="00EE021C">
        <w:rPr>
          <w:b/>
          <w:szCs w:val="24"/>
        </w:rPr>
        <w:t>Вы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бы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сказали</w:t>
      </w:r>
      <w:proofErr w:type="spellEnd"/>
      <w:r w:rsidR="00EE021C" w:rsidRPr="00EE021C">
        <w:rPr>
          <w:b/>
          <w:szCs w:val="24"/>
        </w:rPr>
        <w:t xml:space="preserve">, </w:t>
      </w:r>
      <w:proofErr w:type="spellStart"/>
      <w:r w:rsidR="00EE021C" w:rsidRPr="00EE021C">
        <w:rPr>
          <w:b/>
          <w:szCs w:val="24"/>
        </w:rPr>
        <w:t>что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что-то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мешает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вам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быть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более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активным</w:t>
      </w:r>
      <w:proofErr w:type="spellEnd"/>
      <w:r w:rsidR="00EE021C" w:rsidRPr="00EE021C">
        <w:rPr>
          <w:b/>
          <w:szCs w:val="24"/>
        </w:rPr>
        <w:t xml:space="preserve"> в </w:t>
      </w:r>
      <w:proofErr w:type="spellStart"/>
      <w:r w:rsidR="00EE021C" w:rsidRPr="00EE021C">
        <w:rPr>
          <w:b/>
          <w:szCs w:val="24"/>
        </w:rPr>
        <w:t>жизни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вашей</w:t>
      </w:r>
      <w:proofErr w:type="spellEnd"/>
      <w:r w:rsidR="00EE021C" w:rsidRPr="00EE021C">
        <w:rPr>
          <w:b/>
          <w:szCs w:val="24"/>
        </w:rPr>
        <w:t xml:space="preserve"> </w:t>
      </w:r>
      <w:proofErr w:type="spellStart"/>
      <w:r w:rsidR="00EE021C" w:rsidRPr="00EE021C">
        <w:rPr>
          <w:b/>
          <w:szCs w:val="24"/>
        </w:rPr>
        <w:t>школы</w:t>
      </w:r>
      <w:proofErr w:type="spellEnd"/>
      <w:r w:rsidR="00EE021C" w:rsidRPr="00EE021C">
        <w:rPr>
          <w:b/>
          <w:szCs w:val="24"/>
        </w:rPr>
        <w:t>?</w:t>
      </w:r>
    </w:p>
    <w:p w:rsidR="00D72C7A" w:rsidRPr="00097759" w:rsidRDefault="00D72C7A" w:rsidP="00B561C0">
      <w:pPr>
        <w:rPr>
          <w:b/>
          <w:szCs w:val="24"/>
        </w:rPr>
      </w:pPr>
    </w:p>
    <w:p w:rsidR="00544652" w:rsidRPr="00097759" w:rsidRDefault="00544652" w:rsidP="00544652">
      <w:pPr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rFonts w:cs="Arial"/>
          <w:szCs w:val="24"/>
        </w:rPr>
        <w:t>Д</w:t>
      </w:r>
      <w:r>
        <w:rPr>
          <w:szCs w:val="24"/>
        </w:rPr>
        <w:t>a</w:t>
      </w:r>
      <w:proofErr w:type="spellEnd"/>
      <w:r>
        <w:rPr>
          <w:szCs w:val="24"/>
        </w:rPr>
        <w:t xml:space="preserve"> -&gt; Q2</w:t>
      </w:r>
      <w:r>
        <w:rPr>
          <w:szCs w:val="24"/>
        </w:rPr>
        <w:t>7</w:t>
      </w:r>
    </w:p>
    <w:p w:rsidR="00544652" w:rsidRPr="00097759" w:rsidRDefault="00544652" w:rsidP="00544652">
      <w:pPr>
        <w:rPr>
          <w:szCs w:val="24"/>
        </w:rPr>
      </w:pPr>
      <w:r>
        <w:rPr>
          <w:szCs w:val="24"/>
        </w:rPr>
        <w:t xml:space="preserve">b) </w:t>
      </w:r>
      <w:proofErr w:type="spellStart"/>
      <w:r w:rsidRPr="00FC1AAC">
        <w:rPr>
          <w:rFonts w:cs="Arial"/>
          <w:szCs w:val="24"/>
        </w:rPr>
        <w:t>Н</w:t>
      </w:r>
      <w:r w:rsidRPr="00416369">
        <w:rPr>
          <w:rFonts w:cs="Arial"/>
          <w:szCs w:val="24"/>
        </w:rPr>
        <w:t>е</w:t>
      </w:r>
      <w:r>
        <w:rPr>
          <w:rFonts w:cs="Arial"/>
          <w:szCs w:val="24"/>
        </w:rPr>
        <w:t>т</w:t>
      </w:r>
      <w:proofErr w:type="spellEnd"/>
      <w:r>
        <w:rPr>
          <w:szCs w:val="24"/>
        </w:rPr>
        <w:t xml:space="preserve"> -&gt;Q28</w:t>
      </w:r>
    </w:p>
    <w:p w:rsidR="00FB4BF1" w:rsidRPr="00097759" w:rsidRDefault="00FB4BF1" w:rsidP="00B561C0">
      <w:pPr>
        <w:rPr>
          <w:b/>
          <w:szCs w:val="24"/>
        </w:rPr>
      </w:pPr>
    </w:p>
    <w:p w:rsidR="00EE021C" w:rsidRPr="00EE021C" w:rsidRDefault="00EE021C" w:rsidP="00EE021C">
      <w:pPr>
        <w:rPr>
          <w:b/>
          <w:szCs w:val="24"/>
        </w:rPr>
      </w:pPr>
      <w:r w:rsidRPr="00EE021C">
        <w:rPr>
          <w:b/>
          <w:szCs w:val="24"/>
        </w:rPr>
        <w:t xml:space="preserve">27) </w:t>
      </w:r>
      <w:proofErr w:type="spellStart"/>
      <w:r w:rsidRPr="00EE021C">
        <w:rPr>
          <w:b/>
          <w:szCs w:val="24"/>
        </w:rPr>
        <w:t>Если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что-то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мешает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вам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быть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более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активным</w:t>
      </w:r>
      <w:proofErr w:type="spellEnd"/>
      <w:r w:rsidRPr="00EE021C">
        <w:rPr>
          <w:b/>
          <w:szCs w:val="24"/>
        </w:rPr>
        <w:t xml:space="preserve"> в </w:t>
      </w:r>
      <w:proofErr w:type="spellStart"/>
      <w:r w:rsidRPr="00EE021C">
        <w:rPr>
          <w:b/>
          <w:szCs w:val="24"/>
        </w:rPr>
        <w:t>жизни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вашей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школы</w:t>
      </w:r>
      <w:proofErr w:type="spellEnd"/>
      <w:r w:rsidRPr="00EE021C">
        <w:rPr>
          <w:b/>
          <w:szCs w:val="24"/>
        </w:rPr>
        <w:t xml:space="preserve">, </w:t>
      </w:r>
      <w:proofErr w:type="spellStart"/>
      <w:r w:rsidRPr="00EE021C">
        <w:rPr>
          <w:b/>
          <w:szCs w:val="24"/>
        </w:rPr>
        <w:t>это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потому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что</w:t>
      </w:r>
      <w:proofErr w:type="spellEnd"/>
      <w:r w:rsidRPr="00EE021C">
        <w:rPr>
          <w:b/>
          <w:szCs w:val="24"/>
        </w:rPr>
        <w:t>: (</w:t>
      </w:r>
      <w:proofErr w:type="spellStart"/>
      <w:r w:rsidRPr="00EE021C">
        <w:rPr>
          <w:b/>
          <w:szCs w:val="24"/>
        </w:rPr>
        <w:t>выберите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все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подходящие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варианты</w:t>
      </w:r>
      <w:proofErr w:type="spellEnd"/>
      <w:r w:rsidRPr="00EE021C">
        <w:rPr>
          <w:b/>
          <w:szCs w:val="24"/>
        </w:rPr>
        <w:t>)</w:t>
      </w:r>
    </w:p>
    <w:p w:rsidR="00EE021C" w:rsidRPr="00EE021C" w:rsidRDefault="00EE021C" w:rsidP="00EE021C">
      <w:pPr>
        <w:rPr>
          <w:b/>
          <w:szCs w:val="24"/>
        </w:rPr>
      </w:pPr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а) </w:t>
      </w:r>
      <w:proofErr w:type="spellStart"/>
      <w:r>
        <w:rPr>
          <w:rFonts w:cs="Arial"/>
          <w:szCs w:val="24"/>
        </w:rPr>
        <w:t>Н</w:t>
      </w:r>
      <w:r w:rsidR="00EE021C" w:rsidRPr="00EE021C">
        <w:rPr>
          <w:szCs w:val="24"/>
        </w:rPr>
        <w:t>ет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возможности</w:t>
      </w:r>
      <w:proofErr w:type="spellEnd"/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б) </w:t>
      </w:r>
      <w:proofErr w:type="spellStart"/>
      <w:r>
        <w:rPr>
          <w:szCs w:val="24"/>
        </w:rPr>
        <w:t>P</w:t>
      </w:r>
      <w:r w:rsidR="00EE021C" w:rsidRPr="00EE021C">
        <w:rPr>
          <w:szCs w:val="24"/>
        </w:rPr>
        <w:t>абочие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обязательства</w:t>
      </w:r>
      <w:proofErr w:type="spellEnd"/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в) </w:t>
      </w:r>
      <w:proofErr w:type="spellStart"/>
      <w:r>
        <w:rPr>
          <w:rFonts w:cs="Arial"/>
          <w:szCs w:val="24"/>
        </w:rPr>
        <w:t>У</w:t>
      </w:r>
      <w:r w:rsidR="00EE021C" w:rsidRPr="00EE021C">
        <w:rPr>
          <w:szCs w:val="24"/>
        </w:rPr>
        <w:t>ход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за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младшими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детьми</w:t>
      </w:r>
      <w:proofErr w:type="spellEnd"/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г) </w:t>
      </w:r>
      <w:proofErr w:type="spellStart"/>
      <w:r>
        <w:rPr>
          <w:szCs w:val="24"/>
        </w:rPr>
        <w:t>O</w:t>
      </w:r>
      <w:r w:rsidR="00EE021C" w:rsidRPr="00EE021C">
        <w:rPr>
          <w:szCs w:val="24"/>
        </w:rPr>
        <w:t>тсутствие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уверенности</w:t>
      </w:r>
      <w:proofErr w:type="spellEnd"/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д) </w:t>
      </w:r>
      <w:r>
        <w:rPr>
          <w:rFonts w:cs="Arial"/>
          <w:szCs w:val="24"/>
        </w:rPr>
        <w:t>Я</w:t>
      </w:r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не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знал</w:t>
      </w:r>
      <w:proofErr w:type="spellEnd"/>
      <w:r w:rsidR="00EE021C" w:rsidRPr="00EE021C">
        <w:rPr>
          <w:szCs w:val="24"/>
        </w:rPr>
        <w:t xml:space="preserve"> о </w:t>
      </w:r>
      <w:proofErr w:type="spellStart"/>
      <w:r w:rsidR="00EE021C" w:rsidRPr="00EE021C">
        <w:rPr>
          <w:szCs w:val="24"/>
        </w:rPr>
        <w:t>возможностях</w:t>
      </w:r>
      <w:proofErr w:type="spellEnd"/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е) </w:t>
      </w:r>
      <w:proofErr w:type="spellStart"/>
      <w:r>
        <w:rPr>
          <w:szCs w:val="24"/>
        </w:rPr>
        <w:t>C</w:t>
      </w:r>
      <w:r w:rsidR="00EE021C" w:rsidRPr="00EE021C">
        <w:rPr>
          <w:szCs w:val="24"/>
        </w:rPr>
        <w:t>тоимость</w:t>
      </w:r>
      <w:proofErr w:type="spellEnd"/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ж) </w:t>
      </w:r>
      <w:proofErr w:type="spellStart"/>
      <w:r>
        <w:rPr>
          <w:rFonts w:cs="Arial"/>
          <w:szCs w:val="24"/>
        </w:rPr>
        <w:t>Я</w:t>
      </w:r>
      <w:r w:rsidR="00EE021C" w:rsidRPr="00EE021C">
        <w:rPr>
          <w:szCs w:val="24"/>
        </w:rPr>
        <w:t>зыковые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барьеры</w:t>
      </w:r>
      <w:proofErr w:type="spellEnd"/>
    </w:p>
    <w:p w:rsidR="00EE021C" w:rsidRPr="00097759" w:rsidRDefault="00544652" w:rsidP="00EE021C">
      <w:pPr>
        <w:rPr>
          <w:szCs w:val="24"/>
        </w:rPr>
      </w:pPr>
      <w:r>
        <w:rPr>
          <w:rFonts w:cs="Arial"/>
          <w:szCs w:val="24"/>
        </w:rPr>
        <w:t>з</w:t>
      </w:r>
      <w:r w:rsidR="00EE021C" w:rsidRPr="00EE021C">
        <w:rPr>
          <w:szCs w:val="24"/>
        </w:rPr>
        <w:t xml:space="preserve">) </w:t>
      </w:r>
      <w:proofErr w:type="spellStart"/>
      <w:r w:rsidR="00EE021C" w:rsidRPr="00EE021C">
        <w:rPr>
          <w:szCs w:val="24"/>
        </w:rPr>
        <w:t>Другое</w:t>
      </w:r>
      <w:proofErr w:type="spellEnd"/>
      <w:r w:rsidR="00EE021C" w:rsidRPr="00EE021C">
        <w:rPr>
          <w:szCs w:val="24"/>
        </w:rPr>
        <w:t xml:space="preserve"> (</w:t>
      </w:r>
      <w:proofErr w:type="spellStart"/>
      <w:r w:rsidR="00EE021C" w:rsidRPr="00EE021C">
        <w:rPr>
          <w:szCs w:val="24"/>
        </w:rPr>
        <w:t>просьба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указать</w:t>
      </w:r>
      <w:proofErr w:type="spellEnd"/>
      <w:r w:rsidR="00EE021C" w:rsidRPr="00EE021C">
        <w:rPr>
          <w:szCs w:val="24"/>
        </w:rPr>
        <w:t>)</w:t>
      </w:r>
    </w:p>
    <w:p w:rsidR="00FB1C2C" w:rsidRPr="00097759" w:rsidRDefault="00FB1C2C" w:rsidP="00B561C0">
      <w:pPr>
        <w:rPr>
          <w:b/>
          <w:szCs w:val="24"/>
        </w:rPr>
      </w:pPr>
    </w:p>
    <w:p w:rsidR="00EE021C" w:rsidRPr="00EE021C" w:rsidRDefault="00EE021C" w:rsidP="00EE021C">
      <w:pPr>
        <w:rPr>
          <w:b/>
          <w:szCs w:val="24"/>
        </w:rPr>
      </w:pPr>
      <w:r w:rsidRPr="00EE021C">
        <w:rPr>
          <w:b/>
          <w:szCs w:val="24"/>
        </w:rPr>
        <w:t xml:space="preserve">28) В </w:t>
      </w:r>
      <w:proofErr w:type="spellStart"/>
      <w:r w:rsidRPr="00EE021C">
        <w:rPr>
          <w:b/>
          <w:szCs w:val="24"/>
        </w:rPr>
        <w:t>целом</w:t>
      </w:r>
      <w:proofErr w:type="spellEnd"/>
      <w:r w:rsidRPr="00EE021C">
        <w:rPr>
          <w:b/>
          <w:szCs w:val="24"/>
        </w:rPr>
        <w:t xml:space="preserve">, </w:t>
      </w:r>
      <w:proofErr w:type="spellStart"/>
      <w:r w:rsidRPr="00EE021C">
        <w:rPr>
          <w:b/>
          <w:szCs w:val="24"/>
        </w:rPr>
        <w:t>насколько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вы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довольны</w:t>
      </w:r>
      <w:proofErr w:type="spellEnd"/>
      <w:r w:rsidRPr="00EE021C">
        <w:rPr>
          <w:b/>
          <w:szCs w:val="24"/>
        </w:rPr>
        <w:t xml:space="preserve"> </w:t>
      </w:r>
      <w:proofErr w:type="spellStart"/>
      <w:r w:rsidRPr="00EE021C">
        <w:rPr>
          <w:b/>
          <w:szCs w:val="24"/>
        </w:rPr>
        <w:t>школой</w:t>
      </w:r>
      <w:proofErr w:type="spellEnd"/>
      <w:r w:rsidRPr="00EE021C">
        <w:rPr>
          <w:b/>
          <w:szCs w:val="24"/>
        </w:rPr>
        <w:t>?</w:t>
      </w:r>
    </w:p>
    <w:p w:rsidR="00EE021C" w:rsidRPr="00EE021C" w:rsidRDefault="00EE021C" w:rsidP="00EE021C">
      <w:pPr>
        <w:rPr>
          <w:szCs w:val="24"/>
        </w:rPr>
      </w:pPr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а) </w:t>
      </w:r>
      <w:proofErr w:type="spellStart"/>
      <w:r>
        <w:rPr>
          <w:szCs w:val="24"/>
        </w:rPr>
        <w:t>O</w:t>
      </w:r>
      <w:r w:rsidR="00EE021C" w:rsidRPr="00EE021C">
        <w:rPr>
          <w:szCs w:val="24"/>
        </w:rPr>
        <w:t>чень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доволен</w:t>
      </w:r>
      <w:proofErr w:type="spellEnd"/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б) </w:t>
      </w:r>
      <w:proofErr w:type="spellStart"/>
      <w:r>
        <w:rPr>
          <w:rFonts w:cs="Arial"/>
          <w:szCs w:val="24"/>
        </w:rPr>
        <w:t>У</w:t>
      </w:r>
      <w:r w:rsidR="00EE021C" w:rsidRPr="00EE021C">
        <w:rPr>
          <w:szCs w:val="24"/>
        </w:rPr>
        <w:t>довлетворены</w:t>
      </w:r>
      <w:proofErr w:type="spellEnd"/>
    </w:p>
    <w:p w:rsidR="00EE021C" w:rsidRPr="00663828" w:rsidRDefault="00544652" w:rsidP="00EE021C">
      <w:pPr>
        <w:rPr>
          <w:rFonts w:cs="Arial"/>
          <w:szCs w:val="24"/>
        </w:rPr>
      </w:pPr>
      <w:r>
        <w:rPr>
          <w:szCs w:val="24"/>
        </w:rPr>
        <w:t xml:space="preserve">в)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тот</w:t>
      </w:r>
      <w:proofErr w:type="spellEnd"/>
      <w:r w:rsidRPr="00FC1AAC">
        <w:rPr>
          <w:rFonts w:cs="Arial"/>
          <w:szCs w:val="24"/>
        </w:rPr>
        <w:t xml:space="preserve">, </w:t>
      </w:r>
      <w:proofErr w:type="spellStart"/>
      <w:r w:rsidRPr="00FC1AAC">
        <w:rPr>
          <w:rFonts w:cs="Arial"/>
          <w:szCs w:val="24"/>
        </w:rPr>
        <w:t>ни</w:t>
      </w:r>
      <w:proofErr w:type="spellEnd"/>
      <w:r w:rsidRPr="00FC1AAC">
        <w:rPr>
          <w:rFonts w:cs="Arial"/>
          <w:szCs w:val="24"/>
        </w:rPr>
        <w:t xml:space="preserve"> </w:t>
      </w:r>
      <w:proofErr w:type="spellStart"/>
      <w:r w:rsidRPr="00FC1AAC">
        <w:rPr>
          <w:rFonts w:cs="Arial"/>
          <w:szCs w:val="24"/>
        </w:rPr>
        <w:t>другой</w:t>
      </w:r>
      <w:proofErr w:type="spellEnd"/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г) </w:t>
      </w:r>
      <w:proofErr w:type="spellStart"/>
      <w:r>
        <w:rPr>
          <w:rFonts w:cs="Arial"/>
          <w:szCs w:val="24"/>
        </w:rPr>
        <w:t>Н</w:t>
      </w:r>
      <w:r w:rsidR="00EE021C" w:rsidRPr="00EE021C">
        <w:rPr>
          <w:szCs w:val="24"/>
        </w:rPr>
        <w:t>еудовлетворенный</w:t>
      </w:r>
      <w:proofErr w:type="spellEnd"/>
    </w:p>
    <w:p w:rsidR="00EE021C" w:rsidRPr="00EE021C" w:rsidRDefault="00544652" w:rsidP="00EE021C">
      <w:pPr>
        <w:rPr>
          <w:szCs w:val="24"/>
        </w:rPr>
      </w:pPr>
      <w:r>
        <w:rPr>
          <w:szCs w:val="24"/>
        </w:rPr>
        <w:t xml:space="preserve">д) </w:t>
      </w:r>
      <w:proofErr w:type="spellStart"/>
      <w:r>
        <w:rPr>
          <w:szCs w:val="24"/>
        </w:rPr>
        <w:t>O</w:t>
      </w:r>
      <w:r w:rsidR="00EE021C" w:rsidRPr="00EE021C">
        <w:rPr>
          <w:szCs w:val="24"/>
        </w:rPr>
        <w:t>чень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недоволен</w:t>
      </w:r>
      <w:proofErr w:type="spellEnd"/>
    </w:p>
    <w:p w:rsidR="00EA714F" w:rsidRPr="00097759" w:rsidRDefault="00544652" w:rsidP="00EE021C">
      <w:pPr>
        <w:rPr>
          <w:szCs w:val="24"/>
        </w:rPr>
      </w:pPr>
      <w:r>
        <w:rPr>
          <w:szCs w:val="24"/>
        </w:rPr>
        <w:t xml:space="preserve">е) </w:t>
      </w:r>
      <w:proofErr w:type="spellStart"/>
      <w:r>
        <w:rPr>
          <w:rFonts w:cs="Arial"/>
          <w:szCs w:val="24"/>
        </w:rPr>
        <w:t>Н</w:t>
      </w:r>
      <w:r w:rsidR="00EE021C" w:rsidRPr="00EE021C">
        <w:rPr>
          <w:szCs w:val="24"/>
        </w:rPr>
        <w:t>е</w:t>
      </w:r>
      <w:proofErr w:type="spellEnd"/>
      <w:r w:rsidR="00EE021C" w:rsidRPr="00EE021C">
        <w:rPr>
          <w:szCs w:val="24"/>
        </w:rPr>
        <w:t xml:space="preserve"> </w:t>
      </w:r>
      <w:proofErr w:type="spellStart"/>
      <w:r w:rsidR="00EE021C" w:rsidRPr="00EE021C">
        <w:rPr>
          <w:szCs w:val="24"/>
        </w:rPr>
        <w:t>знаю</w:t>
      </w:r>
      <w:proofErr w:type="spellEnd"/>
    </w:p>
    <w:p w:rsidR="00663828" w:rsidRDefault="00663828" w:rsidP="00B561C0">
      <w:pPr>
        <w:rPr>
          <w:b/>
          <w:color w:val="44546A" w:themeColor="text2"/>
          <w:szCs w:val="24"/>
        </w:rPr>
      </w:pPr>
    </w:p>
    <w:p w:rsidR="00EA714F" w:rsidRPr="00097759" w:rsidRDefault="00663828" w:rsidP="00B561C0">
      <w:pPr>
        <w:rPr>
          <w:b/>
          <w:color w:val="44546A" w:themeColor="text2"/>
          <w:szCs w:val="24"/>
        </w:rPr>
      </w:pPr>
      <w:r w:rsidRPr="00663828">
        <w:rPr>
          <w:b/>
          <w:color w:val="44546A" w:themeColor="text2"/>
          <w:szCs w:val="24"/>
        </w:rPr>
        <w:t>ДЕМОГРАФИЯ</w:t>
      </w:r>
    </w:p>
    <w:p w:rsidR="00AA3ADD" w:rsidRPr="00097759" w:rsidRDefault="00AA3ADD" w:rsidP="00B561C0">
      <w:pPr>
        <w:rPr>
          <w:szCs w:val="24"/>
        </w:rPr>
      </w:pPr>
    </w:p>
    <w:p w:rsidR="00D01979" w:rsidRPr="00D01979" w:rsidRDefault="00D01979" w:rsidP="00D01979">
      <w:pPr>
        <w:rPr>
          <w:b/>
          <w:szCs w:val="24"/>
        </w:rPr>
      </w:pPr>
      <w:r w:rsidRPr="00D01979">
        <w:rPr>
          <w:b/>
          <w:szCs w:val="24"/>
        </w:rPr>
        <w:t xml:space="preserve">29) </w:t>
      </w:r>
      <w:proofErr w:type="spellStart"/>
      <w:r w:rsidRPr="00D01979">
        <w:rPr>
          <w:b/>
          <w:szCs w:val="24"/>
        </w:rPr>
        <w:t>Какого</w:t>
      </w:r>
      <w:proofErr w:type="spellEnd"/>
      <w:r w:rsidRPr="00D01979">
        <w:rPr>
          <w:b/>
          <w:szCs w:val="24"/>
        </w:rPr>
        <w:t xml:space="preserve"> </w:t>
      </w:r>
      <w:proofErr w:type="spellStart"/>
      <w:r w:rsidRPr="00D01979">
        <w:rPr>
          <w:b/>
          <w:szCs w:val="24"/>
        </w:rPr>
        <w:t>вы</w:t>
      </w:r>
      <w:proofErr w:type="spellEnd"/>
      <w:r w:rsidRPr="00D01979">
        <w:rPr>
          <w:b/>
          <w:szCs w:val="24"/>
        </w:rPr>
        <w:t xml:space="preserve"> </w:t>
      </w:r>
      <w:proofErr w:type="spellStart"/>
      <w:r w:rsidRPr="00D01979">
        <w:rPr>
          <w:b/>
          <w:szCs w:val="24"/>
        </w:rPr>
        <w:t>пола</w:t>
      </w:r>
      <w:proofErr w:type="spellEnd"/>
      <w:r w:rsidRPr="00D01979">
        <w:rPr>
          <w:b/>
          <w:szCs w:val="24"/>
        </w:rPr>
        <w:t>?</w:t>
      </w:r>
    </w:p>
    <w:p w:rsidR="00D01979" w:rsidRPr="00D01979" w:rsidRDefault="00D01979" w:rsidP="00D01979">
      <w:pPr>
        <w:rPr>
          <w:szCs w:val="24"/>
        </w:rPr>
      </w:pPr>
    </w:p>
    <w:p w:rsidR="00D01979" w:rsidRPr="00D01979" w:rsidRDefault="00663828" w:rsidP="00D01979">
      <w:pPr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rFonts w:cs="Arial"/>
          <w:szCs w:val="24"/>
        </w:rPr>
        <w:t>Ж</w:t>
      </w:r>
      <w:r>
        <w:rPr>
          <w:szCs w:val="24"/>
        </w:rPr>
        <w:t>енc</w:t>
      </w:r>
      <w:r>
        <w:rPr>
          <w:rFonts w:cs="Arial"/>
          <w:szCs w:val="24"/>
        </w:rPr>
        <w:t>кий</w:t>
      </w:r>
      <w:proofErr w:type="spellEnd"/>
    </w:p>
    <w:p w:rsidR="00D01979" w:rsidRPr="00D01979" w:rsidRDefault="00663828" w:rsidP="00D01979">
      <w:pPr>
        <w:rPr>
          <w:szCs w:val="24"/>
        </w:rPr>
      </w:pPr>
      <w:r>
        <w:rPr>
          <w:szCs w:val="24"/>
        </w:rPr>
        <w:t xml:space="preserve">б) </w:t>
      </w:r>
      <w:proofErr w:type="spellStart"/>
      <w:r>
        <w:rPr>
          <w:rFonts w:cs="Arial"/>
          <w:szCs w:val="24"/>
        </w:rPr>
        <w:t>М</w:t>
      </w:r>
      <w:r w:rsidR="00D01979" w:rsidRPr="00D01979">
        <w:rPr>
          <w:szCs w:val="24"/>
        </w:rPr>
        <w:t>ужской</w:t>
      </w:r>
      <w:proofErr w:type="spellEnd"/>
    </w:p>
    <w:p w:rsidR="00EA714F" w:rsidRDefault="00D01979" w:rsidP="00D01979">
      <w:pPr>
        <w:rPr>
          <w:szCs w:val="24"/>
        </w:rPr>
      </w:pPr>
      <w:r w:rsidRPr="00D01979">
        <w:rPr>
          <w:szCs w:val="24"/>
        </w:rPr>
        <w:t xml:space="preserve">в) </w:t>
      </w:r>
      <w:proofErr w:type="spellStart"/>
      <w:r w:rsidRPr="00D01979">
        <w:rPr>
          <w:szCs w:val="24"/>
        </w:rPr>
        <w:t>Другое</w:t>
      </w:r>
      <w:proofErr w:type="spellEnd"/>
    </w:p>
    <w:p w:rsidR="00663828" w:rsidRDefault="00663828" w:rsidP="00D01979">
      <w:pPr>
        <w:rPr>
          <w:szCs w:val="24"/>
        </w:rPr>
      </w:pPr>
    </w:p>
    <w:p w:rsidR="00663828" w:rsidRPr="00097759" w:rsidRDefault="00663828" w:rsidP="00D01979">
      <w:pPr>
        <w:rPr>
          <w:szCs w:val="24"/>
        </w:rPr>
      </w:pPr>
    </w:p>
    <w:p w:rsidR="00D01979" w:rsidRPr="00D01979" w:rsidRDefault="00663828" w:rsidP="00D01979">
      <w:pPr>
        <w:rPr>
          <w:b/>
          <w:szCs w:val="24"/>
        </w:rPr>
      </w:pPr>
      <w:r>
        <w:rPr>
          <w:b/>
          <w:szCs w:val="24"/>
        </w:rPr>
        <w:lastRenderedPageBreak/>
        <w:t xml:space="preserve">30) </w:t>
      </w:r>
      <w:proofErr w:type="spellStart"/>
      <w:r>
        <w:rPr>
          <w:b/>
          <w:szCs w:val="24"/>
        </w:rPr>
        <w:t>Сколько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в</w:t>
      </w:r>
      <w:r>
        <w:rPr>
          <w:b/>
          <w:szCs w:val="24"/>
        </w:rPr>
        <w:t>a</w:t>
      </w:r>
      <w:r>
        <w:rPr>
          <w:rFonts w:cs="Arial"/>
          <w:b/>
          <w:szCs w:val="24"/>
        </w:rPr>
        <w:t>м</w:t>
      </w:r>
      <w:proofErr w:type="spellEnd"/>
      <w:r w:rsidR="00D01979" w:rsidRPr="00D01979">
        <w:rPr>
          <w:b/>
          <w:szCs w:val="24"/>
        </w:rPr>
        <w:t xml:space="preserve"> </w:t>
      </w:r>
      <w:proofErr w:type="spellStart"/>
      <w:r w:rsidR="00D01979" w:rsidRPr="00D01979">
        <w:rPr>
          <w:b/>
          <w:szCs w:val="24"/>
        </w:rPr>
        <w:t>лет</w:t>
      </w:r>
      <w:proofErr w:type="spellEnd"/>
      <w:r w:rsidR="00D01979" w:rsidRPr="00D01979">
        <w:rPr>
          <w:b/>
          <w:szCs w:val="24"/>
        </w:rPr>
        <w:t>?</w:t>
      </w:r>
    </w:p>
    <w:p w:rsidR="00D01979" w:rsidRPr="00D01979" w:rsidRDefault="00D01979" w:rsidP="00D01979">
      <w:pPr>
        <w:rPr>
          <w:szCs w:val="24"/>
        </w:rPr>
      </w:pPr>
    </w:p>
    <w:p w:rsidR="00D01979" w:rsidRPr="00D01979" w:rsidRDefault="00D01979" w:rsidP="00D01979">
      <w:pPr>
        <w:rPr>
          <w:szCs w:val="24"/>
        </w:rPr>
      </w:pPr>
      <w:r w:rsidRPr="00D01979">
        <w:rPr>
          <w:szCs w:val="24"/>
        </w:rPr>
        <w:t xml:space="preserve">а) </w:t>
      </w:r>
      <w:proofErr w:type="spellStart"/>
      <w:proofErr w:type="gramStart"/>
      <w:r w:rsidRPr="00D01979">
        <w:rPr>
          <w:szCs w:val="24"/>
        </w:rPr>
        <w:t>до</w:t>
      </w:r>
      <w:proofErr w:type="spellEnd"/>
      <w:proofErr w:type="gramEnd"/>
      <w:r w:rsidRPr="00D01979">
        <w:rPr>
          <w:szCs w:val="24"/>
        </w:rPr>
        <w:t xml:space="preserve"> 24</w:t>
      </w:r>
    </w:p>
    <w:p w:rsidR="00D01979" w:rsidRPr="00D01979" w:rsidRDefault="00D01979" w:rsidP="00D01979">
      <w:pPr>
        <w:rPr>
          <w:szCs w:val="24"/>
        </w:rPr>
      </w:pPr>
      <w:r w:rsidRPr="00D01979">
        <w:rPr>
          <w:szCs w:val="24"/>
        </w:rPr>
        <w:t xml:space="preserve">б) </w:t>
      </w:r>
      <w:proofErr w:type="spellStart"/>
      <w:proofErr w:type="gramStart"/>
      <w:r w:rsidRPr="00D01979">
        <w:rPr>
          <w:szCs w:val="24"/>
        </w:rPr>
        <w:t>от</w:t>
      </w:r>
      <w:proofErr w:type="spellEnd"/>
      <w:proofErr w:type="gramEnd"/>
      <w:r w:rsidRPr="00D01979">
        <w:rPr>
          <w:szCs w:val="24"/>
        </w:rPr>
        <w:t xml:space="preserve"> 25 </w:t>
      </w:r>
      <w:proofErr w:type="spellStart"/>
      <w:r w:rsidRPr="00D01979">
        <w:rPr>
          <w:szCs w:val="24"/>
        </w:rPr>
        <w:t>до</w:t>
      </w:r>
      <w:proofErr w:type="spellEnd"/>
      <w:r w:rsidRPr="00D01979">
        <w:rPr>
          <w:szCs w:val="24"/>
        </w:rPr>
        <w:t xml:space="preserve"> 34</w:t>
      </w:r>
    </w:p>
    <w:p w:rsidR="00D01979" w:rsidRPr="00D01979" w:rsidRDefault="00D01979" w:rsidP="00D01979">
      <w:pPr>
        <w:rPr>
          <w:szCs w:val="24"/>
        </w:rPr>
      </w:pPr>
      <w:r w:rsidRPr="00D01979">
        <w:rPr>
          <w:szCs w:val="24"/>
        </w:rPr>
        <w:t xml:space="preserve">в) </w:t>
      </w:r>
      <w:proofErr w:type="spellStart"/>
      <w:proofErr w:type="gramStart"/>
      <w:r w:rsidRPr="00D01979">
        <w:rPr>
          <w:szCs w:val="24"/>
        </w:rPr>
        <w:t>от</w:t>
      </w:r>
      <w:proofErr w:type="spellEnd"/>
      <w:proofErr w:type="gramEnd"/>
      <w:r w:rsidRPr="00D01979">
        <w:rPr>
          <w:szCs w:val="24"/>
        </w:rPr>
        <w:t xml:space="preserve"> 35 </w:t>
      </w:r>
      <w:proofErr w:type="spellStart"/>
      <w:r w:rsidRPr="00D01979">
        <w:rPr>
          <w:szCs w:val="24"/>
        </w:rPr>
        <w:t>до</w:t>
      </w:r>
      <w:proofErr w:type="spellEnd"/>
      <w:r w:rsidRPr="00D01979">
        <w:rPr>
          <w:szCs w:val="24"/>
        </w:rPr>
        <w:t xml:space="preserve"> 44</w:t>
      </w:r>
    </w:p>
    <w:p w:rsidR="00D01979" w:rsidRPr="00D01979" w:rsidRDefault="00D01979" w:rsidP="00D01979">
      <w:pPr>
        <w:rPr>
          <w:szCs w:val="24"/>
        </w:rPr>
      </w:pPr>
      <w:r w:rsidRPr="00D01979">
        <w:rPr>
          <w:szCs w:val="24"/>
        </w:rPr>
        <w:t xml:space="preserve">г) </w:t>
      </w:r>
      <w:proofErr w:type="spellStart"/>
      <w:proofErr w:type="gramStart"/>
      <w:r w:rsidRPr="00D01979">
        <w:rPr>
          <w:szCs w:val="24"/>
        </w:rPr>
        <w:t>от</w:t>
      </w:r>
      <w:proofErr w:type="spellEnd"/>
      <w:proofErr w:type="gramEnd"/>
      <w:r w:rsidRPr="00D01979">
        <w:rPr>
          <w:szCs w:val="24"/>
        </w:rPr>
        <w:t xml:space="preserve"> 45 </w:t>
      </w:r>
      <w:proofErr w:type="spellStart"/>
      <w:r w:rsidRPr="00D01979">
        <w:rPr>
          <w:szCs w:val="24"/>
        </w:rPr>
        <w:t>до</w:t>
      </w:r>
      <w:proofErr w:type="spellEnd"/>
      <w:r w:rsidRPr="00D01979">
        <w:rPr>
          <w:szCs w:val="24"/>
        </w:rPr>
        <w:t xml:space="preserve"> 54</w:t>
      </w:r>
    </w:p>
    <w:p w:rsidR="00D01979" w:rsidRPr="00D01979" w:rsidRDefault="00D01979" w:rsidP="00D01979">
      <w:pPr>
        <w:rPr>
          <w:szCs w:val="24"/>
        </w:rPr>
      </w:pPr>
      <w:r w:rsidRPr="00D01979">
        <w:rPr>
          <w:szCs w:val="24"/>
        </w:rPr>
        <w:t xml:space="preserve">д) </w:t>
      </w:r>
      <w:proofErr w:type="spellStart"/>
      <w:proofErr w:type="gramStart"/>
      <w:r w:rsidRPr="00D01979">
        <w:rPr>
          <w:szCs w:val="24"/>
        </w:rPr>
        <w:t>от</w:t>
      </w:r>
      <w:proofErr w:type="spellEnd"/>
      <w:proofErr w:type="gramEnd"/>
      <w:r w:rsidRPr="00D01979">
        <w:rPr>
          <w:szCs w:val="24"/>
        </w:rPr>
        <w:t xml:space="preserve"> 55 </w:t>
      </w:r>
      <w:proofErr w:type="spellStart"/>
      <w:r w:rsidRPr="00D01979">
        <w:rPr>
          <w:szCs w:val="24"/>
        </w:rPr>
        <w:t>до</w:t>
      </w:r>
      <w:proofErr w:type="spellEnd"/>
      <w:r w:rsidRPr="00D01979">
        <w:rPr>
          <w:szCs w:val="24"/>
        </w:rPr>
        <w:t xml:space="preserve"> 64</w:t>
      </w:r>
    </w:p>
    <w:p w:rsidR="00D01979" w:rsidRPr="00D01979" w:rsidRDefault="00D01979" w:rsidP="00D01979">
      <w:pPr>
        <w:rPr>
          <w:szCs w:val="24"/>
        </w:rPr>
      </w:pPr>
      <w:r w:rsidRPr="00D01979">
        <w:rPr>
          <w:szCs w:val="24"/>
        </w:rPr>
        <w:t xml:space="preserve">е) 65 и </w:t>
      </w:r>
      <w:proofErr w:type="spellStart"/>
      <w:r w:rsidRPr="00D01979">
        <w:rPr>
          <w:szCs w:val="24"/>
        </w:rPr>
        <w:t>выше</w:t>
      </w:r>
      <w:proofErr w:type="spellEnd"/>
    </w:p>
    <w:p w:rsidR="000D2569" w:rsidRPr="00097759" w:rsidRDefault="00725C65" w:rsidP="00D01979">
      <w:pPr>
        <w:rPr>
          <w:szCs w:val="24"/>
        </w:rPr>
      </w:pPr>
      <w:r>
        <w:rPr>
          <w:rFonts w:cs="Arial"/>
          <w:szCs w:val="24"/>
        </w:rPr>
        <w:t>ж</w:t>
      </w:r>
      <w:r w:rsidR="00D01979" w:rsidRPr="00D01979">
        <w:rPr>
          <w:szCs w:val="24"/>
        </w:rPr>
        <w:t xml:space="preserve">) </w:t>
      </w:r>
      <w:proofErr w:type="spellStart"/>
      <w:proofErr w:type="gramStart"/>
      <w:r w:rsidR="00D01979" w:rsidRPr="00D01979">
        <w:rPr>
          <w:szCs w:val="24"/>
        </w:rPr>
        <w:t>предпочитаю</w:t>
      </w:r>
      <w:proofErr w:type="spellEnd"/>
      <w:proofErr w:type="gramEnd"/>
      <w:r w:rsidR="00D01979" w:rsidRPr="00D01979">
        <w:rPr>
          <w:szCs w:val="24"/>
        </w:rPr>
        <w:t xml:space="preserve"> </w:t>
      </w:r>
      <w:proofErr w:type="spellStart"/>
      <w:r w:rsidR="00D01979" w:rsidRPr="00D01979">
        <w:rPr>
          <w:szCs w:val="24"/>
        </w:rPr>
        <w:t>не</w:t>
      </w:r>
      <w:proofErr w:type="spellEnd"/>
      <w:r w:rsidR="00D01979" w:rsidRPr="00D01979">
        <w:rPr>
          <w:szCs w:val="24"/>
        </w:rPr>
        <w:t xml:space="preserve"> </w:t>
      </w:r>
      <w:proofErr w:type="spellStart"/>
      <w:r w:rsidR="00D01979" w:rsidRPr="00D01979">
        <w:rPr>
          <w:szCs w:val="24"/>
        </w:rPr>
        <w:t>говорить</w:t>
      </w:r>
      <w:proofErr w:type="spellEnd"/>
    </w:p>
    <w:p w:rsidR="00663828" w:rsidRDefault="00663828" w:rsidP="00B561C0">
      <w:pPr>
        <w:rPr>
          <w:b/>
          <w:szCs w:val="24"/>
        </w:rPr>
      </w:pPr>
    </w:p>
    <w:p w:rsidR="00D01979" w:rsidRPr="00663828" w:rsidRDefault="00D01979" w:rsidP="00663828">
      <w:pPr>
        <w:tabs>
          <w:tab w:val="left" w:pos="1946"/>
        </w:tabs>
        <w:rPr>
          <w:szCs w:val="24"/>
        </w:rPr>
      </w:pPr>
      <w:r w:rsidRPr="00D01979">
        <w:rPr>
          <w:b/>
          <w:szCs w:val="24"/>
        </w:rPr>
        <w:t xml:space="preserve">31) </w:t>
      </w:r>
      <w:proofErr w:type="spellStart"/>
      <w:r w:rsidRPr="00D01979">
        <w:rPr>
          <w:b/>
          <w:szCs w:val="24"/>
        </w:rPr>
        <w:t>Какова</w:t>
      </w:r>
      <w:proofErr w:type="spellEnd"/>
      <w:r w:rsidRPr="00D01979">
        <w:rPr>
          <w:b/>
          <w:szCs w:val="24"/>
        </w:rPr>
        <w:t xml:space="preserve"> </w:t>
      </w:r>
      <w:proofErr w:type="spellStart"/>
      <w:r w:rsidRPr="00D01979">
        <w:rPr>
          <w:b/>
          <w:szCs w:val="24"/>
        </w:rPr>
        <w:t>ваша</w:t>
      </w:r>
      <w:proofErr w:type="spellEnd"/>
      <w:r w:rsidRPr="00D01979">
        <w:rPr>
          <w:b/>
          <w:szCs w:val="24"/>
        </w:rPr>
        <w:t xml:space="preserve"> </w:t>
      </w:r>
      <w:proofErr w:type="spellStart"/>
      <w:r w:rsidRPr="00D01979">
        <w:rPr>
          <w:b/>
          <w:szCs w:val="24"/>
        </w:rPr>
        <w:t>этническая</w:t>
      </w:r>
      <w:proofErr w:type="spellEnd"/>
      <w:r w:rsidRPr="00D01979">
        <w:rPr>
          <w:b/>
          <w:szCs w:val="24"/>
        </w:rPr>
        <w:t xml:space="preserve"> </w:t>
      </w:r>
      <w:proofErr w:type="spellStart"/>
      <w:r w:rsidRPr="00D01979">
        <w:rPr>
          <w:b/>
          <w:szCs w:val="24"/>
        </w:rPr>
        <w:t>группа</w:t>
      </w:r>
      <w:proofErr w:type="spellEnd"/>
      <w:r w:rsidRPr="00D01979">
        <w:rPr>
          <w:b/>
          <w:szCs w:val="24"/>
        </w:rPr>
        <w:t>?</w:t>
      </w:r>
      <w:bookmarkStart w:id="0" w:name="_GoBack"/>
      <w:bookmarkEnd w:id="0"/>
    </w:p>
    <w:p w:rsidR="00D01979" w:rsidRPr="00D01979" w:rsidRDefault="00D01979" w:rsidP="00D01979">
      <w:pPr>
        <w:rPr>
          <w:b/>
          <w:szCs w:val="24"/>
        </w:rPr>
      </w:pPr>
    </w:p>
    <w:p w:rsidR="00D01979" w:rsidRPr="00D01979" w:rsidRDefault="00D01979" w:rsidP="00D01979">
      <w:pPr>
        <w:rPr>
          <w:b/>
          <w:szCs w:val="24"/>
        </w:rPr>
      </w:pPr>
      <w:proofErr w:type="gramStart"/>
      <w:r w:rsidRPr="00D01979">
        <w:rPr>
          <w:b/>
          <w:szCs w:val="24"/>
        </w:rPr>
        <w:t>A)</w:t>
      </w:r>
      <w:proofErr w:type="spellStart"/>
      <w:r w:rsidRPr="00D01979">
        <w:rPr>
          <w:b/>
          <w:szCs w:val="24"/>
        </w:rPr>
        <w:t>Белый</w:t>
      </w:r>
      <w:proofErr w:type="spellEnd"/>
      <w:proofErr w:type="gramEnd"/>
    </w:p>
    <w:p w:rsidR="00D01979" w:rsidRPr="00D01979" w:rsidRDefault="00D01979" w:rsidP="00D01979">
      <w:pPr>
        <w:rPr>
          <w:szCs w:val="24"/>
        </w:rPr>
      </w:pPr>
    </w:p>
    <w:p w:rsidR="00D01979" w:rsidRPr="00D01979" w:rsidRDefault="00663828" w:rsidP="00D01979">
      <w:pPr>
        <w:rPr>
          <w:szCs w:val="24"/>
        </w:rPr>
      </w:pPr>
      <w:proofErr w:type="spellStart"/>
      <w:r>
        <w:rPr>
          <w:rFonts w:cs="Arial"/>
          <w:szCs w:val="24"/>
        </w:rPr>
        <w:t>Ш</w:t>
      </w:r>
      <w:r w:rsidR="00D01979" w:rsidRPr="00D01979">
        <w:rPr>
          <w:szCs w:val="24"/>
        </w:rPr>
        <w:t>отландский</w:t>
      </w:r>
      <w:proofErr w:type="spellEnd"/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Другие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британцы</w:t>
      </w:r>
      <w:proofErr w:type="spellEnd"/>
    </w:p>
    <w:p w:rsidR="00D01979" w:rsidRPr="00D01979" w:rsidRDefault="00663828" w:rsidP="00D01979">
      <w:pPr>
        <w:rPr>
          <w:szCs w:val="24"/>
        </w:rPr>
      </w:pPr>
      <w:proofErr w:type="spellStart"/>
      <w:r>
        <w:rPr>
          <w:rFonts w:cs="Arial"/>
          <w:szCs w:val="24"/>
        </w:rPr>
        <w:t>И</w:t>
      </w:r>
      <w:r w:rsidR="00D01979" w:rsidRPr="00D01979">
        <w:rPr>
          <w:szCs w:val="24"/>
        </w:rPr>
        <w:t>рландский</w:t>
      </w:r>
      <w:proofErr w:type="spellEnd"/>
    </w:p>
    <w:p w:rsidR="00D01979" w:rsidRPr="00D01979" w:rsidRDefault="00663828" w:rsidP="00D01979">
      <w:pPr>
        <w:rPr>
          <w:szCs w:val="24"/>
        </w:rPr>
      </w:pPr>
      <w:proofErr w:type="spellStart"/>
      <w:r>
        <w:rPr>
          <w:szCs w:val="24"/>
        </w:rPr>
        <w:t>Цыган</w:t>
      </w:r>
      <w:proofErr w:type="spellEnd"/>
      <w:r w:rsidR="00D01979" w:rsidRPr="00D01979">
        <w:rPr>
          <w:szCs w:val="24"/>
        </w:rPr>
        <w:t xml:space="preserve">/ </w:t>
      </w:r>
      <w:proofErr w:type="spellStart"/>
      <w:r w:rsidR="00D01979" w:rsidRPr="00D01979">
        <w:rPr>
          <w:szCs w:val="24"/>
        </w:rPr>
        <w:t>Путешественник</w:t>
      </w:r>
      <w:proofErr w:type="spellEnd"/>
    </w:p>
    <w:p w:rsidR="00D01979" w:rsidRPr="00D01979" w:rsidRDefault="00663828" w:rsidP="00D01979">
      <w:pPr>
        <w:rPr>
          <w:szCs w:val="24"/>
        </w:rPr>
      </w:pPr>
      <w:proofErr w:type="spellStart"/>
      <w:r>
        <w:rPr>
          <w:rFonts w:cs="Arial"/>
          <w:szCs w:val="24"/>
        </w:rPr>
        <w:t>П</w:t>
      </w:r>
      <w:r w:rsidR="00D01979" w:rsidRPr="00D01979">
        <w:rPr>
          <w:szCs w:val="24"/>
        </w:rPr>
        <w:t>ольский</w:t>
      </w:r>
      <w:proofErr w:type="spellEnd"/>
    </w:p>
    <w:p w:rsidR="00336F3B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Другая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белая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этническая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группа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пожалуйста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введите</w:t>
      </w:r>
      <w:proofErr w:type="spellEnd"/>
      <w:r w:rsidRPr="00D01979">
        <w:rPr>
          <w:szCs w:val="24"/>
        </w:rPr>
        <w:t>:</w:t>
      </w:r>
    </w:p>
    <w:p w:rsidR="00663828" w:rsidRPr="00D01979" w:rsidRDefault="00663828" w:rsidP="00D01979">
      <w:pPr>
        <w:rPr>
          <w:szCs w:val="24"/>
        </w:rPr>
      </w:pPr>
      <w:r>
        <w:rPr>
          <w:szCs w:val="24"/>
        </w:rPr>
        <w:t>…………………………………………………………………..</w:t>
      </w:r>
    </w:p>
    <w:p w:rsidR="00D01979" w:rsidRPr="00D01979" w:rsidRDefault="00D01979" w:rsidP="00D01979">
      <w:pPr>
        <w:rPr>
          <w:b/>
          <w:szCs w:val="24"/>
        </w:rPr>
      </w:pPr>
      <w:r w:rsidRPr="00D01979">
        <w:rPr>
          <w:b/>
          <w:szCs w:val="24"/>
        </w:rPr>
        <w:t xml:space="preserve">Б) </w:t>
      </w:r>
      <w:proofErr w:type="spellStart"/>
      <w:r w:rsidRPr="00D01979">
        <w:rPr>
          <w:b/>
          <w:szCs w:val="24"/>
        </w:rPr>
        <w:t>Смешанные</w:t>
      </w:r>
      <w:proofErr w:type="spellEnd"/>
      <w:r w:rsidRPr="00D01979">
        <w:rPr>
          <w:b/>
          <w:szCs w:val="24"/>
        </w:rPr>
        <w:t xml:space="preserve"> </w:t>
      </w:r>
      <w:proofErr w:type="spellStart"/>
      <w:r w:rsidRPr="00D01979">
        <w:rPr>
          <w:b/>
          <w:szCs w:val="24"/>
        </w:rPr>
        <w:t>или</w:t>
      </w:r>
      <w:proofErr w:type="spellEnd"/>
      <w:r w:rsidRPr="00D01979">
        <w:rPr>
          <w:b/>
          <w:szCs w:val="24"/>
        </w:rPr>
        <w:t xml:space="preserve"> </w:t>
      </w:r>
      <w:proofErr w:type="spellStart"/>
      <w:r w:rsidRPr="00D01979">
        <w:rPr>
          <w:b/>
          <w:szCs w:val="24"/>
        </w:rPr>
        <w:t>несколько</w:t>
      </w:r>
      <w:proofErr w:type="spellEnd"/>
      <w:r w:rsidRPr="00D01979">
        <w:rPr>
          <w:b/>
          <w:szCs w:val="24"/>
        </w:rPr>
        <w:t xml:space="preserve"> </w:t>
      </w:r>
      <w:proofErr w:type="spellStart"/>
      <w:r w:rsidRPr="00D01979">
        <w:rPr>
          <w:b/>
          <w:szCs w:val="24"/>
        </w:rPr>
        <w:t>этнических</w:t>
      </w:r>
      <w:proofErr w:type="spellEnd"/>
      <w:r w:rsidRPr="00D01979">
        <w:rPr>
          <w:b/>
          <w:szCs w:val="24"/>
        </w:rPr>
        <w:t xml:space="preserve"> </w:t>
      </w:r>
      <w:proofErr w:type="spellStart"/>
      <w:r w:rsidRPr="00D01979">
        <w:rPr>
          <w:b/>
          <w:szCs w:val="24"/>
        </w:rPr>
        <w:t>групп</w:t>
      </w:r>
      <w:proofErr w:type="spellEnd"/>
    </w:p>
    <w:p w:rsidR="00D01979" w:rsidRPr="00D01979" w:rsidRDefault="00D01979" w:rsidP="00D01979">
      <w:pPr>
        <w:rPr>
          <w:b/>
          <w:szCs w:val="24"/>
        </w:rPr>
      </w:pPr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Любые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смешанные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или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несколько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этнических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групп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пожалуйста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введите</w:t>
      </w:r>
      <w:proofErr w:type="spellEnd"/>
      <w:r w:rsidRPr="00D01979">
        <w:rPr>
          <w:szCs w:val="24"/>
        </w:rPr>
        <w:t>:</w:t>
      </w:r>
    </w:p>
    <w:p w:rsidR="00336F3B" w:rsidRPr="00D01979" w:rsidRDefault="00D01979" w:rsidP="00D01979">
      <w:pPr>
        <w:rPr>
          <w:szCs w:val="24"/>
        </w:rPr>
      </w:pPr>
      <w:r w:rsidRPr="00D01979">
        <w:rPr>
          <w:szCs w:val="24"/>
        </w:rPr>
        <w:t xml:space="preserve">............................................ </w:t>
      </w:r>
      <w:r w:rsidR="00663828">
        <w:rPr>
          <w:szCs w:val="24"/>
        </w:rPr>
        <w:t>………………………………..</w:t>
      </w:r>
    </w:p>
    <w:p w:rsidR="00663828" w:rsidRDefault="00663828" w:rsidP="00B561C0">
      <w:pPr>
        <w:rPr>
          <w:b/>
          <w:szCs w:val="24"/>
        </w:rPr>
      </w:pPr>
    </w:p>
    <w:p w:rsidR="00D01979" w:rsidRPr="00D01979" w:rsidRDefault="00663828" w:rsidP="00D01979">
      <w:pPr>
        <w:rPr>
          <w:b/>
          <w:szCs w:val="24"/>
        </w:rPr>
      </w:pPr>
      <w:r>
        <w:rPr>
          <w:b/>
          <w:szCs w:val="24"/>
        </w:rPr>
        <w:t>B</w:t>
      </w:r>
      <w:r w:rsidR="00D01979" w:rsidRPr="00D01979">
        <w:rPr>
          <w:b/>
          <w:szCs w:val="24"/>
        </w:rPr>
        <w:t xml:space="preserve">) </w:t>
      </w:r>
      <w:proofErr w:type="spellStart"/>
      <w:r w:rsidR="00D01979" w:rsidRPr="00D01979">
        <w:rPr>
          <w:b/>
          <w:szCs w:val="24"/>
        </w:rPr>
        <w:t>Азиатский</w:t>
      </w:r>
      <w:proofErr w:type="spellEnd"/>
      <w:r w:rsidR="00D01979" w:rsidRPr="00D01979">
        <w:rPr>
          <w:b/>
          <w:szCs w:val="24"/>
        </w:rPr>
        <w:t xml:space="preserve">, </w:t>
      </w:r>
      <w:proofErr w:type="spellStart"/>
      <w:r w:rsidR="00D01979" w:rsidRPr="00D01979">
        <w:rPr>
          <w:b/>
          <w:szCs w:val="24"/>
        </w:rPr>
        <w:t>азиатский</w:t>
      </w:r>
      <w:proofErr w:type="spellEnd"/>
      <w:r w:rsidR="00D01979" w:rsidRPr="00D01979">
        <w:rPr>
          <w:b/>
          <w:szCs w:val="24"/>
        </w:rPr>
        <w:t xml:space="preserve"> </w:t>
      </w:r>
      <w:proofErr w:type="spellStart"/>
      <w:r w:rsidR="00D01979" w:rsidRPr="00D01979">
        <w:rPr>
          <w:b/>
          <w:szCs w:val="24"/>
        </w:rPr>
        <w:t>шотландский</w:t>
      </w:r>
      <w:proofErr w:type="spellEnd"/>
      <w:r w:rsidR="00D01979" w:rsidRPr="00D01979">
        <w:rPr>
          <w:b/>
          <w:szCs w:val="24"/>
        </w:rPr>
        <w:t xml:space="preserve"> </w:t>
      </w:r>
      <w:proofErr w:type="spellStart"/>
      <w:r w:rsidR="00D01979" w:rsidRPr="00D01979">
        <w:rPr>
          <w:b/>
          <w:szCs w:val="24"/>
        </w:rPr>
        <w:t>или</w:t>
      </w:r>
      <w:proofErr w:type="spellEnd"/>
      <w:r w:rsidR="00D01979" w:rsidRPr="00D01979">
        <w:rPr>
          <w:b/>
          <w:szCs w:val="24"/>
        </w:rPr>
        <w:t xml:space="preserve"> </w:t>
      </w:r>
      <w:proofErr w:type="spellStart"/>
      <w:r w:rsidR="00D01979" w:rsidRPr="00D01979">
        <w:rPr>
          <w:b/>
          <w:szCs w:val="24"/>
        </w:rPr>
        <w:t>азиатский</w:t>
      </w:r>
      <w:proofErr w:type="spellEnd"/>
      <w:r w:rsidR="00D01979" w:rsidRPr="00D01979">
        <w:rPr>
          <w:b/>
          <w:szCs w:val="24"/>
        </w:rPr>
        <w:t xml:space="preserve"> </w:t>
      </w:r>
      <w:proofErr w:type="spellStart"/>
      <w:r w:rsidR="00D01979" w:rsidRPr="00D01979">
        <w:rPr>
          <w:b/>
          <w:szCs w:val="24"/>
        </w:rPr>
        <w:t>британский</w:t>
      </w:r>
      <w:proofErr w:type="spellEnd"/>
    </w:p>
    <w:p w:rsidR="00D01979" w:rsidRPr="00D01979" w:rsidRDefault="00D01979" w:rsidP="00D01979">
      <w:pPr>
        <w:rPr>
          <w:b/>
          <w:szCs w:val="24"/>
        </w:rPr>
      </w:pPr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Пакистанцы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пакистанцы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шотландцы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или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пакистанцы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британцы</w:t>
      </w:r>
      <w:proofErr w:type="spellEnd"/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Индийская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индийская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шотландская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или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индийская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британская</w:t>
      </w:r>
      <w:proofErr w:type="spellEnd"/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Бангладешский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бангладешский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шотландский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или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бангладешский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британский</w:t>
      </w:r>
      <w:proofErr w:type="spellEnd"/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Китайский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китайский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шотландский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или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китайский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британский</w:t>
      </w:r>
      <w:proofErr w:type="spellEnd"/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Другое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пожалуйста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введите</w:t>
      </w:r>
      <w:proofErr w:type="spellEnd"/>
      <w:r w:rsidRPr="00D01979">
        <w:rPr>
          <w:szCs w:val="24"/>
        </w:rPr>
        <w:t>:</w:t>
      </w:r>
    </w:p>
    <w:p w:rsidR="00336F3B" w:rsidRPr="00D01979" w:rsidRDefault="00D01979" w:rsidP="00D01979">
      <w:pPr>
        <w:rPr>
          <w:szCs w:val="24"/>
        </w:rPr>
      </w:pPr>
      <w:r w:rsidRPr="00D01979">
        <w:rPr>
          <w:szCs w:val="24"/>
        </w:rPr>
        <w:t>...............................................</w:t>
      </w:r>
      <w:r w:rsidR="00663828">
        <w:rPr>
          <w:szCs w:val="24"/>
        </w:rPr>
        <w:t>.............................................</w:t>
      </w:r>
      <w:r w:rsidRPr="00D01979">
        <w:rPr>
          <w:szCs w:val="24"/>
        </w:rPr>
        <w:t>.</w:t>
      </w:r>
    </w:p>
    <w:p w:rsidR="00D01979" w:rsidRPr="00D01979" w:rsidRDefault="00663828" w:rsidP="00D01979">
      <w:pPr>
        <w:rPr>
          <w:b/>
          <w:szCs w:val="24"/>
        </w:rPr>
      </w:pPr>
      <w:r>
        <w:rPr>
          <w:b/>
          <w:szCs w:val="24"/>
        </w:rPr>
        <w:t xml:space="preserve">Г) </w:t>
      </w:r>
      <w:proofErr w:type="spellStart"/>
      <w:r>
        <w:rPr>
          <w:b/>
          <w:szCs w:val="24"/>
        </w:rPr>
        <w:t>A</w:t>
      </w:r>
      <w:r w:rsidR="00D01979" w:rsidRPr="00D01979">
        <w:rPr>
          <w:b/>
          <w:szCs w:val="24"/>
        </w:rPr>
        <w:t>фриканец</w:t>
      </w:r>
      <w:proofErr w:type="spellEnd"/>
    </w:p>
    <w:p w:rsidR="00D01979" w:rsidRPr="00D01979" w:rsidRDefault="00D01979" w:rsidP="00D01979">
      <w:pPr>
        <w:rPr>
          <w:b/>
          <w:szCs w:val="24"/>
        </w:rPr>
      </w:pPr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Африканский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Африканский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Шотландский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или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Африканский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Британский</w:t>
      </w:r>
      <w:proofErr w:type="spellEnd"/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Другое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пожалуйста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напишите</w:t>
      </w:r>
      <w:proofErr w:type="spellEnd"/>
      <w:r w:rsidRPr="00D01979">
        <w:rPr>
          <w:szCs w:val="24"/>
        </w:rPr>
        <w:t xml:space="preserve"> в:</w:t>
      </w:r>
    </w:p>
    <w:p w:rsidR="00336F3B" w:rsidRPr="00D01979" w:rsidRDefault="00D01979" w:rsidP="00D01979">
      <w:pPr>
        <w:rPr>
          <w:szCs w:val="24"/>
        </w:rPr>
      </w:pPr>
      <w:r w:rsidRPr="00D01979">
        <w:rPr>
          <w:szCs w:val="24"/>
        </w:rPr>
        <w:t>.................................................</w:t>
      </w:r>
      <w:r w:rsidR="00725C65">
        <w:rPr>
          <w:szCs w:val="24"/>
        </w:rPr>
        <w:t>...............................</w:t>
      </w:r>
      <w:r w:rsidR="00663828">
        <w:rPr>
          <w:szCs w:val="24"/>
        </w:rPr>
        <w:t>..............</w:t>
      </w:r>
    </w:p>
    <w:p w:rsidR="00D01979" w:rsidRPr="00D01979" w:rsidRDefault="00D01979" w:rsidP="00D01979">
      <w:pPr>
        <w:rPr>
          <w:b/>
          <w:szCs w:val="24"/>
        </w:rPr>
      </w:pPr>
      <w:r w:rsidRPr="00D01979">
        <w:rPr>
          <w:b/>
          <w:szCs w:val="24"/>
        </w:rPr>
        <w:t xml:space="preserve">E) </w:t>
      </w:r>
      <w:proofErr w:type="spellStart"/>
      <w:r w:rsidRPr="00D01979">
        <w:rPr>
          <w:b/>
          <w:szCs w:val="24"/>
        </w:rPr>
        <w:t>Карибский</w:t>
      </w:r>
      <w:proofErr w:type="spellEnd"/>
      <w:r w:rsidRPr="00D01979">
        <w:rPr>
          <w:b/>
          <w:szCs w:val="24"/>
        </w:rPr>
        <w:t xml:space="preserve"> </w:t>
      </w:r>
      <w:proofErr w:type="spellStart"/>
      <w:r w:rsidRPr="00D01979">
        <w:rPr>
          <w:b/>
          <w:szCs w:val="24"/>
        </w:rPr>
        <w:t>бассейн</w:t>
      </w:r>
      <w:proofErr w:type="spellEnd"/>
      <w:r w:rsidRPr="00D01979">
        <w:rPr>
          <w:b/>
          <w:szCs w:val="24"/>
        </w:rPr>
        <w:t xml:space="preserve"> </w:t>
      </w:r>
      <w:proofErr w:type="spellStart"/>
      <w:r w:rsidRPr="00D01979">
        <w:rPr>
          <w:b/>
          <w:szCs w:val="24"/>
        </w:rPr>
        <w:t>или</w:t>
      </w:r>
      <w:proofErr w:type="spellEnd"/>
      <w:r w:rsidRPr="00D01979">
        <w:rPr>
          <w:b/>
          <w:szCs w:val="24"/>
        </w:rPr>
        <w:t xml:space="preserve"> </w:t>
      </w:r>
      <w:proofErr w:type="spellStart"/>
      <w:r w:rsidRPr="00D01979">
        <w:rPr>
          <w:b/>
          <w:szCs w:val="24"/>
        </w:rPr>
        <w:t>черный</w:t>
      </w:r>
      <w:proofErr w:type="spellEnd"/>
    </w:p>
    <w:p w:rsidR="00D01979" w:rsidRPr="00D01979" w:rsidRDefault="00D01979" w:rsidP="00D01979">
      <w:pPr>
        <w:rPr>
          <w:b/>
          <w:szCs w:val="24"/>
        </w:rPr>
      </w:pPr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Карибский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бассейн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карибский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шотландский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или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карибский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британский</w:t>
      </w:r>
      <w:proofErr w:type="spellEnd"/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Черный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черный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шотландский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или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черный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британский</w:t>
      </w:r>
      <w:proofErr w:type="spellEnd"/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Другое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пожалуйста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введите</w:t>
      </w:r>
      <w:proofErr w:type="spellEnd"/>
      <w:r w:rsidRPr="00D01979">
        <w:rPr>
          <w:szCs w:val="24"/>
        </w:rPr>
        <w:t>:</w:t>
      </w:r>
    </w:p>
    <w:p w:rsidR="00336F3B" w:rsidRPr="00097759" w:rsidRDefault="00D01979" w:rsidP="00D01979">
      <w:pPr>
        <w:rPr>
          <w:b/>
          <w:szCs w:val="24"/>
        </w:rPr>
      </w:pPr>
      <w:r w:rsidRPr="00D01979">
        <w:rPr>
          <w:szCs w:val="24"/>
        </w:rPr>
        <w:t>.................................................</w:t>
      </w:r>
      <w:r w:rsidR="00663828">
        <w:rPr>
          <w:szCs w:val="24"/>
        </w:rPr>
        <w:t>..............................................</w:t>
      </w:r>
    </w:p>
    <w:p w:rsidR="00D01979" w:rsidRPr="00D01979" w:rsidRDefault="00725C65" w:rsidP="00D01979">
      <w:pPr>
        <w:rPr>
          <w:b/>
          <w:szCs w:val="24"/>
        </w:rPr>
      </w:pPr>
      <w:r w:rsidRPr="00725C65">
        <w:rPr>
          <w:rFonts w:cs="Arial"/>
          <w:b/>
          <w:szCs w:val="24"/>
        </w:rPr>
        <w:t>Ж</w:t>
      </w:r>
      <w:r w:rsidR="00D01979" w:rsidRPr="00D01979">
        <w:rPr>
          <w:b/>
          <w:szCs w:val="24"/>
        </w:rPr>
        <w:t xml:space="preserve">) </w:t>
      </w:r>
      <w:proofErr w:type="spellStart"/>
      <w:r w:rsidR="00D01979" w:rsidRPr="00D01979">
        <w:rPr>
          <w:b/>
          <w:szCs w:val="24"/>
        </w:rPr>
        <w:t>Другая</w:t>
      </w:r>
      <w:proofErr w:type="spellEnd"/>
      <w:r w:rsidR="00D01979" w:rsidRPr="00D01979">
        <w:rPr>
          <w:b/>
          <w:szCs w:val="24"/>
        </w:rPr>
        <w:t xml:space="preserve"> </w:t>
      </w:r>
      <w:proofErr w:type="spellStart"/>
      <w:r w:rsidR="00D01979" w:rsidRPr="00D01979">
        <w:rPr>
          <w:b/>
          <w:szCs w:val="24"/>
        </w:rPr>
        <w:t>этническая</w:t>
      </w:r>
      <w:proofErr w:type="spellEnd"/>
      <w:r w:rsidR="00D01979" w:rsidRPr="00D01979">
        <w:rPr>
          <w:b/>
          <w:szCs w:val="24"/>
        </w:rPr>
        <w:t xml:space="preserve"> </w:t>
      </w:r>
      <w:proofErr w:type="spellStart"/>
      <w:r w:rsidR="00D01979" w:rsidRPr="00D01979">
        <w:rPr>
          <w:b/>
          <w:szCs w:val="24"/>
        </w:rPr>
        <w:t>группа</w:t>
      </w:r>
      <w:proofErr w:type="spellEnd"/>
    </w:p>
    <w:p w:rsidR="00D01979" w:rsidRPr="00D01979" w:rsidRDefault="00D01979" w:rsidP="00D01979">
      <w:pPr>
        <w:rPr>
          <w:b/>
          <w:szCs w:val="24"/>
        </w:rPr>
      </w:pPr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Арабские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арабские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шотландские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или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арабские</w:t>
      </w:r>
      <w:proofErr w:type="spellEnd"/>
      <w:r w:rsidRPr="00D01979">
        <w:rPr>
          <w:szCs w:val="24"/>
        </w:rPr>
        <w:t xml:space="preserve"> </w:t>
      </w:r>
      <w:proofErr w:type="spellStart"/>
      <w:r w:rsidRPr="00D01979">
        <w:rPr>
          <w:szCs w:val="24"/>
        </w:rPr>
        <w:t>британцы</w:t>
      </w:r>
      <w:proofErr w:type="spellEnd"/>
    </w:p>
    <w:p w:rsidR="00D01979" w:rsidRPr="00D01979" w:rsidRDefault="00D01979" w:rsidP="00D01979">
      <w:pPr>
        <w:rPr>
          <w:szCs w:val="24"/>
        </w:rPr>
      </w:pPr>
      <w:proofErr w:type="spellStart"/>
      <w:r w:rsidRPr="00D01979">
        <w:rPr>
          <w:szCs w:val="24"/>
        </w:rPr>
        <w:t>Другое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пожалуйста</w:t>
      </w:r>
      <w:proofErr w:type="spellEnd"/>
      <w:r w:rsidRPr="00D01979">
        <w:rPr>
          <w:szCs w:val="24"/>
        </w:rPr>
        <w:t xml:space="preserve">, </w:t>
      </w:r>
      <w:proofErr w:type="spellStart"/>
      <w:r w:rsidRPr="00D01979">
        <w:rPr>
          <w:szCs w:val="24"/>
        </w:rPr>
        <w:t>введите</w:t>
      </w:r>
      <w:proofErr w:type="spellEnd"/>
      <w:r w:rsidRPr="00D01979">
        <w:rPr>
          <w:szCs w:val="24"/>
        </w:rPr>
        <w:t>:</w:t>
      </w:r>
    </w:p>
    <w:p w:rsidR="00DD5C4E" w:rsidRPr="00725C65" w:rsidRDefault="00D01979" w:rsidP="00B561C0">
      <w:pPr>
        <w:rPr>
          <w:b/>
          <w:szCs w:val="24"/>
        </w:rPr>
      </w:pPr>
      <w:r w:rsidRPr="00D01979">
        <w:rPr>
          <w:szCs w:val="24"/>
        </w:rPr>
        <w:t>.................................................</w:t>
      </w:r>
    </w:p>
    <w:sectPr w:rsidR="00DD5C4E" w:rsidRPr="00725C6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A9E60EE"/>
    <w:multiLevelType w:val="hybridMultilevel"/>
    <w:tmpl w:val="351A95B8"/>
    <w:lvl w:ilvl="0" w:tplc="56D493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7C"/>
    <w:rsid w:val="00027C27"/>
    <w:rsid w:val="00097759"/>
    <w:rsid w:val="000A3800"/>
    <w:rsid w:val="000C0CF4"/>
    <w:rsid w:val="000C4720"/>
    <w:rsid w:val="000D2569"/>
    <w:rsid w:val="00142EDF"/>
    <w:rsid w:val="001912C5"/>
    <w:rsid w:val="00191AAA"/>
    <w:rsid w:val="001B1ED2"/>
    <w:rsid w:val="001D3B85"/>
    <w:rsid w:val="00266983"/>
    <w:rsid w:val="00274D98"/>
    <w:rsid w:val="00281579"/>
    <w:rsid w:val="00293455"/>
    <w:rsid w:val="002A2EFC"/>
    <w:rsid w:val="002A62C8"/>
    <w:rsid w:val="0030160B"/>
    <w:rsid w:val="00303DAB"/>
    <w:rsid w:val="00306C61"/>
    <w:rsid w:val="00334BE1"/>
    <w:rsid w:val="00336F3B"/>
    <w:rsid w:val="0034531A"/>
    <w:rsid w:val="0036527C"/>
    <w:rsid w:val="0037582B"/>
    <w:rsid w:val="003C559D"/>
    <w:rsid w:val="003E2BE9"/>
    <w:rsid w:val="00410754"/>
    <w:rsid w:val="004147DA"/>
    <w:rsid w:val="00416369"/>
    <w:rsid w:val="00544652"/>
    <w:rsid w:val="00546FAD"/>
    <w:rsid w:val="005950AE"/>
    <w:rsid w:val="005B3677"/>
    <w:rsid w:val="005E7F44"/>
    <w:rsid w:val="005F4E55"/>
    <w:rsid w:val="0062549E"/>
    <w:rsid w:val="00663828"/>
    <w:rsid w:val="006B1622"/>
    <w:rsid w:val="006C2A76"/>
    <w:rsid w:val="006E62D1"/>
    <w:rsid w:val="006F12E2"/>
    <w:rsid w:val="00725C65"/>
    <w:rsid w:val="00740EA4"/>
    <w:rsid w:val="007716DC"/>
    <w:rsid w:val="007A6ADE"/>
    <w:rsid w:val="007E1C65"/>
    <w:rsid w:val="007F493E"/>
    <w:rsid w:val="00857548"/>
    <w:rsid w:val="00870A47"/>
    <w:rsid w:val="008E7955"/>
    <w:rsid w:val="009270B0"/>
    <w:rsid w:val="00947DDE"/>
    <w:rsid w:val="009714A5"/>
    <w:rsid w:val="00994933"/>
    <w:rsid w:val="009B662C"/>
    <w:rsid w:val="009B7615"/>
    <w:rsid w:val="009E5198"/>
    <w:rsid w:val="009F7257"/>
    <w:rsid w:val="00A0420B"/>
    <w:rsid w:val="00A475A8"/>
    <w:rsid w:val="00A76FBD"/>
    <w:rsid w:val="00AA2257"/>
    <w:rsid w:val="00AA3ADD"/>
    <w:rsid w:val="00AB4EF3"/>
    <w:rsid w:val="00AD0DF1"/>
    <w:rsid w:val="00AD6710"/>
    <w:rsid w:val="00B466F5"/>
    <w:rsid w:val="00B51BDC"/>
    <w:rsid w:val="00B561C0"/>
    <w:rsid w:val="00B773CE"/>
    <w:rsid w:val="00B92827"/>
    <w:rsid w:val="00BF45E8"/>
    <w:rsid w:val="00C3332B"/>
    <w:rsid w:val="00C526D6"/>
    <w:rsid w:val="00C854E9"/>
    <w:rsid w:val="00C91823"/>
    <w:rsid w:val="00CC5F9C"/>
    <w:rsid w:val="00D008AB"/>
    <w:rsid w:val="00D01979"/>
    <w:rsid w:val="00D35445"/>
    <w:rsid w:val="00D463EB"/>
    <w:rsid w:val="00D72C7A"/>
    <w:rsid w:val="00D94C44"/>
    <w:rsid w:val="00DA47D5"/>
    <w:rsid w:val="00DC3701"/>
    <w:rsid w:val="00DD07AF"/>
    <w:rsid w:val="00DD5C4E"/>
    <w:rsid w:val="00E209A5"/>
    <w:rsid w:val="00E301E4"/>
    <w:rsid w:val="00E56606"/>
    <w:rsid w:val="00E8099E"/>
    <w:rsid w:val="00E80ED9"/>
    <w:rsid w:val="00EA714F"/>
    <w:rsid w:val="00EE021C"/>
    <w:rsid w:val="00F03CD3"/>
    <w:rsid w:val="00F6299A"/>
    <w:rsid w:val="00F77130"/>
    <w:rsid w:val="00F97461"/>
    <w:rsid w:val="00FA0B49"/>
    <w:rsid w:val="00FA4BC1"/>
    <w:rsid w:val="00FB1C2C"/>
    <w:rsid w:val="00FB4BF1"/>
    <w:rsid w:val="00FC1AAC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35789-ECC1-4957-816E-6822D59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7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36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2252-8FFA-4E11-8659-841631E2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Hupert W (Wojciech)</dc:creator>
  <cp:keywords/>
  <dc:description/>
  <cp:lastModifiedBy>Gunta</cp:lastModifiedBy>
  <cp:revision>6</cp:revision>
  <cp:lastPrinted>2019-03-07T10:12:00Z</cp:lastPrinted>
  <dcterms:created xsi:type="dcterms:W3CDTF">2019-06-18T17:13:00Z</dcterms:created>
  <dcterms:modified xsi:type="dcterms:W3CDTF">2019-06-24T23:31:00Z</dcterms:modified>
</cp:coreProperties>
</file>