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C" w:rsidRPr="00BA1D93" w:rsidRDefault="00BA1D93" w:rsidP="0036527C">
      <w:pPr>
        <w:rPr>
          <w:rFonts w:cs="Arial"/>
          <w:b/>
          <w:color w:val="44546A" w:themeColor="text2"/>
          <w:sz w:val="32"/>
          <w:szCs w:val="32"/>
        </w:rPr>
      </w:pP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Vecāku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iesaistīšana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gramStart"/>
      <w:r w:rsidRPr="00BA1D93">
        <w:rPr>
          <w:rFonts w:cs="Arial"/>
          <w:b/>
          <w:color w:val="44546A" w:themeColor="text2"/>
          <w:sz w:val="32"/>
          <w:szCs w:val="32"/>
        </w:rPr>
        <w:t>un</w:t>
      </w:r>
      <w:proofErr w:type="gramEnd"/>
      <w:r w:rsidRPr="00BA1D93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tās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skaitīšana</w:t>
      </w:r>
      <w:proofErr w:type="spellEnd"/>
    </w:p>
    <w:p w:rsidR="0036527C" w:rsidRPr="00BA1D93" w:rsidRDefault="0036527C" w:rsidP="0036527C">
      <w:pPr>
        <w:rPr>
          <w:rFonts w:cs="Arial"/>
          <w:b/>
          <w:color w:val="44546A" w:themeColor="text2"/>
          <w:sz w:val="32"/>
          <w:szCs w:val="32"/>
        </w:rPr>
      </w:pPr>
    </w:p>
    <w:p w:rsidR="00BA1D93" w:rsidRPr="00BA1D93" w:rsidRDefault="00BA1D93" w:rsidP="00BA1D93">
      <w:pPr>
        <w:rPr>
          <w:rFonts w:cs="Arial"/>
          <w:b/>
          <w:color w:val="44546A" w:themeColor="text2"/>
          <w:sz w:val="32"/>
          <w:szCs w:val="32"/>
        </w:rPr>
      </w:pP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Skolas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anketas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 xml:space="preserve"> 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projekts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 xml:space="preserve"> [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Sākumskola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>/</w:t>
      </w:r>
      <w:proofErr w:type="spellStart"/>
      <w:r w:rsidRPr="00BA1D93">
        <w:rPr>
          <w:rFonts w:cs="Arial"/>
          <w:b/>
          <w:color w:val="44546A" w:themeColor="text2"/>
          <w:sz w:val="32"/>
          <w:szCs w:val="32"/>
        </w:rPr>
        <w:t>Vidusskola</w:t>
      </w:r>
      <w:proofErr w:type="spellEnd"/>
      <w:r w:rsidRPr="00BA1D93">
        <w:rPr>
          <w:rFonts w:cs="Arial"/>
          <w:b/>
          <w:color w:val="44546A" w:themeColor="text2"/>
          <w:sz w:val="32"/>
          <w:szCs w:val="32"/>
        </w:rPr>
        <w:t>]</w:t>
      </w:r>
    </w:p>
    <w:p w:rsidR="00E40015" w:rsidRPr="00BA1D93" w:rsidRDefault="00BA1D93" w:rsidP="00E40015">
      <w:pPr>
        <w:rPr>
          <w:rFonts w:cs="Arial"/>
          <w:b/>
          <w:color w:val="1F4E79" w:themeColor="accent1" w:themeShade="80"/>
          <w:sz w:val="32"/>
          <w:szCs w:val="32"/>
        </w:rPr>
      </w:pPr>
      <w:r>
        <w:rPr>
          <w:rFonts w:cs="Arial"/>
          <w:b/>
          <w:color w:val="1F4E79" w:themeColor="accent1" w:themeShade="80"/>
          <w:sz w:val="32"/>
          <w:szCs w:val="32"/>
        </w:rPr>
        <w:t xml:space="preserve"> </w:t>
      </w:r>
    </w:p>
    <w:p w:rsidR="00BA1D93" w:rsidRDefault="00E40015" w:rsidP="00E40015">
      <w:pPr>
        <w:rPr>
          <w:b/>
          <w:szCs w:val="24"/>
        </w:rPr>
      </w:pPr>
      <w:r w:rsidRPr="00E40015">
        <w:rPr>
          <w:b/>
          <w:szCs w:val="24"/>
        </w:rPr>
        <w:t>L</w:t>
      </w:r>
      <w:r w:rsidR="009047E4">
        <w:rPr>
          <w:b/>
          <w:szCs w:val="24"/>
        </w:rPr>
        <w:t xml:space="preserve">ai </w:t>
      </w:r>
      <w:proofErr w:type="spellStart"/>
      <w:r w:rsidR="00BA1D93">
        <w:rPr>
          <w:b/>
          <w:szCs w:val="24"/>
        </w:rPr>
        <w:t>uz</w:t>
      </w:r>
      <w:r w:rsidR="009047E4">
        <w:rPr>
          <w:b/>
          <w:szCs w:val="24"/>
        </w:rPr>
        <w:t>sāktu</w:t>
      </w:r>
      <w:proofErr w:type="spellEnd"/>
      <w:r w:rsidR="009047E4">
        <w:rPr>
          <w:b/>
          <w:szCs w:val="24"/>
        </w:rPr>
        <w:t>,</w:t>
      </w:r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sakiet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lūdzu</w:t>
      </w:r>
      <w:proofErr w:type="spellEnd"/>
      <w:r w:rsidR="009047E4">
        <w:rPr>
          <w:b/>
          <w:szCs w:val="24"/>
        </w:rPr>
        <w:t>,</w:t>
      </w:r>
      <w:r w:rsidR="00BA1D93">
        <w:rPr>
          <w:b/>
          <w:szCs w:val="24"/>
        </w:rPr>
        <w:t xml:space="preserve"> </w:t>
      </w:r>
      <w:proofErr w:type="spellStart"/>
      <w:proofErr w:type="gramStart"/>
      <w:r w:rsidR="009047E4">
        <w:rPr>
          <w:b/>
          <w:szCs w:val="24"/>
        </w:rPr>
        <w:t>kurā</w:t>
      </w:r>
      <w:proofErr w:type="spellEnd"/>
      <w:proofErr w:type="gram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skolā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m</w:t>
      </w:r>
      <w:r w:rsidR="009047E4">
        <w:rPr>
          <w:rFonts w:cs="Arial"/>
          <w:b/>
          <w:szCs w:val="24"/>
        </w:rPr>
        <w:t>ā</w:t>
      </w:r>
      <w:r w:rsidR="009047E4">
        <w:rPr>
          <w:b/>
          <w:szCs w:val="24"/>
        </w:rPr>
        <w:t>c</w:t>
      </w:r>
      <w:r w:rsidR="009047E4">
        <w:rPr>
          <w:rFonts w:cs="Arial"/>
          <w:b/>
          <w:szCs w:val="24"/>
        </w:rPr>
        <w:t>ā</w:t>
      </w:r>
      <w:r w:rsidR="009047E4">
        <w:rPr>
          <w:b/>
          <w:szCs w:val="24"/>
        </w:rPr>
        <w:t>s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jūsu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bērns</w:t>
      </w:r>
      <w:proofErr w:type="spellEnd"/>
      <w:r w:rsidR="009047E4">
        <w:rPr>
          <w:b/>
          <w:szCs w:val="24"/>
        </w:rPr>
        <w:t xml:space="preserve">/ </w:t>
      </w:r>
      <w:proofErr w:type="spellStart"/>
      <w:r w:rsidR="009047E4">
        <w:rPr>
          <w:b/>
          <w:szCs w:val="24"/>
        </w:rPr>
        <w:t>bērni</w:t>
      </w:r>
      <w:proofErr w:type="spellEnd"/>
      <w:r w:rsidR="009047E4">
        <w:rPr>
          <w:b/>
          <w:szCs w:val="24"/>
        </w:rPr>
        <w:t xml:space="preserve">, par </w:t>
      </w:r>
      <w:proofErr w:type="spellStart"/>
      <w:r w:rsidR="009047E4">
        <w:rPr>
          <w:b/>
          <w:szCs w:val="24"/>
        </w:rPr>
        <w:t>kuriem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j</w:t>
      </w:r>
      <w:r w:rsidR="009047E4">
        <w:rPr>
          <w:rFonts w:cs="Arial"/>
          <w:b/>
          <w:szCs w:val="24"/>
        </w:rPr>
        <w:t>ū</w:t>
      </w:r>
      <w:r w:rsidR="009047E4">
        <w:rPr>
          <w:b/>
          <w:szCs w:val="24"/>
        </w:rPr>
        <w:t>s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at</w:t>
      </w:r>
      <w:r w:rsidR="009047E4">
        <w:rPr>
          <w:b/>
          <w:szCs w:val="24"/>
        </w:rPr>
        <w:t>bildat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uz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jautājumiem</w:t>
      </w:r>
      <w:proofErr w:type="spellEnd"/>
      <w:r w:rsidR="009047E4">
        <w:rPr>
          <w:b/>
          <w:szCs w:val="24"/>
        </w:rPr>
        <w:t xml:space="preserve">? </w:t>
      </w:r>
      <w:proofErr w:type="spellStart"/>
      <w:proofErr w:type="gramStart"/>
      <w:r w:rsidR="009047E4">
        <w:rPr>
          <w:b/>
          <w:szCs w:val="24"/>
        </w:rPr>
        <w:t>Ja</w:t>
      </w:r>
      <w:proofErr w:type="spellEnd"/>
      <w:proofErr w:type="gram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viņi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m</w:t>
      </w:r>
      <w:r w:rsidR="009047E4">
        <w:rPr>
          <w:rFonts w:cs="Arial"/>
          <w:b/>
          <w:szCs w:val="24"/>
        </w:rPr>
        <w:t>ā</w:t>
      </w:r>
      <w:r w:rsidR="009047E4">
        <w:rPr>
          <w:b/>
          <w:szCs w:val="24"/>
        </w:rPr>
        <w:t>c</w:t>
      </w:r>
      <w:r w:rsidR="009047E4">
        <w:rPr>
          <w:rFonts w:cs="Arial"/>
          <w:b/>
          <w:szCs w:val="24"/>
        </w:rPr>
        <w:t>ā</w:t>
      </w:r>
      <w:r w:rsidR="009047E4">
        <w:rPr>
          <w:b/>
          <w:szCs w:val="24"/>
        </w:rPr>
        <w:t>s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vairāk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nekā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vienā</w:t>
      </w:r>
      <w:proofErr w:type="spellEnd"/>
      <w:r w:rsidRPr="00E40015">
        <w:rPr>
          <w:b/>
          <w:szCs w:val="24"/>
        </w:rPr>
        <w:t xml:space="preserve"> [</w:t>
      </w:r>
      <w:proofErr w:type="spellStart"/>
      <w:r w:rsidR="009047E4">
        <w:rPr>
          <w:b/>
          <w:szCs w:val="24"/>
        </w:rPr>
        <w:t>s</w:t>
      </w:r>
      <w:r w:rsidR="009047E4">
        <w:rPr>
          <w:rFonts w:cs="Arial"/>
          <w:b/>
          <w:szCs w:val="24"/>
        </w:rPr>
        <w:t>ā</w:t>
      </w:r>
      <w:r w:rsidR="009047E4">
        <w:rPr>
          <w:b/>
          <w:szCs w:val="24"/>
        </w:rPr>
        <w:t>kumskol</w:t>
      </w:r>
      <w:r w:rsidR="009047E4">
        <w:rPr>
          <w:rFonts w:cs="Arial"/>
          <w:b/>
          <w:szCs w:val="24"/>
        </w:rPr>
        <w:t>a</w:t>
      </w:r>
      <w:proofErr w:type="spellEnd"/>
      <w:r w:rsidR="009047E4">
        <w:rPr>
          <w:b/>
          <w:szCs w:val="24"/>
        </w:rPr>
        <w:t xml:space="preserve">/ </w:t>
      </w:r>
      <w:proofErr w:type="spellStart"/>
      <w:r w:rsidR="009047E4">
        <w:rPr>
          <w:b/>
          <w:szCs w:val="24"/>
        </w:rPr>
        <w:t>vidusskola</w:t>
      </w:r>
      <w:proofErr w:type="spellEnd"/>
      <w:r w:rsidRPr="00E40015">
        <w:rPr>
          <w:b/>
          <w:szCs w:val="24"/>
        </w:rPr>
        <w:t xml:space="preserve">] </w:t>
      </w:r>
      <w:proofErr w:type="spellStart"/>
      <w:r w:rsidR="009047E4" w:rsidRPr="00E40015">
        <w:rPr>
          <w:b/>
          <w:szCs w:val="24"/>
        </w:rPr>
        <w:t>valsts</w:t>
      </w:r>
      <w:proofErr w:type="spellEnd"/>
      <w:r w:rsidR="009047E4"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publiski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finansētajā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skolā</w:t>
      </w:r>
      <w:proofErr w:type="spellEnd"/>
      <w:r w:rsidRPr="00E40015">
        <w:rPr>
          <w:b/>
          <w:szCs w:val="24"/>
        </w:rPr>
        <w:t xml:space="preserve">, </w:t>
      </w:r>
      <w:proofErr w:type="spellStart"/>
      <w:r w:rsidRPr="00E40015">
        <w:rPr>
          <w:b/>
          <w:szCs w:val="24"/>
        </w:rPr>
        <w:t>lūdzu</w:t>
      </w:r>
      <w:proofErr w:type="spellEnd"/>
      <w:r w:rsidRPr="00E40015">
        <w:rPr>
          <w:b/>
          <w:szCs w:val="24"/>
        </w:rPr>
        <w:t xml:space="preserve">, </w:t>
      </w:r>
      <w:proofErr w:type="spellStart"/>
      <w:r w:rsidRPr="00E40015">
        <w:rPr>
          <w:b/>
          <w:szCs w:val="24"/>
        </w:rPr>
        <w:t>aizpildiet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šo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veidlapu</w:t>
      </w:r>
      <w:proofErr w:type="spellEnd"/>
      <w:r w:rsidR="009047E4">
        <w:rPr>
          <w:b/>
          <w:szCs w:val="24"/>
        </w:rPr>
        <w:t xml:space="preserve"> </w:t>
      </w:r>
      <w:proofErr w:type="spellStart"/>
      <w:r w:rsidR="009047E4">
        <w:rPr>
          <w:b/>
          <w:szCs w:val="24"/>
        </w:rPr>
        <w:t>ar</w:t>
      </w:r>
      <w:r w:rsidR="009047E4">
        <w:rPr>
          <w:rFonts w:cs="Arial"/>
          <w:b/>
          <w:szCs w:val="24"/>
        </w:rPr>
        <w:t>ī</w:t>
      </w:r>
      <w:proofErr w:type="spellEnd"/>
      <w:r w:rsidRPr="00E40015">
        <w:rPr>
          <w:b/>
          <w:szCs w:val="24"/>
        </w:rPr>
        <w:t xml:space="preserve"> </w:t>
      </w:r>
      <w:r w:rsidR="009047E4">
        <w:rPr>
          <w:b/>
          <w:szCs w:val="24"/>
        </w:rPr>
        <w:t>par</w:t>
      </w:r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citu</w:t>
      </w:r>
      <w:proofErr w:type="spellEnd"/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skolu</w:t>
      </w:r>
      <w:proofErr w:type="spellEnd"/>
      <w:r w:rsidRPr="00E40015">
        <w:rPr>
          <w:b/>
          <w:szCs w:val="24"/>
        </w:rPr>
        <w:t xml:space="preserve"> (-</w:t>
      </w:r>
      <w:proofErr w:type="spellStart"/>
      <w:r w:rsidRPr="00E40015">
        <w:rPr>
          <w:b/>
          <w:szCs w:val="24"/>
        </w:rPr>
        <w:t>ām</w:t>
      </w:r>
      <w:proofErr w:type="spellEnd"/>
      <w:r w:rsidRPr="00E40015">
        <w:rPr>
          <w:b/>
          <w:szCs w:val="24"/>
        </w:rPr>
        <w:t>).</w:t>
      </w:r>
      <w:r w:rsidR="00BA1D93">
        <w:rPr>
          <w:b/>
          <w:szCs w:val="24"/>
        </w:rPr>
        <w:t xml:space="preserve"> </w:t>
      </w:r>
      <w:proofErr w:type="spellStart"/>
      <w:proofErr w:type="gramStart"/>
      <w:r w:rsidR="00BA1D93">
        <w:rPr>
          <w:b/>
          <w:szCs w:val="24"/>
        </w:rPr>
        <w:t>Ja</w:t>
      </w:r>
      <w:proofErr w:type="spellEnd"/>
      <w:proofErr w:type="gramEnd"/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kāds</w:t>
      </w:r>
      <w:proofErr w:type="spellEnd"/>
      <w:r w:rsidR="00BA1D93">
        <w:rPr>
          <w:b/>
          <w:szCs w:val="24"/>
        </w:rPr>
        <w:t xml:space="preserve"> no </w:t>
      </w:r>
      <w:proofErr w:type="spellStart"/>
      <w:r w:rsidR="00BA1D93">
        <w:rPr>
          <w:b/>
          <w:szCs w:val="24"/>
        </w:rPr>
        <w:t>jūsu</w:t>
      </w:r>
      <w:proofErr w:type="spellEnd"/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bērniem</w:t>
      </w:r>
      <w:proofErr w:type="spellEnd"/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m</w:t>
      </w:r>
      <w:r w:rsidR="00BA1D93">
        <w:rPr>
          <w:rFonts w:cs="Arial"/>
          <w:b/>
          <w:szCs w:val="24"/>
        </w:rPr>
        <w:t>ā</w:t>
      </w:r>
      <w:r w:rsidR="00BA1D93">
        <w:rPr>
          <w:b/>
          <w:szCs w:val="24"/>
        </w:rPr>
        <w:t>c</w:t>
      </w:r>
      <w:r w:rsidR="00BA1D93">
        <w:rPr>
          <w:rFonts w:cs="Arial"/>
          <w:b/>
          <w:szCs w:val="24"/>
        </w:rPr>
        <w:t>ā</w:t>
      </w:r>
      <w:r w:rsidR="00BA1D93">
        <w:rPr>
          <w:b/>
          <w:szCs w:val="24"/>
        </w:rPr>
        <w:t>s</w:t>
      </w:r>
      <w:proofErr w:type="spellEnd"/>
      <w:r w:rsidR="00BA1D93">
        <w:rPr>
          <w:b/>
          <w:szCs w:val="24"/>
        </w:rPr>
        <w:t xml:space="preserve"> </w:t>
      </w:r>
      <w:proofErr w:type="spellStart"/>
      <w:r w:rsidR="00BA1D93">
        <w:rPr>
          <w:b/>
          <w:szCs w:val="24"/>
        </w:rPr>
        <w:t>arī</w:t>
      </w:r>
      <w:proofErr w:type="spellEnd"/>
      <w:r w:rsidR="00BA1D93">
        <w:rPr>
          <w:b/>
          <w:szCs w:val="24"/>
        </w:rPr>
        <w:t xml:space="preserve"> [</w:t>
      </w:r>
      <w:proofErr w:type="spellStart"/>
      <w:r w:rsidR="00BA1D93">
        <w:rPr>
          <w:b/>
          <w:szCs w:val="24"/>
        </w:rPr>
        <w:t>sākumskola</w:t>
      </w:r>
      <w:proofErr w:type="spellEnd"/>
      <w:r w:rsidR="00BA1D93">
        <w:rPr>
          <w:b/>
          <w:szCs w:val="24"/>
        </w:rPr>
        <w:t xml:space="preserve">/ </w:t>
      </w:r>
      <w:proofErr w:type="spellStart"/>
      <w:r w:rsidR="00BA1D93">
        <w:rPr>
          <w:b/>
          <w:szCs w:val="24"/>
        </w:rPr>
        <w:t>vidusskola</w:t>
      </w:r>
      <w:proofErr w:type="spellEnd"/>
      <w:r w:rsidRPr="00E40015">
        <w:rPr>
          <w:b/>
          <w:szCs w:val="24"/>
        </w:rPr>
        <w:t xml:space="preserve">], </w:t>
      </w:r>
      <w:proofErr w:type="spellStart"/>
      <w:r w:rsidRPr="00E40015">
        <w:rPr>
          <w:b/>
          <w:szCs w:val="24"/>
        </w:rPr>
        <w:t>jums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tiks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lūgts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aizpildīt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atsevišķu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veidlapu</w:t>
      </w:r>
      <w:proofErr w:type="spellEnd"/>
      <w:r w:rsidRPr="00E40015">
        <w:rPr>
          <w:b/>
          <w:szCs w:val="24"/>
        </w:rPr>
        <w:t xml:space="preserve">, </w:t>
      </w:r>
      <w:proofErr w:type="spellStart"/>
      <w:r w:rsidRPr="00E40015">
        <w:rPr>
          <w:b/>
          <w:szCs w:val="24"/>
        </w:rPr>
        <w:t>kas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aptver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šo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skolas</w:t>
      </w:r>
      <w:proofErr w:type="spellEnd"/>
      <w:r w:rsidRPr="00E40015">
        <w:rPr>
          <w:b/>
          <w:szCs w:val="24"/>
        </w:rPr>
        <w:t xml:space="preserve"> </w:t>
      </w:r>
      <w:proofErr w:type="spellStart"/>
      <w:r w:rsidRPr="00E40015">
        <w:rPr>
          <w:b/>
          <w:szCs w:val="24"/>
        </w:rPr>
        <w:t>veidu</w:t>
      </w:r>
      <w:proofErr w:type="spellEnd"/>
      <w:r w:rsidRPr="00E40015">
        <w:rPr>
          <w:b/>
          <w:szCs w:val="24"/>
        </w:rPr>
        <w:t>.</w:t>
      </w:r>
    </w:p>
    <w:p w:rsidR="00BA1D93" w:rsidRDefault="00BA1D93" w:rsidP="00E40015">
      <w:pPr>
        <w:rPr>
          <w:b/>
          <w:szCs w:val="24"/>
        </w:rPr>
      </w:pPr>
    </w:p>
    <w:p w:rsidR="00BA1D93" w:rsidRPr="00097759" w:rsidRDefault="007716DC" w:rsidP="00BA1D93">
      <w:pPr>
        <w:rPr>
          <w:b/>
          <w:szCs w:val="24"/>
        </w:rPr>
      </w:pPr>
      <w:r w:rsidRPr="00097759">
        <w:rPr>
          <w:b/>
          <w:szCs w:val="24"/>
        </w:rPr>
        <w:t>1) M</w:t>
      </w:r>
      <w:r w:rsidR="00BA1D93">
        <w:rPr>
          <w:b/>
          <w:szCs w:val="24"/>
        </w:rPr>
        <w:t>ans</w:t>
      </w:r>
      <w:r w:rsidR="00BA1D93" w:rsidRPr="00BA1D93">
        <w:rPr>
          <w:b/>
          <w:szCs w:val="24"/>
        </w:rPr>
        <w:t xml:space="preserve"> </w:t>
      </w:r>
      <w:proofErr w:type="spellStart"/>
      <w:r w:rsidR="00BA1D93" w:rsidRPr="00BA1D93">
        <w:rPr>
          <w:b/>
          <w:szCs w:val="24"/>
        </w:rPr>
        <w:t>bērns</w:t>
      </w:r>
      <w:proofErr w:type="spellEnd"/>
      <w:r w:rsidR="00BA1D93" w:rsidRPr="00BA1D93">
        <w:rPr>
          <w:b/>
          <w:szCs w:val="24"/>
        </w:rPr>
        <w:t xml:space="preserve">/ </w:t>
      </w:r>
      <w:proofErr w:type="spellStart"/>
      <w:r w:rsidR="00BA1D93" w:rsidRPr="00BA1D93">
        <w:rPr>
          <w:b/>
          <w:szCs w:val="24"/>
        </w:rPr>
        <w:t>bērni</w:t>
      </w:r>
      <w:proofErr w:type="spellEnd"/>
      <w:r w:rsidR="00BA1D93">
        <w:rPr>
          <w:b/>
          <w:szCs w:val="24"/>
        </w:rPr>
        <w:t xml:space="preserve"> </w:t>
      </w:r>
      <w:proofErr w:type="spellStart"/>
      <w:r w:rsidR="00E70EE2">
        <w:rPr>
          <w:b/>
          <w:szCs w:val="24"/>
        </w:rPr>
        <w:t>mācās</w:t>
      </w:r>
      <w:proofErr w:type="spellEnd"/>
      <w:r w:rsidR="00E70EE2">
        <w:rPr>
          <w:b/>
          <w:szCs w:val="24"/>
        </w:rPr>
        <w:t>:</w:t>
      </w:r>
    </w:p>
    <w:p w:rsidR="007716DC" w:rsidRPr="00097759" w:rsidRDefault="007716DC" w:rsidP="00E40015">
      <w:pPr>
        <w:rPr>
          <w:b/>
          <w:szCs w:val="24"/>
        </w:rPr>
      </w:pPr>
    </w:p>
    <w:p w:rsidR="007716DC" w:rsidRPr="00097759" w:rsidRDefault="007716DC" w:rsidP="00994933">
      <w:pPr>
        <w:rPr>
          <w:b/>
          <w:color w:val="FF0000"/>
          <w:szCs w:val="24"/>
        </w:rPr>
      </w:pPr>
      <w:r w:rsidRPr="00097759">
        <w:rPr>
          <w:b/>
          <w:color w:val="FF0000"/>
          <w:szCs w:val="24"/>
        </w:rPr>
        <w:t>[</w:t>
      </w:r>
      <w:proofErr w:type="spellStart"/>
      <w:proofErr w:type="gramStart"/>
      <w:r w:rsidR="00E40015">
        <w:rPr>
          <w:b/>
          <w:color w:val="FF0000"/>
          <w:szCs w:val="24"/>
        </w:rPr>
        <w:t>skola</w:t>
      </w:r>
      <w:proofErr w:type="spellEnd"/>
      <w:proofErr w:type="gramEnd"/>
      <w:r w:rsidRPr="00097759">
        <w:rPr>
          <w:b/>
          <w:color w:val="FF0000"/>
          <w:szCs w:val="24"/>
        </w:rPr>
        <w:t>]</w:t>
      </w:r>
    </w:p>
    <w:p w:rsidR="00EA714F" w:rsidRPr="00097759" w:rsidRDefault="00EA714F" w:rsidP="0036527C">
      <w:pPr>
        <w:rPr>
          <w:rFonts w:cs="Arial"/>
          <w:szCs w:val="24"/>
        </w:rPr>
      </w:pPr>
    </w:p>
    <w:p w:rsidR="006B1622" w:rsidRPr="00097759" w:rsidRDefault="007716DC" w:rsidP="006B1622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</w:t>
      </w:r>
      <w:r w:rsidR="009047E4">
        <w:rPr>
          <w:rFonts w:cs="Arial"/>
          <w:b/>
          <w:szCs w:val="24"/>
        </w:rPr>
        <w:t xml:space="preserve">) </w:t>
      </w:r>
      <w:proofErr w:type="spellStart"/>
      <w:r w:rsidR="009047E4" w:rsidRPr="00E70EE2">
        <w:rPr>
          <w:rFonts w:cs="Arial"/>
          <w:b/>
          <w:szCs w:val="24"/>
        </w:rPr>
        <w:t>Skolas</w:t>
      </w:r>
      <w:proofErr w:type="spellEnd"/>
      <w:r w:rsidR="009047E4" w:rsidRPr="00E70EE2">
        <w:rPr>
          <w:rFonts w:cs="Arial"/>
          <w:b/>
          <w:szCs w:val="24"/>
        </w:rPr>
        <w:t xml:space="preserve"> </w:t>
      </w:r>
      <w:proofErr w:type="spellStart"/>
      <w:r w:rsidR="009047E4" w:rsidRPr="00E70EE2">
        <w:rPr>
          <w:rFonts w:cs="Arial"/>
          <w:b/>
          <w:szCs w:val="24"/>
        </w:rPr>
        <w:t>darbinieki</w:t>
      </w:r>
      <w:proofErr w:type="spellEnd"/>
      <w:r w:rsidR="009047E4" w:rsidRPr="00E40015">
        <w:rPr>
          <w:rFonts w:cs="Arial"/>
          <w:szCs w:val="24"/>
        </w:rPr>
        <w:t xml:space="preserve"> </w:t>
      </w:r>
      <w:r w:rsidR="00E40015">
        <w:rPr>
          <w:rFonts w:cs="Arial"/>
          <w:b/>
          <w:color w:val="FF0000"/>
          <w:szCs w:val="24"/>
        </w:rPr>
        <w:t>[</w:t>
      </w:r>
      <w:proofErr w:type="spellStart"/>
      <w:r w:rsidR="00E40015">
        <w:rPr>
          <w:rFonts w:cs="Arial"/>
          <w:b/>
          <w:color w:val="FF0000"/>
          <w:szCs w:val="24"/>
        </w:rPr>
        <w:t>skolas</w:t>
      </w:r>
      <w:proofErr w:type="spellEnd"/>
      <w:r w:rsidR="00E40015">
        <w:rPr>
          <w:rFonts w:cs="Arial"/>
          <w:b/>
          <w:color w:val="FF0000"/>
          <w:szCs w:val="24"/>
        </w:rPr>
        <w:t xml:space="preserve"> </w:t>
      </w:r>
      <w:proofErr w:type="spellStart"/>
      <w:r w:rsidR="00E40015">
        <w:rPr>
          <w:rFonts w:cs="Arial"/>
          <w:b/>
          <w:color w:val="FF0000"/>
          <w:szCs w:val="24"/>
        </w:rPr>
        <w:t>nosaukums</w:t>
      </w:r>
      <w:proofErr w:type="spellEnd"/>
      <w:r w:rsidR="00142EDF" w:rsidRPr="00142EDF">
        <w:rPr>
          <w:rFonts w:cs="Arial"/>
          <w:b/>
          <w:color w:val="FF0000"/>
          <w:szCs w:val="24"/>
        </w:rPr>
        <w:t>]</w:t>
      </w:r>
      <w:r w:rsidR="00142EDF">
        <w:rPr>
          <w:rFonts w:cs="Arial"/>
          <w:b/>
          <w:szCs w:val="24"/>
        </w:rPr>
        <w:t xml:space="preserve"> </w:t>
      </w:r>
      <w:proofErr w:type="spellStart"/>
      <w:r w:rsidR="009047E4">
        <w:rPr>
          <w:rFonts w:cs="Arial"/>
          <w:b/>
          <w:szCs w:val="24"/>
        </w:rPr>
        <w:t>ir</w:t>
      </w:r>
      <w:proofErr w:type="spellEnd"/>
      <w:r w:rsidR="009047E4">
        <w:rPr>
          <w:rFonts w:cs="Arial"/>
          <w:b/>
          <w:szCs w:val="24"/>
        </w:rPr>
        <w:t xml:space="preserve"> </w:t>
      </w:r>
      <w:proofErr w:type="spellStart"/>
      <w:r w:rsidR="009047E4">
        <w:rPr>
          <w:rFonts w:cs="Arial"/>
          <w:b/>
          <w:szCs w:val="24"/>
        </w:rPr>
        <w:t>pretimnākoši</w:t>
      </w:r>
      <w:proofErr w:type="spellEnd"/>
      <w:r w:rsidR="009047E4">
        <w:rPr>
          <w:rFonts w:cs="Arial"/>
          <w:b/>
          <w:szCs w:val="24"/>
        </w:rPr>
        <w:t>.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9047E4" w:rsidRPr="00E40015" w:rsidRDefault="009047E4" w:rsidP="009047E4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 w:rsidR="00E70EE2"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9047E4" w:rsidRPr="00E40015" w:rsidRDefault="009047E4" w:rsidP="009047E4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9047E4" w:rsidRPr="00E40015" w:rsidRDefault="009047E4" w:rsidP="009047E4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 w:rsidR="00E70EE2">
        <w:rPr>
          <w:rFonts w:cs="Arial"/>
          <w:szCs w:val="24"/>
        </w:rPr>
        <w:t xml:space="preserve"> </w:t>
      </w:r>
      <w:proofErr w:type="spellStart"/>
      <w:r w:rsidR="00E70EE2">
        <w:rPr>
          <w:rFonts w:cs="Arial"/>
          <w:szCs w:val="24"/>
        </w:rPr>
        <w:t>piekrītu</w:t>
      </w:r>
      <w:proofErr w:type="gramStart"/>
      <w:r w:rsidR="00E70EE2">
        <w:rPr>
          <w:rFonts w:cs="Arial"/>
          <w:szCs w:val="24"/>
        </w:rPr>
        <w:t>,ne</w:t>
      </w:r>
      <w:proofErr w:type="spellEnd"/>
      <w:proofErr w:type="gramEnd"/>
      <w:r w:rsidR="00E70EE2">
        <w:rPr>
          <w:rFonts w:cs="Arial"/>
          <w:szCs w:val="24"/>
        </w:rPr>
        <w:t xml:space="preserve"> </w:t>
      </w:r>
      <w:proofErr w:type="spellStart"/>
      <w:r w:rsidR="00E70EE2">
        <w:rPr>
          <w:rFonts w:cs="Arial"/>
          <w:szCs w:val="24"/>
        </w:rPr>
        <w:t>nepiekrītu</w:t>
      </w:r>
      <w:proofErr w:type="spellEnd"/>
    </w:p>
    <w:p w:rsidR="009047E4" w:rsidRPr="00E40015" w:rsidRDefault="009047E4" w:rsidP="009047E4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9047E4" w:rsidRPr="00E40015" w:rsidRDefault="00E70EE2" w:rsidP="009047E4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="009047E4" w:rsidRPr="00E40015">
        <w:rPr>
          <w:rFonts w:cs="Arial"/>
          <w:szCs w:val="24"/>
        </w:rPr>
        <w:t xml:space="preserve"> </w:t>
      </w:r>
      <w:proofErr w:type="spellStart"/>
      <w:r w:rsidR="009047E4" w:rsidRPr="00E40015">
        <w:rPr>
          <w:rFonts w:cs="Arial"/>
          <w:szCs w:val="24"/>
        </w:rPr>
        <w:t>nepiekrītu</w:t>
      </w:r>
      <w:proofErr w:type="spellEnd"/>
    </w:p>
    <w:p w:rsidR="009047E4" w:rsidRPr="00E40015" w:rsidRDefault="009047E4" w:rsidP="009047E4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6B1622" w:rsidRPr="00097759" w:rsidRDefault="006B1622" w:rsidP="006B1622">
      <w:pPr>
        <w:rPr>
          <w:rFonts w:cs="Arial"/>
          <w:szCs w:val="24"/>
        </w:rPr>
      </w:pPr>
    </w:p>
    <w:p w:rsidR="006B1622" w:rsidRPr="00E70EE2" w:rsidRDefault="007716DC" w:rsidP="006B1622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3</w:t>
      </w:r>
      <w:r w:rsidR="006B1622" w:rsidRPr="00097759">
        <w:rPr>
          <w:rFonts w:cs="Arial"/>
          <w:b/>
          <w:szCs w:val="24"/>
        </w:rPr>
        <w:t xml:space="preserve">) </w:t>
      </w:r>
      <w:proofErr w:type="spellStart"/>
      <w:r w:rsidR="00E70EE2" w:rsidRPr="00E70EE2">
        <w:rPr>
          <w:rFonts w:cs="Arial"/>
          <w:b/>
          <w:szCs w:val="24"/>
        </w:rPr>
        <w:t>Skola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mani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vienmēr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informē</w:t>
      </w:r>
      <w:proofErr w:type="spellEnd"/>
      <w:r w:rsidR="00E70EE2" w:rsidRPr="00E70EE2">
        <w:rPr>
          <w:rFonts w:cs="Arial"/>
          <w:b/>
          <w:szCs w:val="24"/>
        </w:rPr>
        <w:t xml:space="preserve"> par </w:t>
      </w:r>
      <w:proofErr w:type="spellStart"/>
      <w:r w:rsidR="00E70EE2" w:rsidRPr="00E70EE2">
        <w:rPr>
          <w:rFonts w:cs="Arial"/>
          <w:b/>
          <w:szCs w:val="24"/>
        </w:rPr>
        <w:t>bērna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sekmēm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tādā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veidā</w:t>
      </w:r>
      <w:proofErr w:type="spellEnd"/>
      <w:r w:rsidR="00E70EE2" w:rsidRPr="00E70EE2">
        <w:rPr>
          <w:rFonts w:cs="Arial"/>
          <w:b/>
          <w:szCs w:val="24"/>
        </w:rPr>
        <w:t xml:space="preserve">, </w:t>
      </w:r>
      <w:proofErr w:type="spellStart"/>
      <w:proofErr w:type="gramStart"/>
      <w:r w:rsidR="00E70EE2" w:rsidRPr="00E70EE2">
        <w:rPr>
          <w:rFonts w:cs="Arial"/>
          <w:b/>
          <w:szCs w:val="24"/>
        </w:rPr>
        <w:t>lai</w:t>
      </w:r>
      <w:proofErr w:type="spellEnd"/>
      <w:r w:rsidR="00E70EE2" w:rsidRPr="00E70EE2">
        <w:rPr>
          <w:rFonts w:cs="Arial"/>
          <w:b/>
          <w:szCs w:val="24"/>
        </w:rPr>
        <w:t xml:space="preserve">  </w:t>
      </w:r>
      <w:proofErr w:type="spellStart"/>
      <w:r w:rsidR="00E70EE2" w:rsidRPr="00E70EE2">
        <w:rPr>
          <w:rFonts w:cs="Arial"/>
          <w:b/>
          <w:szCs w:val="24"/>
        </w:rPr>
        <w:t>es</w:t>
      </w:r>
      <w:proofErr w:type="spellEnd"/>
      <w:proofErr w:type="gram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saprastu</w:t>
      </w:r>
      <w:proofErr w:type="spellEnd"/>
      <w:r w:rsidR="00E70EE2" w:rsidRPr="00E70EE2">
        <w:rPr>
          <w:rFonts w:cs="Arial"/>
          <w:b/>
          <w:szCs w:val="24"/>
        </w:rPr>
        <w:t>.</w:t>
      </w:r>
    </w:p>
    <w:p w:rsidR="006B1622" w:rsidRPr="00097759" w:rsidRDefault="006B1622" w:rsidP="006B1622">
      <w:pPr>
        <w:rPr>
          <w:rFonts w:cs="Arial"/>
          <w:szCs w:val="24"/>
        </w:rPr>
      </w:pPr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gramStart"/>
      <w:r>
        <w:rPr>
          <w:rFonts w:cs="Arial"/>
          <w:szCs w:val="24"/>
        </w:rPr>
        <w:t>,ne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6B1622" w:rsidRPr="00097759" w:rsidRDefault="006B1622" w:rsidP="006B1622">
      <w:pPr>
        <w:rPr>
          <w:rFonts w:cs="Arial"/>
          <w:szCs w:val="24"/>
        </w:rPr>
      </w:pPr>
    </w:p>
    <w:p w:rsidR="0036527C" w:rsidRPr="00097759" w:rsidRDefault="007716DC" w:rsidP="0036527C">
      <w:pPr>
        <w:rPr>
          <w:rFonts w:cs="Arial"/>
          <w:szCs w:val="24"/>
        </w:rPr>
      </w:pPr>
      <w:r w:rsidRPr="00097759">
        <w:rPr>
          <w:rFonts w:cs="Arial"/>
          <w:b/>
          <w:szCs w:val="24"/>
        </w:rPr>
        <w:t>4</w:t>
      </w:r>
      <w:r w:rsidR="0036527C" w:rsidRPr="00097759">
        <w:rPr>
          <w:rFonts w:cs="Arial"/>
          <w:b/>
          <w:szCs w:val="24"/>
        </w:rPr>
        <w:t>)</w:t>
      </w:r>
      <w:r w:rsidR="0036527C" w:rsidRPr="00097759">
        <w:rPr>
          <w:rFonts w:cs="Arial"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Es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varu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saz</w:t>
      </w:r>
      <w:r w:rsidR="00E70EE2">
        <w:rPr>
          <w:rFonts w:cs="Arial"/>
          <w:b/>
          <w:szCs w:val="24"/>
        </w:rPr>
        <w:t>ināties</w:t>
      </w:r>
      <w:proofErr w:type="spellEnd"/>
      <w:r w:rsidR="00E70EE2">
        <w:rPr>
          <w:rFonts w:cs="Arial"/>
          <w:b/>
          <w:szCs w:val="24"/>
        </w:rPr>
        <w:t xml:space="preserve"> </w:t>
      </w:r>
      <w:proofErr w:type="spellStart"/>
      <w:r w:rsidR="00E70EE2">
        <w:rPr>
          <w:rFonts w:cs="Arial"/>
          <w:b/>
          <w:szCs w:val="24"/>
        </w:rPr>
        <w:t>ar</w:t>
      </w:r>
      <w:proofErr w:type="spellEnd"/>
      <w:r w:rsidR="00E70EE2">
        <w:rPr>
          <w:rFonts w:cs="Arial"/>
          <w:b/>
          <w:szCs w:val="24"/>
        </w:rPr>
        <w:t xml:space="preserve"> </w:t>
      </w:r>
      <w:proofErr w:type="spellStart"/>
      <w:r w:rsidR="00E70EE2">
        <w:rPr>
          <w:rFonts w:cs="Arial"/>
          <w:b/>
          <w:szCs w:val="24"/>
        </w:rPr>
        <w:t>skolu</w:t>
      </w:r>
      <w:proofErr w:type="spellEnd"/>
      <w:r w:rsidR="00E70EE2">
        <w:rPr>
          <w:rFonts w:cs="Arial"/>
          <w:b/>
          <w:szCs w:val="24"/>
        </w:rPr>
        <w:t xml:space="preserve"> </w:t>
      </w:r>
      <w:proofErr w:type="spellStart"/>
      <w:r w:rsidR="00E70EE2">
        <w:rPr>
          <w:rFonts w:cs="Arial"/>
          <w:b/>
          <w:szCs w:val="24"/>
        </w:rPr>
        <w:t>jebkurā</w:t>
      </w:r>
      <w:proofErr w:type="spellEnd"/>
      <w:r w:rsidR="00E70EE2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skolas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darba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laikā</w:t>
      </w:r>
      <w:proofErr w:type="spellEnd"/>
      <w:r w:rsidR="00E70EE2" w:rsidRPr="009047E4">
        <w:rPr>
          <w:rFonts w:cs="Arial"/>
          <w:b/>
          <w:szCs w:val="24"/>
        </w:rPr>
        <w:t xml:space="preserve">, </w:t>
      </w:r>
      <w:proofErr w:type="spellStart"/>
      <w:r w:rsidR="00E70EE2" w:rsidRPr="009047E4">
        <w:rPr>
          <w:rFonts w:cs="Arial"/>
          <w:b/>
          <w:szCs w:val="24"/>
        </w:rPr>
        <w:t>lai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>
        <w:rPr>
          <w:rFonts w:cs="Arial"/>
          <w:b/>
          <w:szCs w:val="24"/>
        </w:rPr>
        <w:t>aprunātos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ar</w:t>
      </w:r>
      <w:proofErr w:type="spellEnd"/>
      <w:r w:rsidR="00E70EE2" w:rsidRPr="009047E4">
        <w:rPr>
          <w:rFonts w:cs="Arial"/>
          <w:b/>
          <w:szCs w:val="24"/>
        </w:rPr>
        <w:t xml:space="preserve"> </w:t>
      </w:r>
      <w:proofErr w:type="spellStart"/>
      <w:r w:rsidR="00E70EE2" w:rsidRPr="009047E4">
        <w:rPr>
          <w:rFonts w:cs="Arial"/>
          <w:b/>
          <w:szCs w:val="24"/>
        </w:rPr>
        <w:t>personālu</w:t>
      </w:r>
      <w:proofErr w:type="spellEnd"/>
      <w:r w:rsidR="00E70EE2" w:rsidRPr="009047E4">
        <w:rPr>
          <w:rFonts w:cs="Arial"/>
          <w:b/>
          <w:szCs w:val="24"/>
        </w:rPr>
        <w:t>.</w:t>
      </w:r>
    </w:p>
    <w:p w:rsidR="00F03CD3" w:rsidRPr="00097759" w:rsidRDefault="00F03CD3" w:rsidP="0036527C">
      <w:pPr>
        <w:rPr>
          <w:rFonts w:cs="Arial"/>
          <w:szCs w:val="24"/>
        </w:rPr>
      </w:pPr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gramStart"/>
      <w:r>
        <w:rPr>
          <w:rFonts w:cs="Arial"/>
          <w:szCs w:val="24"/>
        </w:rPr>
        <w:t>,ne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F03CD3" w:rsidRPr="00097759" w:rsidRDefault="00F03CD3" w:rsidP="0036527C">
      <w:pPr>
        <w:rPr>
          <w:rFonts w:cs="Arial"/>
          <w:szCs w:val="24"/>
        </w:rPr>
      </w:pPr>
    </w:p>
    <w:p w:rsidR="0036527C" w:rsidRPr="00097759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5</w:t>
      </w:r>
      <w:r w:rsidR="0036527C" w:rsidRPr="00097759">
        <w:rPr>
          <w:rFonts w:cs="Arial"/>
          <w:b/>
          <w:szCs w:val="24"/>
        </w:rPr>
        <w:t xml:space="preserve">) </w:t>
      </w:r>
      <w:proofErr w:type="spellStart"/>
      <w:r w:rsidR="00E70EE2" w:rsidRPr="00E70EE2">
        <w:rPr>
          <w:rFonts w:cs="Arial"/>
          <w:b/>
          <w:szCs w:val="24"/>
        </w:rPr>
        <w:t>Skola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lūdz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manu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viedokli</w:t>
      </w:r>
      <w:proofErr w:type="spellEnd"/>
      <w:r w:rsidR="00E70EE2" w:rsidRPr="00E70EE2">
        <w:rPr>
          <w:rFonts w:cs="Arial"/>
          <w:b/>
          <w:szCs w:val="24"/>
        </w:rPr>
        <w:t xml:space="preserve"> par </w:t>
      </w:r>
      <w:proofErr w:type="spellStart"/>
      <w:r w:rsidR="00E70EE2" w:rsidRPr="00E70EE2">
        <w:rPr>
          <w:rFonts w:cs="Arial"/>
          <w:b/>
          <w:szCs w:val="24"/>
        </w:rPr>
        <w:t>bērna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mācīšanos</w:t>
      </w:r>
      <w:proofErr w:type="spellEnd"/>
      <w:r w:rsidR="00E70EE2" w:rsidRPr="00E70EE2">
        <w:rPr>
          <w:rFonts w:cs="Arial"/>
          <w:b/>
          <w:szCs w:val="24"/>
        </w:rPr>
        <w:t xml:space="preserve"> </w:t>
      </w:r>
      <w:proofErr w:type="gramStart"/>
      <w:r w:rsidR="00E70EE2" w:rsidRPr="00E70EE2">
        <w:rPr>
          <w:rFonts w:cs="Arial"/>
          <w:b/>
          <w:szCs w:val="24"/>
        </w:rPr>
        <w:t>un</w:t>
      </w:r>
      <w:proofErr w:type="gramEnd"/>
      <w:r w:rsidR="00E70EE2" w:rsidRPr="00E70EE2">
        <w:rPr>
          <w:rFonts w:cs="Arial"/>
          <w:b/>
          <w:szCs w:val="24"/>
        </w:rPr>
        <w:t xml:space="preserve"> </w:t>
      </w:r>
      <w:proofErr w:type="spellStart"/>
      <w:r w:rsidR="00E70EE2" w:rsidRPr="00E70EE2">
        <w:rPr>
          <w:rFonts w:cs="Arial"/>
          <w:b/>
          <w:szCs w:val="24"/>
        </w:rPr>
        <w:t>ņem</w:t>
      </w:r>
      <w:proofErr w:type="spellEnd"/>
      <w:r w:rsidR="00E70EE2" w:rsidRPr="00E70EE2">
        <w:rPr>
          <w:rFonts w:cs="Arial"/>
          <w:b/>
          <w:szCs w:val="24"/>
        </w:rPr>
        <w:t xml:space="preserve"> to </w:t>
      </w:r>
      <w:proofErr w:type="spellStart"/>
      <w:r w:rsidR="00E70EE2" w:rsidRPr="00E70EE2">
        <w:rPr>
          <w:rFonts w:cs="Arial"/>
          <w:b/>
          <w:szCs w:val="24"/>
        </w:rPr>
        <w:t>vērā</w:t>
      </w:r>
      <w:proofErr w:type="spellEnd"/>
      <w:r w:rsidR="00E70EE2" w:rsidRPr="00E70EE2">
        <w:rPr>
          <w:rFonts w:cs="Arial"/>
          <w:b/>
          <w:szCs w:val="24"/>
        </w:rPr>
        <w:t>.</w:t>
      </w:r>
    </w:p>
    <w:p w:rsidR="0036527C" w:rsidRPr="00097759" w:rsidRDefault="0036527C" w:rsidP="0036527C">
      <w:pPr>
        <w:rPr>
          <w:rFonts w:cs="Arial"/>
          <w:szCs w:val="24"/>
        </w:rPr>
      </w:pPr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D35445" w:rsidRPr="00097759" w:rsidRDefault="00D35445" w:rsidP="0036527C">
      <w:pPr>
        <w:rPr>
          <w:rFonts w:cs="Arial"/>
          <w:szCs w:val="24"/>
        </w:rPr>
      </w:pPr>
    </w:p>
    <w:p w:rsidR="00D35445" w:rsidRPr="00097759" w:rsidRDefault="007716DC" w:rsidP="0036527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6</w:t>
      </w:r>
      <w:r w:rsidR="003B5078">
        <w:rPr>
          <w:rFonts w:cs="Arial"/>
          <w:b/>
          <w:szCs w:val="24"/>
        </w:rPr>
        <w:t xml:space="preserve">) </w:t>
      </w:r>
      <w:proofErr w:type="spellStart"/>
      <w:r w:rsidR="003B5078">
        <w:rPr>
          <w:rFonts w:cs="Arial"/>
          <w:b/>
          <w:szCs w:val="24"/>
        </w:rPr>
        <w:t>Es</w:t>
      </w:r>
      <w:proofErr w:type="spellEnd"/>
      <w:r w:rsidR="003B5078">
        <w:rPr>
          <w:rFonts w:cs="Arial"/>
          <w:b/>
          <w:szCs w:val="24"/>
        </w:rPr>
        <w:t xml:space="preserve"> </w:t>
      </w:r>
      <w:proofErr w:type="spellStart"/>
      <w:r w:rsidR="003B5078">
        <w:rPr>
          <w:rFonts w:cs="Arial"/>
          <w:b/>
          <w:szCs w:val="24"/>
        </w:rPr>
        <w:t>zinu</w:t>
      </w:r>
      <w:proofErr w:type="spellEnd"/>
      <w:r w:rsidR="003B5078">
        <w:rPr>
          <w:rFonts w:cs="Arial"/>
          <w:b/>
          <w:szCs w:val="24"/>
        </w:rPr>
        <w:t xml:space="preserve">, </w:t>
      </w:r>
      <w:proofErr w:type="spellStart"/>
      <w:proofErr w:type="gramStart"/>
      <w:r w:rsidR="003B5078">
        <w:rPr>
          <w:rFonts w:cs="Arial"/>
          <w:b/>
          <w:szCs w:val="24"/>
        </w:rPr>
        <w:t>ko</w:t>
      </w:r>
      <w:proofErr w:type="spellEnd"/>
      <w:proofErr w:type="gramEnd"/>
      <w:r w:rsidR="003B5078">
        <w:rPr>
          <w:rFonts w:cs="Arial"/>
          <w:b/>
          <w:szCs w:val="24"/>
        </w:rPr>
        <w:t xml:space="preserve"> </w:t>
      </w:r>
      <w:proofErr w:type="spellStart"/>
      <w:r w:rsidR="003B5078">
        <w:rPr>
          <w:rFonts w:cs="Arial"/>
          <w:b/>
          <w:szCs w:val="24"/>
        </w:rPr>
        <w:t>mans</w:t>
      </w:r>
      <w:proofErr w:type="spellEnd"/>
      <w:r w:rsidR="003B5078">
        <w:rPr>
          <w:rFonts w:cs="Arial"/>
          <w:b/>
          <w:szCs w:val="24"/>
        </w:rPr>
        <w:t xml:space="preserve"> </w:t>
      </w:r>
      <w:proofErr w:type="spellStart"/>
      <w:r w:rsidR="003B5078">
        <w:rPr>
          <w:rFonts w:cs="Arial"/>
          <w:b/>
          <w:szCs w:val="24"/>
        </w:rPr>
        <w:t>bērns</w:t>
      </w:r>
      <w:proofErr w:type="spellEnd"/>
      <w:r w:rsidR="003B5078">
        <w:rPr>
          <w:rFonts w:cs="Arial"/>
          <w:b/>
          <w:szCs w:val="24"/>
        </w:rPr>
        <w:t xml:space="preserve"> </w:t>
      </w:r>
      <w:proofErr w:type="spellStart"/>
      <w:r w:rsidR="003B5078">
        <w:rPr>
          <w:rFonts w:cs="Arial"/>
          <w:b/>
          <w:szCs w:val="24"/>
        </w:rPr>
        <w:t>mācās</w:t>
      </w:r>
      <w:proofErr w:type="spellEnd"/>
      <w:r w:rsidR="003B5078">
        <w:rPr>
          <w:rFonts w:cs="Arial"/>
          <w:b/>
          <w:szCs w:val="24"/>
        </w:rPr>
        <w:t xml:space="preserve"> </w:t>
      </w:r>
      <w:proofErr w:type="spellStart"/>
      <w:r w:rsidR="003B5078">
        <w:rPr>
          <w:rFonts w:cs="Arial"/>
          <w:b/>
          <w:szCs w:val="24"/>
        </w:rPr>
        <w:t>skolā</w:t>
      </w:r>
      <w:proofErr w:type="spellEnd"/>
      <w:r w:rsidR="003B5078">
        <w:rPr>
          <w:rFonts w:cs="Arial"/>
          <w:b/>
          <w:szCs w:val="24"/>
        </w:rPr>
        <w:t>.</w:t>
      </w:r>
    </w:p>
    <w:p w:rsidR="00D35445" w:rsidRPr="00097759" w:rsidRDefault="00D35445" w:rsidP="0036527C">
      <w:pPr>
        <w:rPr>
          <w:rFonts w:cs="Arial"/>
          <w:szCs w:val="24"/>
        </w:rPr>
      </w:pPr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</w:p>
    <w:p w:rsidR="00D35445" w:rsidRPr="00097759" w:rsidRDefault="00D35445" w:rsidP="0036527C">
      <w:pPr>
        <w:rPr>
          <w:rFonts w:cs="Arial"/>
          <w:szCs w:val="24"/>
        </w:rPr>
      </w:pPr>
    </w:p>
    <w:p w:rsidR="0036527C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7</w:t>
      </w:r>
      <w:r w:rsidR="00D35445" w:rsidRPr="00097759">
        <w:rPr>
          <w:b/>
          <w:szCs w:val="24"/>
        </w:rPr>
        <w:t xml:space="preserve">) </w:t>
      </w:r>
      <w:proofErr w:type="spellStart"/>
      <w:r w:rsidR="003B5078">
        <w:rPr>
          <w:b/>
          <w:szCs w:val="24"/>
        </w:rPr>
        <w:t>Skola</w:t>
      </w:r>
      <w:proofErr w:type="spellEnd"/>
      <w:r w:rsidR="003B5078">
        <w:rPr>
          <w:b/>
          <w:szCs w:val="24"/>
        </w:rPr>
        <w:t xml:space="preserve"> </w:t>
      </w:r>
      <w:proofErr w:type="spellStart"/>
      <w:r w:rsidR="003B5078">
        <w:rPr>
          <w:b/>
          <w:szCs w:val="24"/>
        </w:rPr>
        <w:t>grib</w:t>
      </w:r>
      <w:proofErr w:type="spellEnd"/>
      <w:r w:rsidR="003B5078">
        <w:rPr>
          <w:b/>
          <w:szCs w:val="24"/>
        </w:rPr>
        <w:t xml:space="preserve"> </w:t>
      </w:r>
      <w:proofErr w:type="spellStart"/>
      <w:r w:rsidR="003B5078">
        <w:rPr>
          <w:b/>
          <w:szCs w:val="24"/>
        </w:rPr>
        <w:t>zin</w:t>
      </w:r>
      <w:r w:rsidR="003B5078">
        <w:rPr>
          <w:rFonts w:cs="Arial"/>
          <w:b/>
          <w:szCs w:val="24"/>
        </w:rPr>
        <w:t>ā</w:t>
      </w:r>
      <w:r w:rsidR="003B5078">
        <w:rPr>
          <w:b/>
          <w:szCs w:val="24"/>
        </w:rPr>
        <w:t>t</w:t>
      </w:r>
      <w:proofErr w:type="spellEnd"/>
      <w:r w:rsidR="003B5078">
        <w:rPr>
          <w:b/>
          <w:szCs w:val="24"/>
        </w:rPr>
        <w:t xml:space="preserve"> </w:t>
      </w:r>
      <w:proofErr w:type="spellStart"/>
      <w:r w:rsidR="003B5078">
        <w:rPr>
          <w:b/>
          <w:szCs w:val="24"/>
        </w:rPr>
        <w:t>manus</w:t>
      </w:r>
      <w:proofErr w:type="spellEnd"/>
      <w:r w:rsidR="003B5078">
        <w:rPr>
          <w:b/>
          <w:szCs w:val="24"/>
        </w:rPr>
        <w:t xml:space="preserve"> </w:t>
      </w:r>
      <w:proofErr w:type="spellStart"/>
      <w:r w:rsidR="003B5078">
        <w:rPr>
          <w:b/>
          <w:szCs w:val="24"/>
        </w:rPr>
        <w:t>uzskatus</w:t>
      </w:r>
      <w:proofErr w:type="spellEnd"/>
      <w:r w:rsidR="003B5078">
        <w:rPr>
          <w:b/>
          <w:szCs w:val="24"/>
        </w:rPr>
        <w:t xml:space="preserve"> </w:t>
      </w:r>
      <w:proofErr w:type="gramStart"/>
      <w:r w:rsidR="003B5078">
        <w:rPr>
          <w:b/>
          <w:szCs w:val="24"/>
        </w:rPr>
        <w:t>un</w:t>
      </w:r>
      <w:proofErr w:type="gramEnd"/>
      <w:r w:rsidR="003B5078">
        <w:rPr>
          <w:b/>
          <w:szCs w:val="24"/>
        </w:rPr>
        <w:t xml:space="preserve"> </w:t>
      </w:r>
      <w:proofErr w:type="spellStart"/>
      <w:r w:rsidR="003B5078">
        <w:rPr>
          <w:b/>
          <w:szCs w:val="24"/>
        </w:rPr>
        <w:t>viedokli</w:t>
      </w:r>
      <w:proofErr w:type="spellEnd"/>
      <w:r w:rsidR="003B5078">
        <w:rPr>
          <w:b/>
          <w:szCs w:val="24"/>
        </w:rPr>
        <w:t xml:space="preserve"> par </w:t>
      </w:r>
      <w:proofErr w:type="spellStart"/>
      <w:r w:rsidR="003B5078">
        <w:rPr>
          <w:b/>
          <w:szCs w:val="24"/>
        </w:rPr>
        <w:t>skolas</w:t>
      </w:r>
      <w:proofErr w:type="spellEnd"/>
      <w:r w:rsidR="003B5078">
        <w:rPr>
          <w:b/>
          <w:szCs w:val="24"/>
        </w:rPr>
        <w:t xml:space="preserve"> </w:t>
      </w:r>
      <w:proofErr w:type="spellStart"/>
      <w:r w:rsidR="003B5078">
        <w:rPr>
          <w:b/>
          <w:szCs w:val="24"/>
        </w:rPr>
        <w:t>noteikumiem</w:t>
      </w:r>
      <w:proofErr w:type="spellEnd"/>
      <w:r w:rsidR="003B5078" w:rsidRPr="003B5078">
        <w:rPr>
          <w:b/>
          <w:szCs w:val="24"/>
        </w:rPr>
        <w:t>.</w:t>
      </w:r>
    </w:p>
    <w:p w:rsidR="00D35445" w:rsidRPr="00097759" w:rsidRDefault="00D35445" w:rsidP="00B561C0">
      <w:pPr>
        <w:rPr>
          <w:szCs w:val="24"/>
        </w:rPr>
      </w:pPr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E70EE2" w:rsidRPr="00E40015" w:rsidRDefault="00E70EE2" w:rsidP="00E70EE2">
      <w:pPr>
        <w:rPr>
          <w:rFonts w:cs="Arial"/>
          <w:szCs w:val="24"/>
        </w:rPr>
      </w:pPr>
    </w:p>
    <w:p w:rsidR="00191AAA" w:rsidRPr="00097759" w:rsidRDefault="00191AAA" w:rsidP="00191AAA">
      <w:pPr>
        <w:rPr>
          <w:b/>
          <w:szCs w:val="24"/>
        </w:rPr>
      </w:pPr>
    </w:p>
    <w:p w:rsidR="00191AAA" w:rsidRPr="00097759" w:rsidRDefault="003B5078" w:rsidP="00191AAA">
      <w:pPr>
        <w:rPr>
          <w:b/>
          <w:i/>
          <w:szCs w:val="24"/>
        </w:rPr>
      </w:pPr>
      <w:proofErr w:type="spellStart"/>
      <w:r w:rsidRPr="003B5078">
        <w:rPr>
          <w:b/>
          <w:i/>
          <w:szCs w:val="24"/>
        </w:rPr>
        <w:t>Visām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skolām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katru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gadu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ir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jāsagatavo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plāns</w:t>
      </w:r>
      <w:proofErr w:type="spellEnd"/>
      <w:r w:rsidRPr="003B5078">
        <w:rPr>
          <w:b/>
          <w:i/>
          <w:szCs w:val="24"/>
        </w:rPr>
        <w:t xml:space="preserve">, </w:t>
      </w:r>
      <w:proofErr w:type="spellStart"/>
      <w:proofErr w:type="gramStart"/>
      <w:r w:rsidRPr="003B5078">
        <w:rPr>
          <w:b/>
          <w:i/>
          <w:szCs w:val="24"/>
        </w:rPr>
        <w:t>kura</w:t>
      </w:r>
      <w:proofErr w:type="spellEnd"/>
      <w:proofErr w:type="gram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mērķis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ir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uzlabot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viņu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sniegto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izglītības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kvalitāti</w:t>
      </w:r>
      <w:proofErr w:type="spellEnd"/>
      <w:r w:rsidRPr="003B5078">
        <w:rPr>
          <w:b/>
          <w:i/>
          <w:szCs w:val="24"/>
        </w:rPr>
        <w:t xml:space="preserve">. </w:t>
      </w:r>
      <w:proofErr w:type="spellStart"/>
      <w:r w:rsidRPr="003B5078">
        <w:rPr>
          <w:b/>
          <w:i/>
          <w:szCs w:val="24"/>
        </w:rPr>
        <w:t>Šis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uzlabošanas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plāns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jāsagatavo</w:t>
      </w:r>
      <w:proofErr w:type="spellEnd"/>
      <w:r w:rsidRPr="003B5078">
        <w:rPr>
          <w:b/>
          <w:i/>
          <w:szCs w:val="24"/>
        </w:rPr>
        <w:t xml:space="preserve">, </w:t>
      </w:r>
      <w:proofErr w:type="spellStart"/>
      <w:r w:rsidRPr="003B5078">
        <w:rPr>
          <w:b/>
          <w:i/>
          <w:szCs w:val="24"/>
        </w:rPr>
        <w:t>konsultējoties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ar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vecāku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padomi</w:t>
      </w:r>
      <w:proofErr w:type="spellEnd"/>
      <w:r w:rsidRPr="003B5078">
        <w:rPr>
          <w:b/>
          <w:i/>
          <w:szCs w:val="24"/>
        </w:rPr>
        <w:t xml:space="preserve">, </w:t>
      </w:r>
      <w:proofErr w:type="spellStart"/>
      <w:r w:rsidRPr="003B5078">
        <w:rPr>
          <w:b/>
          <w:i/>
          <w:szCs w:val="24"/>
        </w:rPr>
        <w:t>skolotājiem</w:t>
      </w:r>
      <w:proofErr w:type="spellEnd"/>
      <w:r w:rsidRPr="003B5078">
        <w:rPr>
          <w:b/>
          <w:i/>
          <w:szCs w:val="24"/>
        </w:rPr>
        <w:t xml:space="preserve">, </w:t>
      </w:r>
      <w:proofErr w:type="spellStart"/>
      <w:r w:rsidRPr="003B5078">
        <w:rPr>
          <w:b/>
          <w:i/>
          <w:szCs w:val="24"/>
        </w:rPr>
        <w:t>skolēniem</w:t>
      </w:r>
      <w:proofErr w:type="spellEnd"/>
      <w:r w:rsidRPr="003B5078">
        <w:rPr>
          <w:b/>
          <w:i/>
          <w:szCs w:val="24"/>
        </w:rPr>
        <w:t xml:space="preserve">, </w:t>
      </w:r>
      <w:proofErr w:type="spellStart"/>
      <w:r w:rsidRPr="003B5078">
        <w:rPr>
          <w:b/>
          <w:i/>
          <w:szCs w:val="24"/>
        </w:rPr>
        <w:t>vecākiem</w:t>
      </w:r>
      <w:proofErr w:type="spellEnd"/>
      <w:r w:rsidRPr="003B5078">
        <w:rPr>
          <w:b/>
          <w:i/>
          <w:szCs w:val="24"/>
        </w:rPr>
        <w:t xml:space="preserve"> </w:t>
      </w:r>
      <w:proofErr w:type="gramStart"/>
      <w:r w:rsidRPr="003B5078">
        <w:rPr>
          <w:b/>
          <w:i/>
          <w:szCs w:val="24"/>
        </w:rPr>
        <w:t>un</w:t>
      </w:r>
      <w:proofErr w:type="gram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attiecīgajām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ieinteresētajām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personām</w:t>
      </w:r>
      <w:proofErr w:type="spellEnd"/>
      <w:r w:rsidRPr="003B5078">
        <w:rPr>
          <w:b/>
          <w:i/>
          <w:szCs w:val="24"/>
        </w:rPr>
        <w:t xml:space="preserve">. </w:t>
      </w:r>
      <w:proofErr w:type="spellStart"/>
      <w:r w:rsidRPr="003B5078">
        <w:rPr>
          <w:b/>
          <w:i/>
          <w:szCs w:val="24"/>
        </w:rPr>
        <w:t>Tajā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jānorāda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skolas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prioritātes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nākamajā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gadā</w:t>
      </w:r>
      <w:proofErr w:type="spellEnd"/>
      <w:r w:rsidRPr="003B5078">
        <w:rPr>
          <w:b/>
          <w:i/>
          <w:szCs w:val="24"/>
        </w:rPr>
        <w:t xml:space="preserve">. </w:t>
      </w:r>
      <w:proofErr w:type="spellStart"/>
      <w:r w:rsidRPr="003B5078">
        <w:rPr>
          <w:b/>
          <w:i/>
          <w:szCs w:val="24"/>
        </w:rPr>
        <w:t>Lūdzu</w:t>
      </w:r>
      <w:proofErr w:type="spellEnd"/>
      <w:r w:rsidRPr="003B5078">
        <w:rPr>
          <w:b/>
          <w:i/>
          <w:szCs w:val="24"/>
        </w:rPr>
        <w:t xml:space="preserve">, </w:t>
      </w:r>
      <w:proofErr w:type="spellStart"/>
      <w:r w:rsidRPr="003B5078">
        <w:rPr>
          <w:b/>
          <w:i/>
          <w:szCs w:val="24"/>
        </w:rPr>
        <w:t>apsveriet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šādu</w:t>
      </w:r>
      <w:proofErr w:type="spellEnd"/>
      <w:r w:rsidRPr="003B5078">
        <w:rPr>
          <w:b/>
          <w:i/>
          <w:szCs w:val="24"/>
        </w:rPr>
        <w:t xml:space="preserve"> </w:t>
      </w:r>
      <w:proofErr w:type="spellStart"/>
      <w:r w:rsidRPr="003B5078">
        <w:rPr>
          <w:b/>
          <w:i/>
          <w:szCs w:val="24"/>
        </w:rPr>
        <w:t>jautājumu</w:t>
      </w:r>
      <w:proofErr w:type="spellEnd"/>
      <w:r w:rsidRPr="003B5078">
        <w:rPr>
          <w:b/>
          <w:i/>
          <w:szCs w:val="24"/>
        </w:rPr>
        <w:t>.</w:t>
      </w:r>
    </w:p>
    <w:p w:rsidR="00D35445" w:rsidRPr="00097759" w:rsidRDefault="00D35445" w:rsidP="00B561C0">
      <w:pPr>
        <w:rPr>
          <w:szCs w:val="24"/>
        </w:rPr>
      </w:pPr>
    </w:p>
    <w:p w:rsidR="00D35445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8</w:t>
      </w:r>
      <w:r w:rsidR="00D35445" w:rsidRPr="00097759">
        <w:rPr>
          <w:b/>
          <w:szCs w:val="24"/>
        </w:rPr>
        <w:t xml:space="preserve">) </w:t>
      </w:r>
      <w:r w:rsidR="003B2DDE">
        <w:rPr>
          <w:b/>
          <w:szCs w:val="24"/>
        </w:rPr>
        <w:t xml:space="preserve">Mans </w:t>
      </w:r>
      <w:proofErr w:type="spellStart"/>
      <w:r w:rsidR="003B2DDE">
        <w:rPr>
          <w:b/>
          <w:szCs w:val="24"/>
        </w:rPr>
        <w:t>viedoklis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palīdz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skolai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izlemt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prioritātes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skolas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uzlabošanas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plānā</w:t>
      </w:r>
      <w:proofErr w:type="spellEnd"/>
      <w:r w:rsidR="003B2DDE" w:rsidRPr="003B2DDE">
        <w:rPr>
          <w:b/>
          <w:szCs w:val="24"/>
        </w:rPr>
        <w:t>.</w:t>
      </w:r>
    </w:p>
    <w:p w:rsidR="00D35445" w:rsidRPr="00097759" w:rsidRDefault="00D35445" w:rsidP="00B561C0">
      <w:pPr>
        <w:rPr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D35445" w:rsidRPr="00097759" w:rsidRDefault="00D35445" w:rsidP="00B561C0">
      <w:pPr>
        <w:rPr>
          <w:szCs w:val="24"/>
        </w:rPr>
      </w:pPr>
    </w:p>
    <w:p w:rsidR="00D35445" w:rsidRPr="00097759" w:rsidRDefault="003B2DDE" w:rsidP="00B561C0">
      <w:pPr>
        <w:rPr>
          <w:b/>
          <w:i/>
          <w:szCs w:val="24"/>
        </w:rPr>
      </w:pPr>
      <w:proofErr w:type="spellStart"/>
      <w:r w:rsidRPr="003B2DDE">
        <w:rPr>
          <w:b/>
          <w:i/>
          <w:szCs w:val="24"/>
        </w:rPr>
        <w:t>Cik</w:t>
      </w:r>
      <w:proofErr w:type="spellEnd"/>
      <w:r w:rsidRPr="003B2DDE">
        <w:rPr>
          <w:b/>
          <w:i/>
          <w:szCs w:val="24"/>
        </w:rPr>
        <w:t xml:space="preserve"> </w:t>
      </w:r>
      <w:proofErr w:type="spellStart"/>
      <w:r w:rsidRPr="003B2DDE">
        <w:rPr>
          <w:b/>
          <w:i/>
          <w:szCs w:val="24"/>
        </w:rPr>
        <w:t>bieži</w:t>
      </w:r>
      <w:proofErr w:type="spellEnd"/>
      <w:r w:rsidRPr="003B2DDE">
        <w:rPr>
          <w:b/>
          <w:i/>
          <w:szCs w:val="24"/>
        </w:rPr>
        <w:t xml:space="preserve">, </w:t>
      </w:r>
      <w:proofErr w:type="spellStart"/>
      <w:proofErr w:type="gramStart"/>
      <w:r w:rsidRPr="003B2DDE">
        <w:rPr>
          <w:b/>
          <w:i/>
          <w:szCs w:val="24"/>
        </w:rPr>
        <w:t>ja</w:t>
      </w:r>
      <w:proofErr w:type="spellEnd"/>
      <w:proofErr w:type="gramEnd"/>
      <w:r w:rsidRPr="003B2DDE">
        <w:rPr>
          <w:b/>
          <w:i/>
          <w:szCs w:val="24"/>
        </w:rPr>
        <w:t xml:space="preserve"> </w:t>
      </w:r>
      <w:proofErr w:type="spellStart"/>
      <w:r w:rsidRPr="003B2DDE">
        <w:rPr>
          <w:b/>
          <w:i/>
          <w:szCs w:val="24"/>
        </w:rPr>
        <w:t>vispār</w:t>
      </w:r>
      <w:proofErr w:type="spellEnd"/>
      <w:r w:rsidRPr="003B2DDE">
        <w:rPr>
          <w:b/>
          <w:i/>
          <w:szCs w:val="24"/>
        </w:rPr>
        <w:t xml:space="preserve">, </w:t>
      </w:r>
      <w:proofErr w:type="spellStart"/>
      <w:r w:rsidRPr="003B2DDE">
        <w:rPr>
          <w:b/>
          <w:i/>
          <w:szCs w:val="24"/>
        </w:rPr>
        <w:t>skola</w:t>
      </w:r>
      <w:proofErr w:type="spellEnd"/>
      <w:r w:rsidRPr="003B2DDE">
        <w:rPr>
          <w:b/>
          <w:i/>
          <w:szCs w:val="24"/>
        </w:rPr>
        <w:t xml:space="preserve"> </w:t>
      </w:r>
      <w:proofErr w:type="spellStart"/>
      <w:r w:rsidRPr="003B2DDE">
        <w:rPr>
          <w:b/>
          <w:i/>
          <w:szCs w:val="24"/>
        </w:rPr>
        <w:t>sazinās</w:t>
      </w:r>
      <w:proofErr w:type="spellEnd"/>
      <w:r w:rsidRPr="003B2DDE">
        <w:rPr>
          <w:b/>
          <w:i/>
          <w:szCs w:val="24"/>
        </w:rPr>
        <w:t xml:space="preserve"> </w:t>
      </w:r>
      <w:proofErr w:type="spellStart"/>
      <w:r w:rsidRPr="003B2DDE">
        <w:rPr>
          <w:b/>
          <w:i/>
          <w:szCs w:val="24"/>
        </w:rPr>
        <w:t>ar</w:t>
      </w:r>
      <w:proofErr w:type="spellEnd"/>
      <w:r w:rsidRPr="003B2DDE">
        <w:rPr>
          <w:b/>
          <w:i/>
          <w:szCs w:val="24"/>
        </w:rPr>
        <w:t xml:space="preserve"> </w:t>
      </w:r>
      <w:proofErr w:type="spellStart"/>
      <w:r w:rsidRPr="003B2DDE">
        <w:rPr>
          <w:b/>
          <w:i/>
          <w:szCs w:val="24"/>
        </w:rPr>
        <w:t>jums</w:t>
      </w:r>
      <w:proofErr w:type="spellEnd"/>
      <w:r w:rsidRPr="003B2DDE">
        <w:rPr>
          <w:b/>
          <w:i/>
          <w:szCs w:val="24"/>
        </w:rPr>
        <w:t xml:space="preserve"> par </w:t>
      </w:r>
      <w:proofErr w:type="spellStart"/>
      <w:r w:rsidRPr="003B2DDE">
        <w:rPr>
          <w:b/>
          <w:i/>
          <w:szCs w:val="24"/>
        </w:rPr>
        <w:t>sekojošo</w:t>
      </w:r>
      <w:proofErr w:type="spellEnd"/>
      <w:r w:rsidRPr="003B2DDE">
        <w:rPr>
          <w:b/>
          <w:i/>
          <w:szCs w:val="24"/>
        </w:rPr>
        <w:t>:</w:t>
      </w:r>
    </w:p>
    <w:p w:rsidR="003B2DDE" w:rsidRPr="003B2DDE" w:rsidRDefault="003B2DDE" w:rsidP="003B2DDE">
      <w:pPr>
        <w:rPr>
          <w:b/>
          <w:szCs w:val="24"/>
        </w:rPr>
      </w:pPr>
    </w:p>
    <w:p w:rsidR="000C4720" w:rsidRPr="00097759" w:rsidRDefault="003B2DDE" w:rsidP="003B2DDE">
      <w:pPr>
        <w:rPr>
          <w:b/>
          <w:szCs w:val="24"/>
        </w:rPr>
      </w:pPr>
      <w:r w:rsidRPr="003B2DDE">
        <w:rPr>
          <w:b/>
          <w:szCs w:val="24"/>
        </w:rPr>
        <w:t xml:space="preserve">9) </w:t>
      </w:r>
      <w:proofErr w:type="spellStart"/>
      <w:r w:rsidRPr="003B2DDE">
        <w:rPr>
          <w:b/>
          <w:szCs w:val="24"/>
        </w:rPr>
        <w:t>Informācija</w:t>
      </w:r>
      <w:proofErr w:type="spellEnd"/>
      <w:r w:rsidRPr="003B2DDE">
        <w:rPr>
          <w:b/>
          <w:szCs w:val="24"/>
        </w:rPr>
        <w:t xml:space="preserve"> par to, </w:t>
      </w:r>
      <w:proofErr w:type="spellStart"/>
      <w:proofErr w:type="gramStart"/>
      <w:r w:rsidRPr="003B2DDE">
        <w:rPr>
          <w:b/>
          <w:szCs w:val="24"/>
        </w:rPr>
        <w:t>ko</w:t>
      </w:r>
      <w:proofErr w:type="spellEnd"/>
      <w:proofErr w:type="gramEnd"/>
      <w:r w:rsidRPr="003B2DDE">
        <w:rPr>
          <w:b/>
          <w:szCs w:val="24"/>
        </w:rPr>
        <w:t xml:space="preserve"> </w:t>
      </w:r>
      <w:proofErr w:type="spellStart"/>
      <w:r w:rsidRPr="003B2DDE">
        <w:rPr>
          <w:b/>
          <w:szCs w:val="24"/>
        </w:rPr>
        <w:t>jūsu</w:t>
      </w:r>
      <w:proofErr w:type="spellEnd"/>
      <w:r w:rsidRPr="003B2DDE">
        <w:rPr>
          <w:b/>
          <w:szCs w:val="24"/>
        </w:rPr>
        <w:t xml:space="preserve"> </w:t>
      </w:r>
      <w:proofErr w:type="spellStart"/>
      <w:r w:rsidRPr="003B2DDE">
        <w:rPr>
          <w:b/>
          <w:szCs w:val="24"/>
        </w:rPr>
        <w:t>bērns</w:t>
      </w:r>
      <w:proofErr w:type="spellEnd"/>
      <w:r w:rsidRPr="003B2DDE">
        <w:rPr>
          <w:b/>
          <w:szCs w:val="24"/>
        </w:rPr>
        <w:t xml:space="preserve"> </w:t>
      </w:r>
      <w:proofErr w:type="spellStart"/>
      <w:r w:rsidRPr="003B2DDE">
        <w:rPr>
          <w:b/>
          <w:szCs w:val="24"/>
        </w:rPr>
        <w:t>pašlaik</w:t>
      </w:r>
      <w:proofErr w:type="spellEnd"/>
      <w:r w:rsidRPr="003B2DDE">
        <w:rPr>
          <w:b/>
          <w:szCs w:val="24"/>
        </w:rPr>
        <w:t xml:space="preserve"> </w:t>
      </w:r>
      <w:proofErr w:type="spellStart"/>
      <w:r w:rsidRPr="003B2DDE">
        <w:rPr>
          <w:b/>
          <w:szCs w:val="24"/>
        </w:rPr>
        <w:t>mācās</w:t>
      </w:r>
      <w:proofErr w:type="spellEnd"/>
      <w:r w:rsidRPr="003B2DDE">
        <w:rPr>
          <w:b/>
          <w:szCs w:val="24"/>
        </w:rPr>
        <w:t>.</w:t>
      </w:r>
    </w:p>
    <w:p w:rsidR="000C4720" w:rsidRDefault="000C4720" w:rsidP="000C4720">
      <w:pPr>
        <w:rPr>
          <w:szCs w:val="24"/>
        </w:rPr>
      </w:pPr>
    </w:p>
    <w:p w:rsidR="00334BE1" w:rsidRPr="00097759" w:rsidRDefault="003B2DDE" w:rsidP="000C4720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</w:t>
      </w:r>
      <w:r>
        <w:rPr>
          <w:rFonts w:cs="Arial"/>
          <w:szCs w:val="24"/>
        </w:rPr>
        <w:t>ēļu</w:t>
      </w:r>
      <w:proofErr w:type="spellEnd"/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b</w:t>
      </w:r>
      <w:r w:rsidR="003B2DDE">
        <w:rPr>
          <w:szCs w:val="24"/>
        </w:rPr>
        <w:t xml:space="preserve">) </w:t>
      </w:r>
      <w:proofErr w:type="spellStart"/>
      <w:r w:rsidR="003B2DDE">
        <w:rPr>
          <w:szCs w:val="24"/>
        </w:rPr>
        <w:t>Katru</w:t>
      </w:r>
      <w:proofErr w:type="spellEnd"/>
      <w:r w:rsidR="003B2DDE">
        <w:rPr>
          <w:szCs w:val="24"/>
        </w:rPr>
        <w:t xml:space="preserve"> </w:t>
      </w:r>
      <w:proofErr w:type="spellStart"/>
      <w:r w:rsidR="003B2DDE">
        <w:rPr>
          <w:szCs w:val="24"/>
        </w:rPr>
        <w:t>m</w:t>
      </w:r>
      <w:r w:rsidR="003B2DDE">
        <w:rPr>
          <w:rFonts w:cs="Arial"/>
          <w:szCs w:val="24"/>
        </w:rPr>
        <w:t>ē</w:t>
      </w:r>
      <w:r w:rsidR="003B2DDE">
        <w:rPr>
          <w:szCs w:val="24"/>
        </w:rPr>
        <w:t>nesi</w:t>
      </w:r>
      <w:proofErr w:type="spellEnd"/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c</w:t>
      </w:r>
      <w:r w:rsidR="003B2DDE">
        <w:rPr>
          <w:szCs w:val="24"/>
        </w:rPr>
        <w:t xml:space="preserve">) </w:t>
      </w:r>
      <w:proofErr w:type="spellStart"/>
      <w:r w:rsidR="003B2DDE">
        <w:rPr>
          <w:szCs w:val="24"/>
        </w:rPr>
        <w:t>Vienreiz</w:t>
      </w:r>
      <w:proofErr w:type="spellEnd"/>
      <w:r w:rsidR="003B2DDE">
        <w:rPr>
          <w:szCs w:val="24"/>
        </w:rPr>
        <w:t xml:space="preserve"> </w:t>
      </w:r>
      <w:proofErr w:type="spellStart"/>
      <w:r w:rsidR="003B2DDE">
        <w:rPr>
          <w:szCs w:val="24"/>
        </w:rPr>
        <w:t>pusgad</w:t>
      </w:r>
      <w:r w:rsidR="003B2DDE">
        <w:rPr>
          <w:rFonts w:cs="Arial"/>
          <w:szCs w:val="24"/>
        </w:rPr>
        <w:t>ā</w:t>
      </w:r>
      <w:proofErr w:type="spellEnd"/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d</w:t>
      </w:r>
      <w:r w:rsidR="003B2DDE">
        <w:rPr>
          <w:szCs w:val="24"/>
        </w:rPr>
        <w:t xml:space="preserve">) </w:t>
      </w:r>
      <w:proofErr w:type="spellStart"/>
      <w:r w:rsidR="003B2DDE">
        <w:rPr>
          <w:szCs w:val="24"/>
        </w:rPr>
        <w:t>Vienreiz</w:t>
      </w:r>
      <w:proofErr w:type="spellEnd"/>
      <w:r w:rsidR="003B2DDE">
        <w:rPr>
          <w:szCs w:val="24"/>
        </w:rPr>
        <w:t xml:space="preserve"> </w:t>
      </w:r>
      <w:proofErr w:type="spellStart"/>
      <w:r w:rsidR="003B2DDE">
        <w:rPr>
          <w:szCs w:val="24"/>
        </w:rPr>
        <w:t>m</w:t>
      </w:r>
      <w:r w:rsidR="003B2DDE">
        <w:rPr>
          <w:rFonts w:cs="Arial"/>
          <w:szCs w:val="24"/>
        </w:rPr>
        <w:t>ā</w:t>
      </w:r>
      <w:r w:rsidR="003B2DDE">
        <w:rPr>
          <w:szCs w:val="24"/>
        </w:rPr>
        <w:t>c</w:t>
      </w:r>
      <w:r w:rsidR="003B2DDE">
        <w:rPr>
          <w:rFonts w:cs="Arial"/>
          <w:szCs w:val="24"/>
        </w:rPr>
        <w:t>ī</w:t>
      </w:r>
      <w:r w:rsidR="003B2DDE">
        <w:rPr>
          <w:szCs w:val="24"/>
        </w:rPr>
        <w:t>bu</w:t>
      </w:r>
      <w:proofErr w:type="spellEnd"/>
      <w:r w:rsidR="003B2DDE">
        <w:rPr>
          <w:szCs w:val="24"/>
        </w:rPr>
        <w:t xml:space="preserve"> </w:t>
      </w:r>
      <w:proofErr w:type="spellStart"/>
      <w:r w:rsidR="003B2DDE">
        <w:rPr>
          <w:szCs w:val="24"/>
        </w:rPr>
        <w:t>gad</w:t>
      </w:r>
      <w:r w:rsidR="003B2DDE">
        <w:rPr>
          <w:rFonts w:cs="Arial"/>
          <w:szCs w:val="24"/>
        </w:rPr>
        <w:t>ā</w:t>
      </w:r>
      <w:proofErr w:type="spellEnd"/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e</w:t>
      </w:r>
      <w:r w:rsidR="003B2DDE">
        <w:rPr>
          <w:szCs w:val="24"/>
        </w:rPr>
        <w:t xml:space="preserve">) </w:t>
      </w:r>
      <w:proofErr w:type="spellStart"/>
      <w:r w:rsidR="003B2DDE">
        <w:rPr>
          <w:szCs w:val="24"/>
        </w:rPr>
        <w:t>Nekad</w:t>
      </w:r>
      <w:proofErr w:type="spellEnd"/>
    </w:p>
    <w:p w:rsidR="000C4720" w:rsidRPr="00097759" w:rsidRDefault="00334BE1" w:rsidP="000C4720">
      <w:pPr>
        <w:rPr>
          <w:szCs w:val="24"/>
        </w:rPr>
      </w:pPr>
      <w:r>
        <w:rPr>
          <w:szCs w:val="24"/>
        </w:rPr>
        <w:t>f</w:t>
      </w:r>
      <w:r w:rsidR="003B2DDE">
        <w:rPr>
          <w:szCs w:val="24"/>
        </w:rPr>
        <w:t xml:space="preserve">)  </w:t>
      </w:r>
      <w:proofErr w:type="spellStart"/>
      <w:r w:rsidR="003B2DDE">
        <w:rPr>
          <w:szCs w:val="24"/>
        </w:rPr>
        <w:t>Nezinu</w:t>
      </w:r>
      <w:proofErr w:type="spellEnd"/>
    </w:p>
    <w:p w:rsidR="000C4720" w:rsidRPr="00097759" w:rsidRDefault="000C4720" w:rsidP="000C4720">
      <w:pPr>
        <w:rPr>
          <w:szCs w:val="24"/>
        </w:rPr>
      </w:pPr>
    </w:p>
    <w:p w:rsidR="00D35445" w:rsidRPr="00097759" w:rsidRDefault="000C4720" w:rsidP="00B561C0">
      <w:pPr>
        <w:rPr>
          <w:b/>
          <w:szCs w:val="24"/>
        </w:rPr>
      </w:pPr>
      <w:r w:rsidRPr="00097759">
        <w:rPr>
          <w:b/>
          <w:szCs w:val="24"/>
        </w:rPr>
        <w:t>10</w:t>
      </w:r>
      <w:r w:rsidR="00D35445" w:rsidRPr="00097759">
        <w:rPr>
          <w:b/>
          <w:szCs w:val="24"/>
        </w:rPr>
        <w:t xml:space="preserve">) </w:t>
      </w:r>
      <w:proofErr w:type="spellStart"/>
      <w:r w:rsidR="003B2DDE" w:rsidRPr="003B2DDE">
        <w:rPr>
          <w:b/>
          <w:szCs w:val="24"/>
        </w:rPr>
        <w:t>Informācija</w:t>
      </w:r>
      <w:proofErr w:type="spellEnd"/>
      <w:r w:rsidR="003B2DDE" w:rsidRPr="003B2DDE">
        <w:rPr>
          <w:b/>
          <w:szCs w:val="24"/>
        </w:rPr>
        <w:t xml:space="preserve"> par to, </w:t>
      </w:r>
      <w:proofErr w:type="spellStart"/>
      <w:r w:rsidR="003B2DDE" w:rsidRPr="003B2DDE">
        <w:rPr>
          <w:b/>
          <w:szCs w:val="24"/>
        </w:rPr>
        <w:t>kā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bērns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turpina</w:t>
      </w:r>
      <w:proofErr w:type="spellEnd"/>
      <w:r w:rsidR="003B2DDE" w:rsidRPr="003B2DDE">
        <w:rPr>
          <w:b/>
          <w:szCs w:val="24"/>
        </w:rPr>
        <w:t xml:space="preserve"> </w:t>
      </w:r>
      <w:proofErr w:type="spellStart"/>
      <w:r w:rsidR="003B2DDE" w:rsidRPr="003B2DDE">
        <w:rPr>
          <w:b/>
          <w:szCs w:val="24"/>
        </w:rPr>
        <w:t>mācīties</w:t>
      </w:r>
      <w:proofErr w:type="spellEnd"/>
      <w:r w:rsidR="003B2DDE" w:rsidRPr="003B2DDE">
        <w:rPr>
          <w:b/>
          <w:szCs w:val="24"/>
        </w:rPr>
        <w:t>.</w:t>
      </w:r>
    </w:p>
    <w:p w:rsidR="00D35445" w:rsidRDefault="00D35445" w:rsidP="00B561C0">
      <w:pPr>
        <w:rPr>
          <w:szCs w:val="24"/>
        </w:rPr>
      </w:pPr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</w:t>
      </w:r>
      <w:r>
        <w:rPr>
          <w:rFonts w:cs="Arial"/>
          <w:szCs w:val="24"/>
        </w:rPr>
        <w:t>ēļu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lastRenderedPageBreak/>
        <w:t xml:space="preserve">b)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rFonts w:cs="Arial"/>
          <w:szCs w:val="24"/>
        </w:rPr>
        <w:t>ē</w:t>
      </w:r>
      <w:r>
        <w:rPr>
          <w:szCs w:val="24"/>
        </w:rPr>
        <w:t>nesi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Vienreiz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pusgad</w:t>
      </w:r>
      <w:r>
        <w:rPr>
          <w:rFonts w:cs="Arial"/>
          <w:szCs w:val="24"/>
        </w:rPr>
        <w:t>ā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Vienreiz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rFonts w:cs="Arial"/>
          <w:szCs w:val="24"/>
        </w:rPr>
        <w:t>ā</w:t>
      </w:r>
      <w:r>
        <w:rPr>
          <w:szCs w:val="24"/>
        </w:rPr>
        <w:t>c</w:t>
      </w:r>
      <w:r>
        <w:rPr>
          <w:rFonts w:cs="Arial"/>
          <w:szCs w:val="24"/>
        </w:rPr>
        <w:t>ī</w:t>
      </w:r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</w:t>
      </w:r>
      <w:r>
        <w:rPr>
          <w:rFonts w:cs="Arial"/>
          <w:szCs w:val="24"/>
        </w:rPr>
        <w:t>ā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e) </w:t>
      </w:r>
      <w:proofErr w:type="spellStart"/>
      <w:r>
        <w:rPr>
          <w:szCs w:val="24"/>
        </w:rPr>
        <w:t>Nekad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f)  </w:t>
      </w:r>
      <w:proofErr w:type="spellStart"/>
      <w:r>
        <w:rPr>
          <w:szCs w:val="24"/>
        </w:rPr>
        <w:t>Nezinu</w:t>
      </w:r>
      <w:proofErr w:type="spellEnd"/>
    </w:p>
    <w:p w:rsidR="008E7955" w:rsidRPr="00097759" w:rsidRDefault="008E7955" w:rsidP="00B561C0">
      <w:pPr>
        <w:rPr>
          <w:szCs w:val="24"/>
        </w:rPr>
      </w:pPr>
    </w:p>
    <w:p w:rsidR="00D35445" w:rsidRPr="00097759" w:rsidRDefault="008E7955" w:rsidP="00B561C0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0C4720" w:rsidRPr="00097759">
        <w:rPr>
          <w:b/>
          <w:szCs w:val="24"/>
        </w:rPr>
        <w:t>1</w:t>
      </w:r>
      <w:r w:rsidR="00D35445" w:rsidRPr="00097759">
        <w:rPr>
          <w:b/>
          <w:szCs w:val="24"/>
        </w:rPr>
        <w:t xml:space="preserve">) </w:t>
      </w:r>
      <w:proofErr w:type="spellStart"/>
      <w:r w:rsidR="00F534F2" w:rsidRPr="00F534F2">
        <w:rPr>
          <w:b/>
          <w:szCs w:val="24"/>
        </w:rPr>
        <w:t>Informācija</w:t>
      </w:r>
      <w:proofErr w:type="spellEnd"/>
      <w:r w:rsidR="00F534F2" w:rsidRPr="00F534F2">
        <w:rPr>
          <w:b/>
          <w:szCs w:val="24"/>
        </w:rPr>
        <w:t xml:space="preserve"> par </w:t>
      </w:r>
      <w:proofErr w:type="spellStart"/>
      <w:r w:rsidR="00F534F2" w:rsidRPr="00F534F2">
        <w:rPr>
          <w:b/>
          <w:szCs w:val="24"/>
        </w:rPr>
        <w:t>veidiem</w:t>
      </w:r>
      <w:proofErr w:type="spellEnd"/>
      <w:r w:rsidR="00F534F2" w:rsidRPr="00F534F2">
        <w:rPr>
          <w:b/>
          <w:szCs w:val="24"/>
        </w:rPr>
        <w:t xml:space="preserve">, </w:t>
      </w:r>
      <w:proofErr w:type="spellStart"/>
      <w:r w:rsidR="00F534F2" w:rsidRPr="00F534F2">
        <w:rPr>
          <w:b/>
          <w:szCs w:val="24"/>
        </w:rPr>
        <w:t>kā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palīdzēt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bērnam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turpināt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mācīties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mājās</w:t>
      </w:r>
      <w:proofErr w:type="spellEnd"/>
      <w:r w:rsidR="00F534F2" w:rsidRPr="00F534F2">
        <w:rPr>
          <w:b/>
          <w:szCs w:val="24"/>
        </w:rPr>
        <w:t>.</w:t>
      </w:r>
    </w:p>
    <w:p w:rsidR="00F6299A" w:rsidRPr="00097759" w:rsidRDefault="00F6299A" w:rsidP="00B561C0">
      <w:pPr>
        <w:rPr>
          <w:szCs w:val="24"/>
        </w:rPr>
      </w:pPr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</w:t>
      </w:r>
      <w:r>
        <w:rPr>
          <w:rFonts w:cs="Arial"/>
          <w:szCs w:val="24"/>
        </w:rPr>
        <w:t>ēļu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rFonts w:cs="Arial"/>
          <w:szCs w:val="24"/>
        </w:rPr>
        <w:t>ē</w:t>
      </w:r>
      <w:r>
        <w:rPr>
          <w:szCs w:val="24"/>
        </w:rPr>
        <w:t>nesi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Vienreiz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pusgad</w:t>
      </w:r>
      <w:r>
        <w:rPr>
          <w:rFonts w:cs="Arial"/>
          <w:szCs w:val="24"/>
        </w:rPr>
        <w:t>ā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Vienreiz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rFonts w:cs="Arial"/>
          <w:szCs w:val="24"/>
        </w:rPr>
        <w:t>ā</w:t>
      </w:r>
      <w:r>
        <w:rPr>
          <w:szCs w:val="24"/>
        </w:rPr>
        <w:t>c</w:t>
      </w:r>
      <w:r>
        <w:rPr>
          <w:rFonts w:cs="Arial"/>
          <w:szCs w:val="24"/>
        </w:rPr>
        <w:t>ī</w:t>
      </w:r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</w:t>
      </w:r>
      <w:r>
        <w:rPr>
          <w:rFonts w:cs="Arial"/>
          <w:szCs w:val="24"/>
        </w:rPr>
        <w:t>ā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e) </w:t>
      </w:r>
      <w:proofErr w:type="spellStart"/>
      <w:r>
        <w:rPr>
          <w:szCs w:val="24"/>
        </w:rPr>
        <w:t>Nekad</w:t>
      </w:r>
      <w:proofErr w:type="spellEnd"/>
    </w:p>
    <w:p w:rsidR="00F534F2" w:rsidRPr="00097759" w:rsidRDefault="00F534F2" w:rsidP="00F534F2">
      <w:pPr>
        <w:rPr>
          <w:szCs w:val="24"/>
        </w:rPr>
      </w:pPr>
      <w:r>
        <w:rPr>
          <w:szCs w:val="24"/>
        </w:rPr>
        <w:t xml:space="preserve">f)  </w:t>
      </w:r>
      <w:proofErr w:type="spellStart"/>
      <w:r>
        <w:rPr>
          <w:szCs w:val="24"/>
        </w:rPr>
        <w:t>Nezinu</w:t>
      </w:r>
      <w:proofErr w:type="spellEnd"/>
    </w:p>
    <w:p w:rsidR="000C4720" w:rsidRPr="00097759" w:rsidRDefault="000C4720" w:rsidP="008E7955">
      <w:pPr>
        <w:rPr>
          <w:b/>
          <w:i/>
          <w:szCs w:val="24"/>
        </w:rPr>
      </w:pPr>
    </w:p>
    <w:p w:rsidR="008E7955" w:rsidRPr="00F534F2" w:rsidRDefault="00F534F2" w:rsidP="00B561C0">
      <w:pPr>
        <w:rPr>
          <w:i/>
          <w:szCs w:val="24"/>
        </w:rPr>
      </w:pPr>
      <w:proofErr w:type="spellStart"/>
      <w:r w:rsidRPr="00F534F2">
        <w:rPr>
          <w:b/>
          <w:i/>
          <w:szCs w:val="24"/>
        </w:rPr>
        <w:t>Tagad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lūdzu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norādiet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nepiekrītat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šādam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apgalvojumam</w:t>
      </w:r>
      <w:proofErr w:type="spellEnd"/>
      <w:r w:rsidRPr="00F534F2">
        <w:rPr>
          <w:b/>
          <w:i/>
          <w:szCs w:val="24"/>
        </w:rPr>
        <w:t>:</w:t>
      </w:r>
    </w:p>
    <w:p w:rsidR="00F534F2" w:rsidRPr="00F534F2" w:rsidRDefault="00F534F2" w:rsidP="00F534F2">
      <w:pPr>
        <w:rPr>
          <w:b/>
          <w:szCs w:val="24"/>
        </w:rPr>
      </w:pPr>
    </w:p>
    <w:p w:rsidR="00F6299A" w:rsidRPr="00097759" w:rsidRDefault="00F534F2" w:rsidP="00F534F2">
      <w:pPr>
        <w:rPr>
          <w:b/>
          <w:szCs w:val="24"/>
        </w:rPr>
      </w:pPr>
      <w:r w:rsidRPr="00F534F2">
        <w:rPr>
          <w:b/>
          <w:szCs w:val="24"/>
        </w:rPr>
        <w:t xml:space="preserve">12) </w:t>
      </w:r>
      <w:proofErr w:type="spellStart"/>
      <w:r w:rsidRPr="00F534F2">
        <w:rPr>
          <w:b/>
          <w:szCs w:val="24"/>
        </w:rPr>
        <w:t>Skola</w:t>
      </w:r>
      <w:proofErr w:type="spellEnd"/>
      <w:r w:rsidRPr="00F534F2">
        <w:rPr>
          <w:b/>
          <w:szCs w:val="24"/>
        </w:rPr>
        <w:t xml:space="preserve"> </w:t>
      </w:r>
      <w:proofErr w:type="spellStart"/>
      <w:r w:rsidRPr="00F534F2">
        <w:rPr>
          <w:b/>
          <w:szCs w:val="24"/>
        </w:rPr>
        <w:t>sniedz</w:t>
      </w:r>
      <w:proofErr w:type="spellEnd"/>
      <w:r w:rsidRPr="00F534F2">
        <w:rPr>
          <w:b/>
          <w:szCs w:val="24"/>
        </w:rPr>
        <w:t xml:space="preserve"> man </w:t>
      </w:r>
      <w:proofErr w:type="spellStart"/>
      <w:r w:rsidRPr="00F534F2">
        <w:rPr>
          <w:b/>
          <w:szCs w:val="24"/>
        </w:rPr>
        <w:t>nepieciešamo</w:t>
      </w:r>
      <w:proofErr w:type="spellEnd"/>
      <w:r w:rsidRPr="00F534F2">
        <w:rPr>
          <w:b/>
          <w:szCs w:val="24"/>
        </w:rPr>
        <w:t xml:space="preserve"> </w:t>
      </w:r>
      <w:proofErr w:type="spellStart"/>
      <w:r w:rsidRPr="00F534F2">
        <w:rPr>
          <w:b/>
          <w:szCs w:val="24"/>
        </w:rPr>
        <w:t>informāciju</w:t>
      </w:r>
      <w:proofErr w:type="spellEnd"/>
      <w:r w:rsidRPr="00F534F2">
        <w:rPr>
          <w:b/>
          <w:szCs w:val="24"/>
        </w:rPr>
        <w:t xml:space="preserve">, </w:t>
      </w:r>
      <w:proofErr w:type="spellStart"/>
      <w:r w:rsidRPr="00F534F2">
        <w:rPr>
          <w:b/>
          <w:szCs w:val="24"/>
        </w:rPr>
        <w:t>lai</w:t>
      </w:r>
      <w:proofErr w:type="spellEnd"/>
      <w:r w:rsidRPr="00F534F2">
        <w:rPr>
          <w:b/>
          <w:szCs w:val="24"/>
        </w:rPr>
        <w:t xml:space="preserve"> </w:t>
      </w:r>
      <w:proofErr w:type="spellStart"/>
      <w:r w:rsidRPr="00F534F2">
        <w:rPr>
          <w:b/>
          <w:szCs w:val="24"/>
        </w:rPr>
        <w:t>atbalstītu</w:t>
      </w:r>
      <w:proofErr w:type="spellEnd"/>
      <w:r w:rsidRPr="00F534F2">
        <w:rPr>
          <w:b/>
          <w:szCs w:val="24"/>
        </w:rPr>
        <w:t xml:space="preserve"> </w:t>
      </w:r>
      <w:proofErr w:type="spellStart"/>
      <w:r w:rsidRPr="00F534F2">
        <w:rPr>
          <w:b/>
          <w:szCs w:val="24"/>
        </w:rPr>
        <w:t>bērna</w:t>
      </w:r>
      <w:proofErr w:type="spellEnd"/>
      <w:r w:rsidRPr="00F534F2">
        <w:rPr>
          <w:b/>
          <w:szCs w:val="24"/>
        </w:rPr>
        <w:t xml:space="preserve"> </w:t>
      </w:r>
      <w:proofErr w:type="spellStart"/>
      <w:r w:rsidRPr="00F534F2">
        <w:rPr>
          <w:b/>
          <w:szCs w:val="24"/>
        </w:rPr>
        <w:t>mācīšanos</w:t>
      </w:r>
      <w:proofErr w:type="spellEnd"/>
      <w:r w:rsidRPr="00F534F2">
        <w:rPr>
          <w:b/>
          <w:szCs w:val="24"/>
        </w:rPr>
        <w:t>.</w:t>
      </w:r>
    </w:p>
    <w:p w:rsidR="00C3332B" w:rsidRPr="00097759" w:rsidRDefault="00C3332B" w:rsidP="00B561C0">
      <w:pPr>
        <w:rPr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C3332B" w:rsidRDefault="00C3332B" w:rsidP="00B561C0">
      <w:pPr>
        <w:rPr>
          <w:b/>
          <w:szCs w:val="24"/>
        </w:rPr>
      </w:pPr>
    </w:p>
    <w:p w:rsidR="00F534F2" w:rsidRPr="00F534F2" w:rsidRDefault="00F534F2" w:rsidP="00F534F2">
      <w:pPr>
        <w:rPr>
          <w:i/>
          <w:szCs w:val="24"/>
        </w:rPr>
      </w:pPr>
      <w:proofErr w:type="spellStart"/>
      <w:r>
        <w:rPr>
          <w:b/>
          <w:i/>
          <w:szCs w:val="24"/>
        </w:rPr>
        <w:t>L</w:t>
      </w:r>
      <w:r w:rsidRPr="00F534F2">
        <w:rPr>
          <w:b/>
          <w:i/>
          <w:szCs w:val="24"/>
        </w:rPr>
        <w:t>ūdzu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norādiet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nepiekrītat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šādam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apgalvojumam</w:t>
      </w:r>
      <w:proofErr w:type="spellEnd"/>
      <w:r w:rsidRPr="00F534F2">
        <w:rPr>
          <w:b/>
          <w:i/>
          <w:szCs w:val="24"/>
        </w:rPr>
        <w:t>:</w:t>
      </w:r>
    </w:p>
    <w:p w:rsidR="005B3677" w:rsidRPr="00097759" w:rsidRDefault="005B3677" w:rsidP="00B561C0">
      <w:pPr>
        <w:rPr>
          <w:b/>
          <w:szCs w:val="24"/>
        </w:rPr>
      </w:pPr>
    </w:p>
    <w:p w:rsidR="009E5198" w:rsidRPr="00097759" w:rsidRDefault="009E5198" w:rsidP="009E5198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0C4720" w:rsidRPr="00097759">
        <w:rPr>
          <w:b/>
          <w:szCs w:val="24"/>
        </w:rPr>
        <w:t xml:space="preserve">3) </w:t>
      </w:r>
      <w:proofErr w:type="spellStart"/>
      <w:r w:rsidR="00F534F2" w:rsidRPr="00F534F2">
        <w:rPr>
          <w:b/>
          <w:szCs w:val="24"/>
        </w:rPr>
        <w:t>Esmu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pārliecināts</w:t>
      </w:r>
      <w:proofErr w:type="spellEnd"/>
      <w:r w:rsidR="00F534F2" w:rsidRPr="00F534F2">
        <w:rPr>
          <w:b/>
          <w:szCs w:val="24"/>
        </w:rPr>
        <w:t xml:space="preserve">, </w:t>
      </w:r>
      <w:proofErr w:type="spellStart"/>
      <w:r w:rsidR="00F534F2">
        <w:rPr>
          <w:b/>
          <w:szCs w:val="24"/>
        </w:rPr>
        <w:t>ka</w:t>
      </w:r>
      <w:proofErr w:type="spellEnd"/>
      <w:r w:rsidR="00F534F2">
        <w:rPr>
          <w:b/>
          <w:szCs w:val="24"/>
        </w:rPr>
        <w:t xml:space="preserve">, </w:t>
      </w:r>
      <w:proofErr w:type="spellStart"/>
      <w:proofErr w:type="gramStart"/>
      <w:r w:rsidR="00F534F2">
        <w:rPr>
          <w:b/>
          <w:szCs w:val="24"/>
        </w:rPr>
        <w:t>ja</w:t>
      </w:r>
      <w:proofErr w:type="spellEnd"/>
      <w:proofErr w:type="gramEnd"/>
      <w:r w:rsidR="00F534F2">
        <w:rPr>
          <w:b/>
          <w:szCs w:val="24"/>
        </w:rPr>
        <w:t xml:space="preserve"> man </w:t>
      </w:r>
      <w:proofErr w:type="spellStart"/>
      <w:r w:rsidR="00F534F2">
        <w:rPr>
          <w:b/>
          <w:szCs w:val="24"/>
        </w:rPr>
        <w:t>ir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>
        <w:rPr>
          <w:b/>
          <w:szCs w:val="24"/>
        </w:rPr>
        <w:t>jāsazinās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>
        <w:rPr>
          <w:b/>
          <w:szCs w:val="24"/>
        </w:rPr>
        <w:t>ar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>
        <w:rPr>
          <w:b/>
          <w:szCs w:val="24"/>
        </w:rPr>
        <w:t>bērna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>
        <w:rPr>
          <w:b/>
          <w:szCs w:val="24"/>
        </w:rPr>
        <w:t>skolu</w:t>
      </w:r>
      <w:proofErr w:type="spellEnd"/>
      <w:r w:rsidR="00F534F2">
        <w:rPr>
          <w:b/>
          <w:szCs w:val="24"/>
        </w:rPr>
        <w:t xml:space="preserve">, </w:t>
      </w:r>
      <w:proofErr w:type="spellStart"/>
      <w:r w:rsidR="00F534F2">
        <w:rPr>
          <w:b/>
          <w:szCs w:val="24"/>
        </w:rPr>
        <w:t>t</w:t>
      </w:r>
      <w:r w:rsidR="00F534F2">
        <w:rPr>
          <w:rFonts w:cs="Arial"/>
          <w:b/>
          <w:szCs w:val="24"/>
        </w:rPr>
        <w:t>ā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atbildēs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>
        <w:rPr>
          <w:b/>
          <w:szCs w:val="24"/>
        </w:rPr>
        <w:t>ar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>
        <w:rPr>
          <w:b/>
          <w:szCs w:val="24"/>
        </w:rPr>
        <w:t>sapratni</w:t>
      </w:r>
      <w:proofErr w:type="spellEnd"/>
      <w:r w:rsid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uz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manu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jautājumu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vai</w:t>
      </w:r>
      <w:proofErr w:type="spellEnd"/>
      <w:r w:rsidR="00F534F2" w:rsidRPr="00F534F2">
        <w:rPr>
          <w:b/>
          <w:szCs w:val="24"/>
        </w:rPr>
        <w:t xml:space="preserve"> </w:t>
      </w:r>
      <w:proofErr w:type="spellStart"/>
      <w:r w:rsidR="00F534F2" w:rsidRPr="00F534F2">
        <w:rPr>
          <w:b/>
          <w:szCs w:val="24"/>
        </w:rPr>
        <w:t>komentāru</w:t>
      </w:r>
      <w:proofErr w:type="spellEnd"/>
      <w:r w:rsidR="00F534F2" w:rsidRPr="00F534F2">
        <w:rPr>
          <w:b/>
          <w:szCs w:val="24"/>
        </w:rPr>
        <w:t>.</w:t>
      </w:r>
    </w:p>
    <w:p w:rsidR="009E5198" w:rsidRPr="00097759" w:rsidRDefault="009E5198" w:rsidP="009E5198">
      <w:pPr>
        <w:rPr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5B3677" w:rsidRPr="00097759" w:rsidRDefault="005B3677" w:rsidP="00B561C0">
      <w:pPr>
        <w:rPr>
          <w:b/>
          <w:szCs w:val="24"/>
        </w:rPr>
      </w:pPr>
    </w:p>
    <w:p w:rsidR="00CC5F9C" w:rsidRPr="00097759" w:rsidRDefault="00CC5F9C" w:rsidP="00CC5F9C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4</w:t>
      </w:r>
      <w:r w:rsidRPr="00097759">
        <w:rPr>
          <w:b/>
          <w:szCs w:val="24"/>
        </w:rPr>
        <w:t xml:space="preserve">) </w:t>
      </w:r>
      <w:proofErr w:type="spellStart"/>
      <w:r w:rsidR="00DA646B" w:rsidRPr="00DA646B">
        <w:rPr>
          <w:b/>
          <w:szCs w:val="24"/>
        </w:rPr>
        <w:t>Cik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bieži</w:t>
      </w:r>
      <w:proofErr w:type="spellEnd"/>
      <w:r w:rsidR="00DA646B" w:rsidRPr="00DA646B">
        <w:rPr>
          <w:b/>
          <w:szCs w:val="24"/>
        </w:rPr>
        <w:t xml:space="preserve">, </w:t>
      </w:r>
      <w:proofErr w:type="spellStart"/>
      <w:proofErr w:type="gramStart"/>
      <w:r w:rsidR="00DA646B" w:rsidRPr="00DA646B">
        <w:rPr>
          <w:b/>
          <w:szCs w:val="24"/>
        </w:rPr>
        <w:t>ja</w:t>
      </w:r>
      <w:proofErr w:type="spellEnd"/>
      <w:proofErr w:type="gram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vispār</w:t>
      </w:r>
      <w:proofErr w:type="spellEnd"/>
      <w:r w:rsidR="00DA646B" w:rsidRPr="00DA646B">
        <w:rPr>
          <w:b/>
          <w:szCs w:val="24"/>
        </w:rPr>
        <w:t xml:space="preserve">, </w:t>
      </w:r>
      <w:proofErr w:type="spellStart"/>
      <w:r w:rsidR="00DA646B" w:rsidRPr="00DA646B">
        <w:rPr>
          <w:b/>
          <w:szCs w:val="24"/>
        </w:rPr>
        <w:t>skola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sazinās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ar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jums</w:t>
      </w:r>
      <w:proofErr w:type="spellEnd"/>
      <w:r w:rsidR="00DA646B" w:rsidRPr="00DA646B">
        <w:rPr>
          <w:b/>
          <w:szCs w:val="24"/>
        </w:rPr>
        <w:t xml:space="preserve">, </w:t>
      </w:r>
      <w:proofErr w:type="spellStart"/>
      <w:r w:rsidR="00DA646B" w:rsidRPr="00DA646B">
        <w:rPr>
          <w:b/>
          <w:szCs w:val="24"/>
        </w:rPr>
        <w:t>lai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sniegtu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vispārīgu</w:t>
      </w:r>
      <w:proofErr w:type="spellEnd"/>
      <w:r w:rsidR="00DA646B" w:rsidRPr="00DA646B">
        <w:rPr>
          <w:b/>
          <w:szCs w:val="24"/>
        </w:rPr>
        <w:t xml:space="preserve"> </w:t>
      </w:r>
      <w:proofErr w:type="spellStart"/>
      <w:r w:rsidR="00DA646B" w:rsidRPr="00DA646B">
        <w:rPr>
          <w:b/>
          <w:szCs w:val="24"/>
        </w:rPr>
        <w:t>informāciju</w:t>
      </w:r>
      <w:proofErr w:type="spellEnd"/>
      <w:r w:rsidR="00DA646B" w:rsidRPr="00DA646B">
        <w:rPr>
          <w:b/>
          <w:szCs w:val="24"/>
        </w:rPr>
        <w:t xml:space="preserve"> par </w:t>
      </w:r>
      <w:proofErr w:type="spellStart"/>
      <w:r w:rsidR="00DA646B" w:rsidRPr="00DA646B">
        <w:rPr>
          <w:b/>
          <w:szCs w:val="24"/>
        </w:rPr>
        <w:t>skolu</w:t>
      </w:r>
      <w:proofErr w:type="spellEnd"/>
      <w:r w:rsidR="00DA646B" w:rsidRPr="00DA646B">
        <w:rPr>
          <w:b/>
          <w:szCs w:val="24"/>
        </w:rPr>
        <w:t>?</w:t>
      </w:r>
    </w:p>
    <w:p w:rsidR="00CC5F9C" w:rsidRPr="00097759" w:rsidRDefault="00CC5F9C" w:rsidP="00CC5F9C">
      <w:pPr>
        <w:rPr>
          <w:b/>
          <w:szCs w:val="24"/>
        </w:rPr>
      </w:pPr>
    </w:p>
    <w:p w:rsidR="00DA646B" w:rsidRPr="00097759" w:rsidRDefault="00DA646B" w:rsidP="00DA646B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</w:t>
      </w:r>
      <w:r>
        <w:rPr>
          <w:rFonts w:cs="Arial"/>
          <w:szCs w:val="24"/>
        </w:rPr>
        <w:t>ēļu</w:t>
      </w:r>
      <w:proofErr w:type="spellEnd"/>
    </w:p>
    <w:p w:rsidR="00DA646B" w:rsidRPr="00097759" w:rsidRDefault="00DA646B" w:rsidP="00DA646B">
      <w:pPr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Katru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rFonts w:cs="Arial"/>
          <w:szCs w:val="24"/>
        </w:rPr>
        <w:t>ē</w:t>
      </w:r>
      <w:r>
        <w:rPr>
          <w:szCs w:val="24"/>
        </w:rPr>
        <w:t>nesi</w:t>
      </w:r>
      <w:proofErr w:type="spellEnd"/>
    </w:p>
    <w:p w:rsidR="00DA646B" w:rsidRPr="00097759" w:rsidRDefault="00DA646B" w:rsidP="00DA646B">
      <w:pPr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Vienreiz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pusgad</w:t>
      </w:r>
      <w:r>
        <w:rPr>
          <w:rFonts w:cs="Arial"/>
          <w:szCs w:val="24"/>
        </w:rPr>
        <w:t>ā</w:t>
      </w:r>
      <w:proofErr w:type="spellEnd"/>
    </w:p>
    <w:p w:rsidR="00DA646B" w:rsidRPr="00097759" w:rsidRDefault="00DA646B" w:rsidP="00DA646B">
      <w:pPr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Vienreiz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</w:t>
      </w:r>
      <w:r>
        <w:rPr>
          <w:rFonts w:cs="Arial"/>
          <w:szCs w:val="24"/>
        </w:rPr>
        <w:t>ā</w:t>
      </w:r>
      <w:r>
        <w:rPr>
          <w:szCs w:val="24"/>
        </w:rPr>
        <w:t>c</w:t>
      </w:r>
      <w:r>
        <w:rPr>
          <w:rFonts w:cs="Arial"/>
          <w:szCs w:val="24"/>
        </w:rPr>
        <w:t>ī</w:t>
      </w:r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</w:t>
      </w:r>
      <w:r>
        <w:rPr>
          <w:rFonts w:cs="Arial"/>
          <w:szCs w:val="24"/>
        </w:rPr>
        <w:t>ā</w:t>
      </w:r>
      <w:proofErr w:type="spellEnd"/>
    </w:p>
    <w:p w:rsidR="00DA646B" w:rsidRPr="00097759" w:rsidRDefault="00DA646B" w:rsidP="00DA646B">
      <w:pPr>
        <w:rPr>
          <w:szCs w:val="24"/>
        </w:rPr>
      </w:pPr>
      <w:r>
        <w:rPr>
          <w:szCs w:val="24"/>
        </w:rPr>
        <w:t xml:space="preserve">e) </w:t>
      </w:r>
      <w:proofErr w:type="spellStart"/>
      <w:r>
        <w:rPr>
          <w:szCs w:val="24"/>
        </w:rPr>
        <w:t>Nekad</w:t>
      </w:r>
      <w:proofErr w:type="spellEnd"/>
    </w:p>
    <w:p w:rsidR="00DA646B" w:rsidRPr="00097759" w:rsidRDefault="00DA646B" w:rsidP="00DA646B">
      <w:pPr>
        <w:rPr>
          <w:szCs w:val="24"/>
        </w:rPr>
      </w:pPr>
      <w:r>
        <w:rPr>
          <w:szCs w:val="24"/>
        </w:rPr>
        <w:t xml:space="preserve">f)  </w:t>
      </w:r>
      <w:proofErr w:type="spellStart"/>
      <w:r>
        <w:rPr>
          <w:szCs w:val="24"/>
        </w:rPr>
        <w:t>Nezinu</w:t>
      </w:r>
      <w:proofErr w:type="spellEnd"/>
    </w:p>
    <w:p w:rsidR="00CC5F9C" w:rsidRDefault="00CC5F9C" w:rsidP="00B561C0">
      <w:pPr>
        <w:rPr>
          <w:b/>
          <w:szCs w:val="24"/>
        </w:rPr>
      </w:pPr>
    </w:p>
    <w:p w:rsidR="00DA646B" w:rsidRPr="00F534F2" w:rsidRDefault="00DA646B" w:rsidP="00DA646B">
      <w:pPr>
        <w:rPr>
          <w:i/>
          <w:szCs w:val="24"/>
        </w:rPr>
      </w:pPr>
      <w:proofErr w:type="spellStart"/>
      <w:r>
        <w:rPr>
          <w:b/>
          <w:i/>
          <w:szCs w:val="24"/>
        </w:rPr>
        <w:t>L</w:t>
      </w:r>
      <w:r w:rsidRPr="00F534F2">
        <w:rPr>
          <w:b/>
          <w:i/>
          <w:szCs w:val="24"/>
        </w:rPr>
        <w:t>ūdzu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norādiet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nepiekrītat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šādam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apgalvojumam</w:t>
      </w:r>
      <w:proofErr w:type="spellEnd"/>
      <w:r w:rsidRPr="00F534F2">
        <w:rPr>
          <w:b/>
          <w:i/>
          <w:szCs w:val="24"/>
        </w:rPr>
        <w:t>:</w:t>
      </w:r>
    </w:p>
    <w:p w:rsidR="005B3677" w:rsidRPr="00097759" w:rsidRDefault="005B3677" w:rsidP="00B561C0">
      <w:pPr>
        <w:rPr>
          <w:b/>
          <w:szCs w:val="24"/>
        </w:rPr>
      </w:pPr>
    </w:p>
    <w:p w:rsidR="00C3332B" w:rsidRPr="00097759" w:rsidRDefault="00C3332B" w:rsidP="00B561C0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7716DC" w:rsidRPr="00097759">
        <w:rPr>
          <w:b/>
          <w:szCs w:val="24"/>
        </w:rPr>
        <w:t>5</w:t>
      </w:r>
      <w:r w:rsidRPr="00097759">
        <w:rPr>
          <w:b/>
          <w:szCs w:val="24"/>
        </w:rPr>
        <w:t xml:space="preserve">) </w:t>
      </w:r>
      <w:r w:rsidR="0090022F" w:rsidRPr="0090022F">
        <w:rPr>
          <w:b/>
          <w:szCs w:val="24"/>
        </w:rPr>
        <w:t xml:space="preserve">Man </w:t>
      </w:r>
      <w:proofErr w:type="spellStart"/>
      <w:r w:rsidR="0090022F">
        <w:rPr>
          <w:b/>
          <w:szCs w:val="24"/>
        </w:rPr>
        <w:t>ir</w:t>
      </w:r>
      <w:proofErr w:type="spellEnd"/>
      <w:r w:rsidR="0090022F">
        <w:rPr>
          <w:b/>
          <w:szCs w:val="24"/>
        </w:rPr>
        <w:t xml:space="preserve"> </w:t>
      </w:r>
      <w:proofErr w:type="spellStart"/>
      <w:r w:rsidR="0090022F">
        <w:rPr>
          <w:b/>
          <w:szCs w:val="24"/>
        </w:rPr>
        <w:t>iespējas</w:t>
      </w:r>
      <w:proofErr w:type="spellEnd"/>
      <w:r w:rsidR="0090022F">
        <w:rPr>
          <w:b/>
          <w:szCs w:val="24"/>
        </w:rPr>
        <w:t xml:space="preserve"> </w:t>
      </w:r>
      <w:proofErr w:type="spellStart"/>
      <w:r w:rsidR="0090022F">
        <w:rPr>
          <w:b/>
          <w:szCs w:val="24"/>
        </w:rPr>
        <w:t>palīdzēt</w:t>
      </w:r>
      <w:proofErr w:type="spellEnd"/>
      <w:r w:rsidR="0090022F">
        <w:rPr>
          <w:b/>
          <w:szCs w:val="24"/>
        </w:rPr>
        <w:t xml:space="preserve"> mana </w:t>
      </w:r>
      <w:proofErr w:type="spellStart"/>
      <w:r w:rsidR="0090022F">
        <w:rPr>
          <w:b/>
          <w:szCs w:val="24"/>
        </w:rPr>
        <w:t>bērna</w:t>
      </w:r>
      <w:proofErr w:type="spellEnd"/>
      <w:r w:rsidR="0090022F" w:rsidRPr="0090022F">
        <w:rPr>
          <w:b/>
          <w:szCs w:val="24"/>
        </w:rPr>
        <w:t xml:space="preserve">/ </w:t>
      </w:r>
      <w:proofErr w:type="spellStart"/>
      <w:r w:rsidR="0090022F" w:rsidRPr="0090022F">
        <w:rPr>
          <w:b/>
          <w:szCs w:val="24"/>
        </w:rPr>
        <w:t>bērnu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skolā</w:t>
      </w:r>
      <w:proofErr w:type="spellEnd"/>
      <w:r w:rsidR="0090022F" w:rsidRPr="0090022F">
        <w:rPr>
          <w:b/>
          <w:szCs w:val="24"/>
        </w:rPr>
        <w:t>.</w:t>
      </w:r>
    </w:p>
    <w:p w:rsidR="00C3332B" w:rsidRPr="00097759" w:rsidRDefault="00C3332B" w:rsidP="00B561C0">
      <w:pPr>
        <w:rPr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9B662C" w:rsidRPr="00097759" w:rsidRDefault="009B662C" w:rsidP="009E5198">
      <w:pPr>
        <w:rPr>
          <w:b/>
          <w:szCs w:val="24"/>
        </w:rPr>
      </w:pPr>
    </w:p>
    <w:p w:rsidR="009B662C" w:rsidRPr="00097759" w:rsidRDefault="009B662C" w:rsidP="009E5198">
      <w:pPr>
        <w:rPr>
          <w:b/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6</w:t>
      </w:r>
      <w:r w:rsidRPr="00097759">
        <w:rPr>
          <w:b/>
          <w:szCs w:val="24"/>
        </w:rPr>
        <w:t xml:space="preserve">) </w:t>
      </w:r>
      <w:proofErr w:type="spellStart"/>
      <w:r w:rsidR="0090022F">
        <w:rPr>
          <w:b/>
          <w:szCs w:val="24"/>
        </w:rPr>
        <w:t>Vai</w:t>
      </w:r>
      <w:proofErr w:type="spellEnd"/>
      <w:r w:rsidR="0090022F">
        <w:rPr>
          <w:b/>
          <w:szCs w:val="24"/>
        </w:rPr>
        <w:t xml:space="preserve"> </w:t>
      </w:r>
      <w:proofErr w:type="spellStart"/>
      <w:r w:rsidR="0090022F">
        <w:rPr>
          <w:b/>
          <w:szCs w:val="24"/>
        </w:rPr>
        <w:t>skolai</w:t>
      </w:r>
      <w:proofErr w:type="spellEnd"/>
      <w:r w:rsidR="0090022F">
        <w:rPr>
          <w:b/>
          <w:szCs w:val="24"/>
        </w:rPr>
        <w:t xml:space="preserve"> </w:t>
      </w:r>
      <w:proofErr w:type="spellStart"/>
      <w:r w:rsidR="0090022F">
        <w:rPr>
          <w:b/>
          <w:szCs w:val="24"/>
        </w:rPr>
        <w:t>ir</w:t>
      </w:r>
      <w:proofErr w:type="spellEnd"/>
      <w:r w:rsidR="0090022F">
        <w:rPr>
          <w:b/>
          <w:szCs w:val="24"/>
        </w:rPr>
        <w:t xml:space="preserve"> </w:t>
      </w:r>
      <w:proofErr w:type="spellStart"/>
      <w:r w:rsidR="0090022F">
        <w:rPr>
          <w:b/>
          <w:szCs w:val="24"/>
        </w:rPr>
        <w:t>Vec</w:t>
      </w:r>
      <w:r w:rsidR="0090022F">
        <w:rPr>
          <w:rFonts w:cs="Arial"/>
          <w:b/>
          <w:szCs w:val="24"/>
        </w:rPr>
        <w:t>ā</w:t>
      </w:r>
      <w:r w:rsidR="0090022F">
        <w:rPr>
          <w:b/>
          <w:szCs w:val="24"/>
        </w:rPr>
        <w:t>ku</w:t>
      </w:r>
      <w:proofErr w:type="spellEnd"/>
      <w:r w:rsidR="0090022F">
        <w:rPr>
          <w:b/>
          <w:szCs w:val="24"/>
        </w:rPr>
        <w:t xml:space="preserve"> </w:t>
      </w:r>
      <w:proofErr w:type="spellStart"/>
      <w:r w:rsidR="0090022F">
        <w:rPr>
          <w:b/>
          <w:szCs w:val="24"/>
        </w:rPr>
        <w:t>padome</w:t>
      </w:r>
      <w:proofErr w:type="spellEnd"/>
      <w:r w:rsidR="0090022F">
        <w:rPr>
          <w:b/>
          <w:szCs w:val="24"/>
        </w:rPr>
        <w:t>?</w:t>
      </w:r>
    </w:p>
    <w:p w:rsidR="009270B0" w:rsidRPr="00097759" w:rsidRDefault="009270B0" w:rsidP="009E5198">
      <w:pPr>
        <w:rPr>
          <w:szCs w:val="24"/>
        </w:rPr>
      </w:pPr>
    </w:p>
    <w:p w:rsidR="00BF45E8" w:rsidRPr="00097759" w:rsidRDefault="0090022F" w:rsidP="009E5198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J</w:t>
      </w:r>
      <w:r>
        <w:rPr>
          <w:rFonts w:cs="Arial"/>
          <w:szCs w:val="24"/>
        </w:rPr>
        <w:t>ā</w:t>
      </w:r>
      <w:proofErr w:type="spellEnd"/>
      <w:r w:rsidR="00091014">
        <w:rPr>
          <w:szCs w:val="24"/>
        </w:rPr>
        <w:t xml:space="preserve"> </w:t>
      </w:r>
    </w:p>
    <w:p w:rsidR="00BF45E8" w:rsidRDefault="00091014" w:rsidP="009E5198">
      <w:pPr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N</w:t>
      </w:r>
      <w:r>
        <w:rPr>
          <w:rFonts w:cs="Arial"/>
          <w:szCs w:val="24"/>
        </w:rPr>
        <w:t>ē</w:t>
      </w:r>
      <w:proofErr w:type="spellEnd"/>
      <w:r>
        <w:rPr>
          <w:szCs w:val="24"/>
        </w:rPr>
        <w:t xml:space="preserve"> </w:t>
      </w:r>
    </w:p>
    <w:p w:rsidR="00334BE1" w:rsidRPr="00097759" w:rsidRDefault="00334BE1" w:rsidP="009E5198">
      <w:pPr>
        <w:rPr>
          <w:szCs w:val="24"/>
        </w:rPr>
      </w:pPr>
      <w:r>
        <w:rPr>
          <w:szCs w:val="24"/>
        </w:rPr>
        <w:t xml:space="preserve">c) </w:t>
      </w:r>
      <w:proofErr w:type="spellStart"/>
      <w:r w:rsidR="00091014">
        <w:rPr>
          <w:szCs w:val="24"/>
        </w:rPr>
        <w:t>Nezinu</w:t>
      </w:r>
      <w:proofErr w:type="spellEnd"/>
      <w:r w:rsidR="00091014">
        <w:rPr>
          <w:szCs w:val="24"/>
        </w:rPr>
        <w:t xml:space="preserve"> </w:t>
      </w:r>
    </w:p>
    <w:p w:rsidR="00BF45E8" w:rsidRPr="00097759" w:rsidRDefault="00BF45E8" w:rsidP="009E5198">
      <w:pPr>
        <w:rPr>
          <w:b/>
          <w:szCs w:val="24"/>
        </w:rPr>
      </w:pPr>
    </w:p>
    <w:p w:rsidR="009E5198" w:rsidRPr="00097759" w:rsidRDefault="009E5198" w:rsidP="00CC5F9C">
      <w:pPr>
        <w:rPr>
          <w:szCs w:val="24"/>
        </w:rPr>
      </w:pPr>
      <w:r w:rsidRPr="00097759">
        <w:rPr>
          <w:b/>
          <w:szCs w:val="24"/>
        </w:rPr>
        <w:t>1</w:t>
      </w:r>
      <w:r w:rsidR="00D463EB" w:rsidRPr="00097759">
        <w:rPr>
          <w:b/>
          <w:szCs w:val="24"/>
        </w:rPr>
        <w:t>7</w:t>
      </w:r>
      <w:r w:rsidRPr="00097759">
        <w:rPr>
          <w:b/>
          <w:szCs w:val="24"/>
        </w:rPr>
        <w:t xml:space="preserve">) </w:t>
      </w:r>
      <w:proofErr w:type="spellStart"/>
      <w:r w:rsidR="00091014">
        <w:rPr>
          <w:b/>
          <w:szCs w:val="24"/>
        </w:rPr>
        <w:t>Cik</w:t>
      </w:r>
      <w:proofErr w:type="spellEnd"/>
      <w:r w:rsidR="00091014">
        <w:rPr>
          <w:b/>
          <w:szCs w:val="24"/>
        </w:rPr>
        <w:t xml:space="preserve"> </w:t>
      </w:r>
      <w:proofErr w:type="spellStart"/>
      <w:r w:rsidR="00091014">
        <w:rPr>
          <w:b/>
          <w:szCs w:val="24"/>
        </w:rPr>
        <w:t>bie</w:t>
      </w:r>
      <w:r w:rsidR="00091014">
        <w:rPr>
          <w:rFonts w:cs="Arial"/>
          <w:b/>
          <w:szCs w:val="24"/>
        </w:rPr>
        <w:t>ž</w:t>
      </w:r>
      <w:r w:rsidR="00091014">
        <w:rPr>
          <w:b/>
          <w:szCs w:val="24"/>
        </w:rPr>
        <w:t>i</w:t>
      </w:r>
      <w:proofErr w:type="spellEnd"/>
      <w:r w:rsidR="00091014">
        <w:rPr>
          <w:b/>
          <w:szCs w:val="24"/>
        </w:rPr>
        <w:t xml:space="preserve">, </w:t>
      </w:r>
      <w:proofErr w:type="spellStart"/>
      <w:proofErr w:type="gramStart"/>
      <w:r w:rsidR="00091014">
        <w:rPr>
          <w:b/>
          <w:szCs w:val="24"/>
        </w:rPr>
        <w:t>ja</w:t>
      </w:r>
      <w:proofErr w:type="spellEnd"/>
      <w:proofErr w:type="gramEnd"/>
      <w:r w:rsidR="00091014">
        <w:rPr>
          <w:b/>
          <w:szCs w:val="24"/>
        </w:rPr>
        <w:t xml:space="preserve"> </w:t>
      </w:r>
      <w:proofErr w:type="spellStart"/>
      <w:r w:rsidR="00091014">
        <w:rPr>
          <w:b/>
          <w:szCs w:val="24"/>
        </w:rPr>
        <w:t>visp</w:t>
      </w:r>
      <w:r w:rsidR="00091014">
        <w:rPr>
          <w:rFonts w:cs="Arial"/>
          <w:b/>
          <w:szCs w:val="24"/>
        </w:rPr>
        <w:t>ā</w:t>
      </w:r>
      <w:r w:rsidR="00091014">
        <w:rPr>
          <w:b/>
          <w:szCs w:val="24"/>
        </w:rPr>
        <w:t>r</w:t>
      </w:r>
      <w:proofErr w:type="spellEnd"/>
      <w:r w:rsidR="00091014">
        <w:rPr>
          <w:b/>
          <w:szCs w:val="24"/>
        </w:rPr>
        <w:t xml:space="preserve">, </w:t>
      </w:r>
      <w:proofErr w:type="spellStart"/>
      <w:r w:rsidR="00091014">
        <w:rPr>
          <w:b/>
          <w:szCs w:val="24"/>
        </w:rPr>
        <w:t>Vec</w:t>
      </w:r>
      <w:r w:rsidR="00091014">
        <w:rPr>
          <w:rFonts w:cs="Arial"/>
          <w:b/>
          <w:szCs w:val="24"/>
        </w:rPr>
        <w:t>ā</w:t>
      </w:r>
      <w:r w:rsidR="00091014">
        <w:rPr>
          <w:b/>
          <w:szCs w:val="24"/>
        </w:rPr>
        <w:t>ku</w:t>
      </w:r>
      <w:proofErr w:type="spellEnd"/>
      <w:r w:rsidR="00091014">
        <w:rPr>
          <w:b/>
          <w:szCs w:val="24"/>
        </w:rPr>
        <w:t xml:space="preserve"> </w:t>
      </w:r>
      <w:proofErr w:type="spellStart"/>
      <w:r w:rsidR="00091014">
        <w:rPr>
          <w:b/>
          <w:szCs w:val="24"/>
        </w:rPr>
        <w:t>padome</w:t>
      </w:r>
      <w:proofErr w:type="spellEnd"/>
      <w:r w:rsidR="00091014">
        <w:rPr>
          <w:b/>
          <w:szCs w:val="24"/>
        </w:rPr>
        <w:t xml:space="preserve"> </w:t>
      </w:r>
      <w:proofErr w:type="spellStart"/>
      <w:r w:rsidR="00091014">
        <w:rPr>
          <w:b/>
          <w:szCs w:val="24"/>
        </w:rPr>
        <w:t>sazin</w:t>
      </w:r>
      <w:r w:rsidR="00091014">
        <w:rPr>
          <w:rFonts w:cs="Arial"/>
          <w:b/>
          <w:szCs w:val="24"/>
        </w:rPr>
        <w:t>ā</w:t>
      </w:r>
      <w:r w:rsidR="00091014">
        <w:rPr>
          <w:b/>
          <w:szCs w:val="24"/>
        </w:rPr>
        <w:t>s</w:t>
      </w:r>
      <w:proofErr w:type="spellEnd"/>
      <w:r w:rsidR="00091014">
        <w:rPr>
          <w:b/>
          <w:szCs w:val="24"/>
        </w:rPr>
        <w:t xml:space="preserve"> </w:t>
      </w:r>
      <w:proofErr w:type="spellStart"/>
      <w:r w:rsidR="00091014">
        <w:rPr>
          <w:b/>
          <w:szCs w:val="24"/>
        </w:rPr>
        <w:t>ar</w:t>
      </w:r>
      <w:proofErr w:type="spellEnd"/>
      <w:r w:rsidR="00091014">
        <w:rPr>
          <w:b/>
          <w:szCs w:val="24"/>
        </w:rPr>
        <w:t xml:space="preserve"> </w:t>
      </w:r>
      <w:proofErr w:type="spellStart"/>
      <w:r w:rsidR="00091014">
        <w:rPr>
          <w:b/>
          <w:szCs w:val="24"/>
        </w:rPr>
        <w:t>Jums</w:t>
      </w:r>
      <w:proofErr w:type="spellEnd"/>
      <w:r w:rsidR="00091014">
        <w:rPr>
          <w:b/>
          <w:szCs w:val="24"/>
        </w:rPr>
        <w:t>?</w:t>
      </w:r>
    </w:p>
    <w:p w:rsidR="00091014" w:rsidRDefault="00091014" w:rsidP="00CC5F9C">
      <w:pPr>
        <w:rPr>
          <w:rFonts w:cs="Arial"/>
          <w:szCs w:val="24"/>
        </w:rPr>
      </w:pPr>
    </w:p>
    <w:p w:rsidR="00091014" w:rsidRPr="00091014" w:rsidRDefault="00091014" w:rsidP="00091014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Vienreiz</w:t>
      </w:r>
      <w:proofErr w:type="spellEnd"/>
      <w:r w:rsidRPr="00091014">
        <w:rPr>
          <w:rFonts w:cs="Arial"/>
          <w:szCs w:val="24"/>
        </w:rPr>
        <w:t xml:space="preserve"> </w:t>
      </w:r>
      <w:proofErr w:type="spellStart"/>
      <w:r w:rsidRPr="00091014">
        <w:rPr>
          <w:rFonts w:cs="Arial"/>
          <w:szCs w:val="24"/>
        </w:rPr>
        <w:t>nedēļā</w:t>
      </w:r>
      <w:proofErr w:type="spellEnd"/>
    </w:p>
    <w:p w:rsidR="00091014" w:rsidRPr="00091014" w:rsidRDefault="00091014" w:rsidP="00091014">
      <w:pPr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proofErr w:type="spellStart"/>
      <w:r>
        <w:rPr>
          <w:rFonts w:cs="Arial"/>
          <w:szCs w:val="24"/>
        </w:rPr>
        <w:t>Vienreiz</w:t>
      </w:r>
      <w:proofErr w:type="spellEnd"/>
      <w:r w:rsidRPr="00091014">
        <w:rPr>
          <w:rFonts w:cs="Arial"/>
          <w:szCs w:val="24"/>
        </w:rPr>
        <w:t xml:space="preserve"> </w:t>
      </w:r>
      <w:proofErr w:type="spellStart"/>
      <w:r w:rsidRPr="00091014">
        <w:rPr>
          <w:rFonts w:cs="Arial"/>
          <w:szCs w:val="24"/>
        </w:rPr>
        <w:t>mēnesī</w:t>
      </w:r>
      <w:proofErr w:type="spellEnd"/>
    </w:p>
    <w:p w:rsidR="00091014" w:rsidRDefault="00091014" w:rsidP="00091014">
      <w:pPr>
        <w:rPr>
          <w:rFonts w:cs="Arial"/>
          <w:szCs w:val="24"/>
        </w:rPr>
      </w:pPr>
      <w:r w:rsidRPr="00091014">
        <w:rPr>
          <w:rFonts w:cs="Arial"/>
          <w:szCs w:val="24"/>
        </w:rPr>
        <w:t xml:space="preserve">c) </w:t>
      </w:r>
      <w:proofErr w:type="spellStart"/>
      <w:r>
        <w:rPr>
          <w:rFonts w:cs="Arial"/>
          <w:szCs w:val="24"/>
        </w:rPr>
        <w:t>Vienreiz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pusgadā</w:t>
      </w:r>
      <w:proofErr w:type="spellEnd"/>
      <w:r w:rsidRPr="00091014">
        <w:rPr>
          <w:rFonts w:cs="Arial"/>
          <w:szCs w:val="24"/>
        </w:rPr>
        <w:t xml:space="preserve"> </w:t>
      </w:r>
    </w:p>
    <w:p w:rsidR="00091014" w:rsidRPr="00091014" w:rsidRDefault="00091014" w:rsidP="00091014">
      <w:pPr>
        <w:rPr>
          <w:rFonts w:cs="Arial"/>
          <w:szCs w:val="24"/>
        </w:rPr>
      </w:pPr>
      <w:r>
        <w:rPr>
          <w:rFonts w:cs="Arial"/>
          <w:szCs w:val="24"/>
        </w:rPr>
        <w:t xml:space="preserve">d) </w:t>
      </w:r>
      <w:proofErr w:type="spellStart"/>
      <w:r>
        <w:rPr>
          <w:rFonts w:cs="Arial"/>
          <w:szCs w:val="24"/>
        </w:rPr>
        <w:t>Vienreiz</w:t>
      </w:r>
      <w:proofErr w:type="spellEnd"/>
      <w:r w:rsidRPr="00091014">
        <w:rPr>
          <w:rFonts w:cs="Arial"/>
          <w:szCs w:val="24"/>
        </w:rPr>
        <w:t xml:space="preserve"> </w:t>
      </w:r>
      <w:proofErr w:type="spellStart"/>
      <w:r w:rsidRPr="00091014">
        <w:rPr>
          <w:rFonts w:cs="Arial"/>
          <w:szCs w:val="24"/>
        </w:rPr>
        <w:t>mācību</w:t>
      </w:r>
      <w:proofErr w:type="spellEnd"/>
      <w:r w:rsidRPr="00091014">
        <w:rPr>
          <w:rFonts w:cs="Arial"/>
          <w:szCs w:val="24"/>
        </w:rPr>
        <w:t xml:space="preserve"> </w:t>
      </w:r>
      <w:proofErr w:type="spellStart"/>
      <w:r w:rsidRPr="00091014">
        <w:rPr>
          <w:rFonts w:cs="Arial"/>
          <w:szCs w:val="24"/>
        </w:rPr>
        <w:t>gadā</w:t>
      </w:r>
      <w:proofErr w:type="spellEnd"/>
    </w:p>
    <w:p w:rsidR="00091014" w:rsidRPr="00097759" w:rsidRDefault="00091014" w:rsidP="00091014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Nekad</w:t>
      </w:r>
      <w:proofErr w:type="spellEnd"/>
    </w:p>
    <w:p w:rsidR="00CC5F9C" w:rsidRPr="00097759" w:rsidRDefault="00CC5F9C" w:rsidP="009E5198">
      <w:pPr>
        <w:rPr>
          <w:b/>
          <w:szCs w:val="24"/>
        </w:rPr>
      </w:pPr>
    </w:p>
    <w:p w:rsidR="00DA646B" w:rsidRPr="00F534F2" w:rsidRDefault="00DA646B" w:rsidP="00DA646B">
      <w:pPr>
        <w:rPr>
          <w:i/>
          <w:szCs w:val="24"/>
        </w:rPr>
      </w:pPr>
      <w:proofErr w:type="spellStart"/>
      <w:r>
        <w:rPr>
          <w:b/>
          <w:i/>
          <w:szCs w:val="24"/>
        </w:rPr>
        <w:t>L</w:t>
      </w:r>
      <w:r w:rsidRPr="00F534F2">
        <w:rPr>
          <w:b/>
          <w:i/>
          <w:szCs w:val="24"/>
        </w:rPr>
        <w:t>ūdzu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norādiet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nepiekrītat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šādam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apgalvojumam</w:t>
      </w:r>
      <w:proofErr w:type="spellEnd"/>
      <w:r w:rsidRPr="00F534F2">
        <w:rPr>
          <w:b/>
          <w:i/>
          <w:szCs w:val="24"/>
        </w:rPr>
        <w:t>:</w:t>
      </w:r>
    </w:p>
    <w:p w:rsidR="00CC5F9C" w:rsidRPr="00097759" w:rsidRDefault="00CC5F9C" w:rsidP="009E5198">
      <w:pPr>
        <w:rPr>
          <w:b/>
          <w:szCs w:val="24"/>
        </w:rPr>
      </w:pPr>
    </w:p>
    <w:p w:rsidR="00CC5F9C" w:rsidRPr="00097759" w:rsidRDefault="00D463EB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18</w:t>
      </w:r>
      <w:r w:rsidR="00CC5F9C" w:rsidRPr="00097759">
        <w:rPr>
          <w:rFonts w:cs="Arial"/>
          <w:b/>
          <w:szCs w:val="24"/>
        </w:rPr>
        <w:t xml:space="preserve">) </w:t>
      </w:r>
      <w:proofErr w:type="spellStart"/>
      <w:r w:rsidR="00091014">
        <w:rPr>
          <w:rFonts w:cs="Arial"/>
          <w:b/>
          <w:szCs w:val="24"/>
        </w:rPr>
        <w:t>Informācija</w:t>
      </w:r>
      <w:proofErr w:type="spellEnd"/>
      <w:r w:rsidR="00091014">
        <w:rPr>
          <w:rFonts w:cs="Arial"/>
          <w:b/>
          <w:szCs w:val="24"/>
        </w:rPr>
        <w:t xml:space="preserve">, </w:t>
      </w:r>
      <w:proofErr w:type="spellStart"/>
      <w:proofErr w:type="gramStart"/>
      <w:r w:rsidR="00091014">
        <w:rPr>
          <w:rFonts w:cs="Arial"/>
          <w:b/>
          <w:szCs w:val="24"/>
        </w:rPr>
        <w:t>ko</w:t>
      </w:r>
      <w:proofErr w:type="spellEnd"/>
      <w:proofErr w:type="gramEnd"/>
      <w:r w:rsidR="00091014">
        <w:rPr>
          <w:rFonts w:cs="Arial"/>
          <w:b/>
          <w:szCs w:val="24"/>
        </w:rPr>
        <w:t xml:space="preserve"> </w:t>
      </w:r>
      <w:proofErr w:type="spellStart"/>
      <w:r w:rsidR="00091014">
        <w:rPr>
          <w:rFonts w:cs="Arial"/>
          <w:b/>
          <w:szCs w:val="24"/>
        </w:rPr>
        <w:t>saņemu</w:t>
      </w:r>
      <w:proofErr w:type="spellEnd"/>
      <w:r w:rsidR="00091014">
        <w:rPr>
          <w:rFonts w:cs="Arial"/>
          <w:b/>
          <w:szCs w:val="24"/>
        </w:rPr>
        <w:t xml:space="preserve"> no </w:t>
      </w:r>
      <w:proofErr w:type="spellStart"/>
      <w:r w:rsidR="00091014">
        <w:rPr>
          <w:rFonts w:cs="Arial"/>
          <w:b/>
          <w:szCs w:val="24"/>
        </w:rPr>
        <w:t>Vecāku</w:t>
      </w:r>
      <w:proofErr w:type="spellEnd"/>
      <w:r w:rsidR="00091014" w:rsidRPr="00091014">
        <w:rPr>
          <w:rFonts w:cs="Arial"/>
          <w:b/>
          <w:szCs w:val="24"/>
        </w:rPr>
        <w:t xml:space="preserve"> </w:t>
      </w:r>
      <w:proofErr w:type="spellStart"/>
      <w:r w:rsidR="00091014" w:rsidRPr="00091014">
        <w:rPr>
          <w:rFonts w:cs="Arial"/>
          <w:b/>
          <w:szCs w:val="24"/>
        </w:rPr>
        <w:t>padomes</w:t>
      </w:r>
      <w:proofErr w:type="spellEnd"/>
      <w:r w:rsidR="00091014" w:rsidRPr="00091014">
        <w:rPr>
          <w:rFonts w:cs="Arial"/>
          <w:b/>
          <w:szCs w:val="24"/>
        </w:rPr>
        <w:t xml:space="preserve">, </w:t>
      </w:r>
      <w:proofErr w:type="spellStart"/>
      <w:r w:rsidR="00091014" w:rsidRPr="00091014">
        <w:rPr>
          <w:rFonts w:cs="Arial"/>
          <w:b/>
          <w:szCs w:val="24"/>
        </w:rPr>
        <w:t>ir</w:t>
      </w:r>
      <w:proofErr w:type="spellEnd"/>
      <w:r w:rsidR="00091014" w:rsidRPr="00091014">
        <w:rPr>
          <w:rFonts w:cs="Arial"/>
          <w:b/>
          <w:szCs w:val="24"/>
        </w:rPr>
        <w:t xml:space="preserve"> </w:t>
      </w:r>
      <w:proofErr w:type="spellStart"/>
      <w:r w:rsidR="00091014" w:rsidRPr="00091014">
        <w:rPr>
          <w:rFonts w:cs="Arial"/>
          <w:b/>
          <w:szCs w:val="24"/>
        </w:rPr>
        <w:t>noderīga</w:t>
      </w:r>
      <w:proofErr w:type="spellEnd"/>
      <w:r w:rsidR="00091014" w:rsidRPr="00091014">
        <w:rPr>
          <w:rFonts w:cs="Arial"/>
          <w:b/>
          <w:szCs w:val="24"/>
        </w:rPr>
        <w:t>.</w:t>
      </w:r>
    </w:p>
    <w:p w:rsidR="00091014" w:rsidRDefault="00091014" w:rsidP="003B5078">
      <w:pPr>
        <w:rPr>
          <w:rFonts w:cs="Arial"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CC5F9C" w:rsidRDefault="00CC5F9C" w:rsidP="009E5198">
      <w:pPr>
        <w:rPr>
          <w:b/>
          <w:szCs w:val="24"/>
        </w:rPr>
      </w:pPr>
    </w:p>
    <w:p w:rsidR="00DA646B" w:rsidRPr="00F534F2" w:rsidRDefault="00DA646B" w:rsidP="00DA646B">
      <w:pPr>
        <w:rPr>
          <w:i/>
          <w:szCs w:val="24"/>
        </w:rPr>
      </w:pPr>
      <w:proofErr w:type="spellStart"/>
      <w:r>
        <w:rPr>
          <w:b/>
          <w:i/>
          <w:szCs w:val="24"/>
        </w:rPr>
        <w:t>L</w:t>
      </w:r>
      <w:r w:rsidRPr="00F534F2">
        <w:rPr>
          <w:b/>
          <w:i/>
          <w:szCs w:val="24"/>
        </w:rPr>
        <w:t>ūdzu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norādiet</w:t>
      </w:r>
      <w:proofErr w:type="spellEnd"/>
      <w:r w:rsidRPr="00F534F2">
        <w:rPr>
          <w:b/>
          <w:i/>
          <w:szCs w:val="24"/>
        </w:rPr>
        <w:t xml:space="preserve">,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vai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nepiekrītat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šādam</w:t>
      </w:r>
      <w:proofErr w:type="spellEnd"/>
      <w:r w:rsidRPr="00F534F2">
        <w:rPr>
          <w:b/>
          <w:i/>
          <w:szCs w:val="24"/>
        </w:rPr>
        <w:t xml:space="preserve"> </w:t>
      </w:r>
      <w:proofErr w:type="spellStart"/>
      <w:r w:rsidRPr="00F534F2">
        <w:rPr>
          <w:b/>
          <w:i/>
          <w:szCs w:val="24"/>
        </w:rPr>
        <w:t>apgalvojumam</w:t>
      </w:r>
      <w:proofErr w:type="spellEnd"/>
      <w:r w:rsidRPr="00F534F2">
        <w:rPr>
          <w:b/>
          <w:i/>
          <w:szCs w:val="24"/>
        </w:rPr>
        <w:t>:</w:t>
      </w:r>
    </w:p>
    <w:p w:rsidR="005B3677" w:rsidRPr="00097759" w:rsidRDefault="005B3677" w:rsidP="009E5198">
      <w:pPr>
        <w:rPr>
          <w:b/>
          <w:szCs w:val="24"/>
        </w:rPr>
      </w:pPr>
    </w:p>
    <w:p w:rsidR="00CC5F9C" w:rsidRPr="00097759" w:rsidRDefault="00D463EB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19</w:t>
      </w:r>
      <w:r w:rsidR="00CC5F9C" w:rsidRPr="00097759">
        <w:rPr>
          <w:rFonts w:cs="Arial"/>
          <w:b/>
          <w:szCs w:val="24"/>
        </w:rPr>
        <w:t xml:space="preserve">) </w:t>
      </w:r>
      <w:proofErr w:type="spellStart"/>
      <w:r w:rsidR="00DA646B" w:rsidRPr="00DA646B">
        <w:rPr>
          <w:rFonts w:cs="Arial"/>
          <w:b/>
          <w:szCs w:val="24"/>
        </w:rPr>
        <w:t>Skolas</w:t>
      </w:r>
      <w:proofErr w:type="spellEnd"/>
      <w:r w:rsidR="00DA646B" w:rsidRPr="00DA646B">
        <w:rPr>
          <w:rFonts w:cs="Arial"/>
          <w:b/>
          <w:szCs w:val="24"/>
        </w:rPr>
        <w:t xml:space="preserve"> </w:t>
      </w:r>
      <w:proofErr w:type="spellStart"/>
      <w:r w:rsidR="00DA646B" w:rsidRPr="00DA646B">
        <w:rPr>
          <w:rFonts w:cs="Arial"/>
          <w:b/>
          <w:szCs w:val="24"/>
        </w:rPr>
        <w:t>augstākā</w:t>
      </w:r>
      <w:proofErr w:type="spellEnd"/>
      <w:r w:rsidR="00DA646B" w:rsidRPr="00DA646B">
        <w:rPr>
          <w:rFonts w:cs="Arial"/>
          <w:b/>
          <w:szCs w:val="24"/>
        </w:rPr>
        <w:t xml:space="preserve"> </w:t>
      </w:r>
      <w:proofErr w:type="spellStart"/>
      <w:r w:rsidR="00DA646B" w:rsidRPr="00DA646B">
        <w:rPr>
          <w:rFonts w:cs="Arial"/>
          <w:b/>
          <w:szCs w:val="24"/>
        </w:rPr>
        <w:t>vadība</w:t>
      </w:r>
      <w:proofErr w:type="spellEnd"/>
      <w:r w:rsidR="00DA646B" w:rsidRPr="00DA646B">
        <w:rPr>
          <w:rFonts w:cs="Arial"/>
          <w:b/>
          <w:szCs w:val="24"/>
        </w:rPr>
        <w:t xml:space="preserve"> </w:t>
      </w:r>
      <w:proofErr w:type="spellStart"/>
      <w:r w:rsidR="00DA646B" w:rsidRPr="00DA646B">
        <w:rPr>
          <w:rFonts w:cs="Arial"/>
          <w:b/>
          <w:szCs w:val="24"/>
        </w:rPr>
        <w:t>ņem</w:t>
      </w:r>
      <w:proofErr w:type="spellEnd"/>
      <w:r w:rsidR="00DA646B" w:rsidRPr="00DA646B">
        <w:rPr>
          <w:rFonts w:cs="Arial"/>
          <w:b/>
          <w:szCs w:val="24"/>
        </w:rPr>
        <w:t xml:space="preserve"> </w:t>
      </w:r>
      <w:proofErr w:type="spellStart"/>
      <w:proofErr w:type="gramStart"/>
      <w:r w:rsidR="00DA646B" w:rsidRPr="00DA646B">
        <w:rPr>
          <w:rFonts w:cs="Arial"/>
          <w:b/>
          <w:szCs w:val="24"/>
        </w:rPr>
        <w:t>vērā</w:t>
      </w:r>
      <w:proofErr w:type="spellEnd"/>
      <w:proofErr w:type="gramEnd"/>
      <w:r w:rsidR="00DA646B" w:rsidRPr="00DA646B">
        <w:rPr>
          <w:rFonts w:cs="Arial"/>
          <w:b/>
          <w:szCs w:val="24"/>
        </w:rPr>
        <w:t xml:space="preserve"> </w:t>
      </w:r>
      <w:proofErr w:type="spellStart"/>
      <w:r w:rsidR="00DA646B" w:rsidRPr="00DA646B">
        <w:rPr>
          <w:rFonts w:cs="Arial"/>
          <w:b/>
          <w:szCs w:val="24"/>
        </w:rPr>
        <w:t>Vecāku</w:t>
      </w:r>
      <w:proofErr w:type="spellEnd"/>
      <w:r w:rsidR="00DA646B" w:rsidRPr="00DA646B">
        <w:rPr>
          <w:rFonts w:cs="Arial"/>
          <w:b/>
          <w:szCs w:val="24"/>
        </w:rPr>
        <w:t xml:space="preserve"> </w:t>
      </w:r>
      <w:proofErr w:type="spellStart"/>
      <w:r w:rsidR="00DA646B" w:rsidRPr="00DA646B">
        <w:rPr>
          <w:rFonts w:cs="Arial"/>
          <w:b/>
          <w:szCs w:val="24"/>
        </w:rPr>
        <w:t>padomes</w:t>
      </w:r>
      <w:proofErr w:type="spellEnd"/>
      <w:r w:rsidR="00DA646B" w:rsidRPr="00DA646B">
        <w:rPr>
          <w:rFonts w:cs="Arial"/>
          <w:b/>
          <w:szCs w:val="24"/>
        </w:rPr>
        <w:t xml:space="preserve"> </w:t>
      </w:r>
      <w:proofErr w:type="spellStart"/>
      <w:r w:rsidR="00DA646B" w:rsidRPr="00DA646B">
        <w:rPr>
          <w:rFonts w:cs="Arial"/>
          <w:b/>
          <w:szCs w:val="24"/>
        </w:rPr>
        <w:t>viedokļus</w:t>
      </w:r>
      <w:proofErr w:type="spellEnd"/>
      <w:r w:rsidR="00DA646B" w:rsidRPr="00DA646B">
        <w:rPr>
          <w:rFonts w:cs="Arial"/>
          <w:b/>
          <w:szCs w:val="24"/>
        </w:rPr>
        <w:t xml:space="preserve"> un </w:t>
      </w:r>
      <w:proofErr w:type="spellStart"/>
      <w:r w:rsidR="00DA646B" w:rsidRPr="00DA646B">
        <w:rPr>
          <w:rFonts w:cs="Arial"/>
          <w:b/>
          <w:szCs w:val="24"/>
        </w:rPr>
        <w:t>ieteikumus</w:t>
      </w:r>
      <w:proofErr w:type="spellEnd"/>
      <w:r w:rsidR="00DA646B" w:rsidRPr="00DA646B">
        <w:rPr>
          <w:rFonts w:cs="Arial"/>
          <w:b/>
          <w:szCs w:val="24"/>
        </w:rPr>
        <w:t>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CC5F9C" w:rsidRPr="00097759" w:rsidRDefault="00CC5F9C" w:rsidP="009E5198">
      <w:pPr>
        <w:rPr>
          <w:b/>
          <w:szCs w:val="24"/>
        </w:rPr>
      </w:pPr>
    </w:p>
    <w:p w:rsidR="00DA646B" w:rsidRPr="00DA646B" w:rsidRDefault="00D463EB" w:rsidP="00DA646B">
      <w:pPr>
        <w:rPr>
          <w:b/>
          <w:szCs w:val="24"/>
        </w:rPr>
      </w:pPr>
      <w:proofErr w:type="gramStart"/>
      <w:r w:rsidRPr="00097759">
        <w:rPr>
          <w:b/>
          <w:szCs w:val="24"/>
        </w:rPr>
        <w:t>20</w:t>
      </w:r>
      <w:r w:rsidR="00EA714F" w:rsidRPr="00097759">
        <w:rPr>
          <w:b/>
          <w:szCs w:val="24"/>
        </w:rPr>
        <w:t xml:space="preserve">) </w:t>
      </w:r>
      <w:r w:rsidR="008B4373">
        <w:rPr>
          <w:b/>
          <w:szCs w:val="24"/>
        </w:rPr>
        <w:t xml:space="preserve"> </w:t>
      </w:r>
      <w:bookmarkStart w:id="0" w:name="_GoBack"/>
      <w:bookmarkEnd w:id="0"/>
      <w:proofErr w:type="spellStart"/>
      <w:r w:rsidR="008E22DD">
        <w:rPr>
          <w:b/>
          <w:szCs w:val="24"/>
        </w:rPr>
        <w:t>Ko</w:t>
      </w:r>
      <w:proofErr w:type="spellEnd"/>
      <w:proofErr w:type="gramEnd"/>
      <w:r w:rsidR="008E22DD">
        <w:rPr>
          <w:b/>
          <w:szCs w:val="24"/>
        </w:rPr>
        <w:t xml:space="preserve">, no </w:t>
      </w:r>
      <w:proofErr w:type="spellStart"/>
      <w:r w:rsidR="008E22DD">
        <w:rPr>
          <w:b/>
          <w:szCs w:val="24"/>
        </w:rPr>
        <w:t>turpmāk</w:t>
      </w:r>
      <w:proofErr w:type="spellEnd"/>
      <w:r w:rsidR="008E22DD">
        <w:rPr>
          <w:b/>
          <w:szCs w:val="24"/>
        </w:rPr>
        <w:t xml:space="preserve"> </w:t>
      </w:r>
      <w:proofErr w:type="spellStart"/>
      <w:r w:rsidR="008E22DD">
        <w:rPr>
          <w:b/>
          <w:szCs w:val="24"/>
        </w:rPr>
        <w:t>minēt</w:t>
      </w:r>
      <w:r w:rsidR="008E22DD">
        <w:rPr>
          <w:rFonts w:cs="Arial"/>
          <w:b/>
          <w:szCs w:val="24"/>
        </w:rPr>
        <w:t>ā</w:t>
      </w:r>
      <w:proofErr w:type="spellEnd"/>
      <w:r w:rsidR="008E22DD">
        <w:rPr>
          <w:rFonts w:cs="Arial"/>
          <w:b/>
          <w:szCs w:val="24"/>
        </w:rPr>
        <w:t xml:space="preserve">, </w:t>
      </w:r>
      <w:proofErr w:type="spellStart"/>
      <w:r w:rsidR="008E22DD">
        <w:rPr>
          <w:rFonts w:cs="Arial"/>
          <w:b/>
          <w:szCs w:val="24"/>
        </w:rPr>
        <w:t>veic</w:t>
      </w:r>
      <w:proofErr w:type="spellEnd"/>
      <w:r w:rsidR="008E22DD">
        <w:rPr>
          <w:b/>
          <w:szCs w:val="24"/>
        </w:rPr>
        <w:t xml:space="preserve"> </w:t>
      </w:r>
      <w:proofErr w:type="spellStart"/>
      <w:r w:rsidR="008E22DD">
        <w:rPr>
          <w:b/>
          <w:szCs w:val="24"/>
        </w:rPr>
        <w:t>jūsu</w:t>
      </w:r>
      <w:proofErr w:type="spellEnd"/>
      <w:r w:rsidR="008E22DD">
        <w:rPr>
          <w:b/>
          <w:szCs w:val="24"/>
        </w:rPr>
        <w:t xml:space="preserve"> </w:t>
      </w:r>
      <w:proofErr w:type="spellStart"/>
      <w:r w:rsidR="008E22DD">
        <w:rPr>
          <w:b/>
          <w:szCs w:val="24"/>
        </w:rPr>
        <w:t>bērna</w:t>
      </w:r>
      <w:proofErr w:type="spellEnd"/>
      <w:r w:rsidR="008E22DD">
        <w:rPr>
          <w:b/>
          <w:szCs w:val="24"/>
        </w:rPr>
        <w:t xml:space="preserve"> </w:t>
      </w:r>
      <w:proofErr w:type="spellStart"/>
      <w:r w:rsidR="008E22DD">
        <w:rPr>
          <w:b/>
          <w:szCs w:val="24"/>
        </w:rPr>
        <w:t>skolas</w:t>
      </w:r>
      <w:proofErr w:type="spellEnd"/>
      <w:r w:rsidR="008E22DD">
        <w:rPr>
          <w:b/>
          <w:szCs w:val="24"/>
        </w:rPr>
        <w:t xml:space="preserve"> </w:t>
      </w:r>
      <w:proofErr w:type="spellStart"/>
      <w:r w:rsidR="008E22DD">
        <w:rPr>
          <w:b/>
          <w:szCs w:val="24"/>
        </w:rPr>
        <w:t>vecāku</w:t>
      </w:r>
      <w:proofErr w:type="spellEnd"/>
      <w:r w:rsidR="008E22DD">
        <w:rPr>
          <w:b/>
          <w:szCs w:val="24"/>
        </w:rPr>
        <w:t xml:space="preserve"> </w:t>
      </w:r>
      <w:proofErr w:type="spellStart"/>
      <w:r w:rsidR="008E22DD">
        <w:rPr>
          <w:b/>
          <w:szCs w:val="24"/>
        </w:rPr>
        <w:t>padome</w:t>
      </w:r>
      <w:proofErr w:type="spellEnd"/>
      <w:r w:rsidR="00DA646B" w:rsidRPr="00DA646B">
        <w:rPr>
          <w:b/>
          <w:szCs w:val="24"/>
        </w:rPr>
        <w:t>?</w:t>
      </w:r>
    </w:p>
    <w:p w:rsidR="00DA646B" w:rsidRPr="00DA646B" w:rsidRDefault="00DA646B" w:rsidP="00DA646B">
      <w:pPr>
        <w:rPr>
          <w:b/>
          <w:szCs w:val="24"/>
        </w:rPr>
      </w:pPr>
    </w:p>
    <w:p w:rsidR="00DA646B" w:rsidRPr="008E22DD" w:rsidRDefault="008E22DD" w:rsidP="00DA646B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Apzin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vecāku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viedok</w:t>
      </w:r>
      <w:r>
        <w:rPr>
          <w:rFonts w:cs="Arial"/>
          <w:szCs w:val="24"/>
        </w:rPr>
        <w:t>ļ</w:t>
      </w:r>
      <w:r>
        <w:rPr>
          <w:szCs w:val="24"/>
        </w:rPr>
        <w:t>us</w:t>
      </w:r>
      <w:proofErr w:type="spellEnd"/>
      <w:r w:rsidR="00DA646B" w:rsidRPr="008E22DD">
        <w:rPr>
          <w:szCs w:val="24"/>
        </w:rPr>
        <w:t xml:space="preserve"> par to, </w:t>
      </w:r>
      <w:proofErr w:type="spellStart"/>
      <w:proofErr w:type="gramStart"/>
      <w:r w:rsidR="00DA646B" w:rsidRPr="008E22DD">
        <w:rPr>
          <w:szCs w:val="24"/>
        </w:rPr>
        <w:t>ko</w:t>
      </w:r>
      <w:proofErr w:type="spellEnd"/>
      <w:proofErr w:type="gram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bērni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mācās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skolā</w:t>
      </w:r>
      <w:proofErr w:type="spellEnd"/>
    </w:p>
    <w:p w:rsidR="00DA646B" w:rsidRPr="008E22DD" w:rsidRDefault="008E22DD" w:rsidP="00DA646B">
      <w:pPr>
        <w:rPr>
          <w:szCs w:val="24"/>
        </w:rPr>
      </w:pPr>
      <w:r w:rsidRPr="008E22DD">
        <w:rPr>
          <w:szCs w:val="24"/>
        </w:rPr>
        <w:t xml:space="preserve">b) </w:t>
      </w:r>
      <w:proofErr w:type="spellStart"/>
      <w:r w:rsidRPr="008E22DD">
        <w:rPr>
          <w:szCs w:val="24"/>
        </w:rPr>
        <w:t>P</w:t>
      </w:r>
      <w:r w:rsidR="00DA646B" w:rsidRPr="008E22DD">
        <w:rPr>
          <w:szCs w:val="24"/>
        </w:rPr>
        <w:t>ārstāv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vecāku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viedokļus</w:t>
      </w:r>
      <w:proofErr w:type="spellEnd"/>
      <w:r w:rsidR="00DA646B" w:rsidRPr="008E22DD">
        <w:rPr>
          <w:szCs w:val="24"/>
        </w:rPr>
        <w:t xml:space="preserve"> par </w:t>
      </w:r>
      <w:proofErr w:type="spellStart"/>
      <w:r w:rsidR="00DA646B" w:rsidRPr="008E22DD">
        <w:rPr>
          <w:szCs w:val="24"/>
        </w:rPr>
        <w:t>jautājumiem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skolā</w:t>
      </w:r>
      <w:proofErr w:type="spellEnd"/>
    </w:p>
    <w:p w:rsidR="00DA646B" w:rsidRPr="008E22DD" w:rsidRDefault="008E22DD" w:rsidP="00DA646B">
      <w:pPr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S</w:t>
      </w:r>
      <w:r w:rsidR="00DA646B" w:rsidRPr="008E22DD">
        <w:rPr>
          <w:szCs w:val="24"/>
        </w:rPr>
        <w:t>niedz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informāciju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Pr="008E22DD">
        <w:rPr>
          <w:szCs w:val="24"/>
        </w:rPr>
        <w:t>vecākiem</w:t>
      </w:r>
      <w:proofErr w:type="spellEnd"/>
      <w:r w:rsidRPr="008E22DD">
        <w:rPr>
          <w:szCs w:val="24"/>
        </w:rPr>
        <w:t xml:space="preserve"> </w:t>
      </w:r>
      <w:r w:rsidR="00DA646B" w:rsidRPr="008E22DD">
        <w:rPr>
          <w:szCs w:val="24"/>
        </w:rPr>
        <w:t xml:space="preserve">par </w:t>
      </w:r>
      <w:proofErr w:type="spellStart"/>
      <w:r w:rsidR="00DA646B" w:rsidRPr="008E22DD">
        <w:rPr>
          <w:szCs w:val="24"/>
        </w:rPr>
        <w:t>izglītību</w:t>
      </w:r>
      <w:proofErr w:type="spellEnd"/>
      <w:r w:rsidR="00DA646B" w:rsidRPr="008E22DD">
        <w:rPr>
          <w:szCs w:val="24"/>
        </w:rPr>
        <w:t xml:space="preserve"> </w:t>
      </w:r>
      <w:proofErr w:type="gramStart"/>
      <w:r w:rsidR="00DA646B" w:rsidRPr="008E22DD">
        <w:rPr>
          <w:szCs w:val="24"/>
        </w:rPr>
        <w:t>un</w:t>
      </w:r>
      <w:proofErr w:type="gram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mācīšanos</w:t>
      </w:r>
      <w:proofErr w:type="spellEnd"/>
      <w:r w:rsidR="00DA646B" w:rsidRPr="008E22DD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A646B" w:rsidRPr="008E22DD" w:rsidRDefault="008E22DD" w:rsidP="00DA646B">
      <w:pPr>
        <w:rPr>
          <w:szCs w:val="24"/>
        </w:rPr>
      </w:pPr>
      <w:r>
        <w:rPr>
          <w:szCs w:val="24"/>
        </w:rPr>
        <w:lastRenderedPageBreak/>
        <w:t xml:space="preserve">d) </w:t>
      </w:r>
      <w:proofErr w:type="spellStart"/>
      <w:r>
        <w:rPr>
          <w:szCs w:val="24"/>
        </w:rPr>
        <w:t>Lūdz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vecāku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viedok</w:t>
      </w:r>
      <w:r>
        <w:rPr>
          <w:rFonts w:cs="Arial"/>
          <w:szCs w:val="24"/>
        </w:rPr>
        <w:t>ļ</w:t>
      </w:r>
      <w:r>
        <w:rPr>
          <w:szCs w:val="24"/>
        </w:rPr>
        <w:t>us</w:t>
      </w:r>
      <w:proofErr w:type="spellEnd"/>
      <w:r w:rsidR="00DA646B" w:rsidRPr="008E22DD">
        <w:rPr>
          <w:szCs w:val="24"/>
        </w:rPr>
        <w:t xml:space="preserve"> par </w:t>
      </w:r>
      <w:proofErr w:type="spellStart"/>
      <w:r w:rsidR="00DA646B" w:rsidRPr="008E22DD">
        <w:rPr>
          <w:szCs w:val="24"/>
        </w:rPr>
        <w:t>skolas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vadīšanu</w:t>
      </w:r>
      <w:proofErr w:type="spellEnd"/>
    </w:p>
    <w:p w:rsidR="00DA646B" w:rsidRPr="008E22DD" w:rsidRDefault="00DA646B" w:rsidP="00DA646B">
      <w:pPr>
        <w:rPr>
          <w:szCs w:val="24"/>
        </w:rPr>
      </w:pPr>
      <w:r w:rsidRPr="008E22DD">
        <w:rPr>
          <w:szCs w:val="24"/>
        </w:rPr>
        <w:t xml:space="preserve">e) </w:t>
      </w:r>
      <w:proofErr w:type="spellStart"/>
      <w:r w:rsidR="008E22DD">
        <w:rPr>
          <w:szCs w:val="24"/>
        </w:rPr>
        <w:t>Mekl</w:t>
      </w:r>
      <w:r w:rsidR="008E22DD">
        <w:rPr>
          <w:rFonts w:cs="Arial"/>
          <w:szCs w:val="24"/>
        </w:rPr>
        <w:t>ē</w:t>
      </w:r>
      <w:proofErr w:type="spellEnd"/>
      <w:r w:rsidR="008E22DD">
        <w:rPr>
          <w:szCs w:val="24"/>
        </w:rPr>
        <w:t xml:space="preserve"> </w:t>
      </w:r>
      <w:proofErr w:type="spellStart"/>
      <w:r w:rsidR="008E22DD">
        <w:rPr>
          <w:szCs w:val="24"/>
        </w:rPr>
        <w:t>papildu</w:t>
      </w:r>
      <w:proofErr w:type="spellEnd"/>
      <w:r w:rsidR="008E22DD">
        <w:rPr>
          <w:szCs w:val="24"/>
        </w:rPr>
        <w:t xml:space="preserve"> </w:t>
      </w:r>
      <w:proofErr w:type="spellStart"/>
      <w:r w:rsidR="008E22DD">
        <w:rPr>
          <w:szCs w:val="24"/>
        </w:rPr>
        <w:t>finansējumu</w:t>
      </w:r>
      <w:proofErr w:type="spellEnd"/>
      <w:r w:rsidR="008E22DD" w:rsidRPr="008E22DD">
        <w:rPr>
          <w:szCs w:val="24"/>
        </w:rPr>
        <w:t xml:space="preserve"> </w:t>
      </w:r>
      <w:proofErr w:type="spellStart"/>
      <w:r w:rsidR="008E22DD">
        <w:rPr>
          <w:szCs w:val="24"/>
        </w:rPr>
        <w:t>skolai</w:t>
      </w:r>
      <w:proofErr w:type="spellEnd"/>
    </w:p>
    <w:p w:rsidR="00DA646B" w:rsidRPr="008E22DD" w:rsidRDefault="00DA646B" w:rsidP="00DA646B">
      <w:pPr>
        <w:rPr>
          <w:szCs w:val="24"/>
        </w:rPr>
      </w:pPr>
      <w:r w:rsidRPr="008E22DD">
        <w:rPr>
          <w:szCs w:val="24"/>
        </w:rPr>
        <w:t xml:space="preserve">f) </w:t>
      </w:r>
      <w:r w:rsidR="008E22DD">
        <w:rPr>
          <w:szCs w:val="24"/>
        </w:rPr>
        <w:t xml:space="preserve"> </w:t>
      </w:r>
      <w:proofErr w:type="spellStart"/>
      <w:r w:rsidR="008E22DD">
        <w:rPr>
          <w:szCs w:val="24"/>
        </w:rPr>
        <w:t>Palīdz</w:t>
      </w:r>
      <w:proofErr w:type="spellEnd"/>
      <w:r w:rsidR="008E22DD">
        <w:rPr>
          <w:szCs w:val="24"/>
        </w:rPr>
        <w:t xml:space="preserve"> </w:t>
      </w:r>
      <w:proofErr w:type="spellStart"/>
      <w:r w:rsidR="008E22DD">
        <w:rPr>
          <w:szCs w:val="24"/>
        </w:rPr>
        <w:t>izstrādāt</w:t>
      </w:r>
      <w:proofErr w:type="spellEnd"/>
      <w:r w:rsidR="008E22DD">
        <w:rPr>
          <w:szCs w:val="24"/>
        </w:rPr>
        <w:t xml:space="preserve"> </w:t>
      </w:r>
      <w:proofErr w:type="spellStart"/>
      <w:r w:rsidR="008E22DD">
        <w:rPr>
          <w:szCs w:val="24"/>
        </w:rPr>
        <w:t>skolas</w:t>
      </w:r>
      <w:proofErr w:type="spellEnd"/>
      <w:r w:rsidRPr="008E22DD">
        <w:rPr>
          <w:szCs w:val="24"/>
        </w:rPr>
        <w:t xml:space="preserve"> </w:t>
      </w:r>
      <w:proofErr w:type="spellStart"/>
      <w:r w:rsidRPr="008E22DD">
        <w:rPr>
          <w:szCs w:val="24"/>
        </w:rPr>
        <w:t>uzlabošanas</w:t>
      </w:r>
      <w:proofErr w:type="spellEnd"/>
      <w:r w:rsidRPr="008E22DD">
        <w:rPr>
          <w:szCs w:val="24"/>
        </w:rPr>
        <w:t xml:space="preserve"> </w:t>
      </w:r>
      <w:proofErr w:type="spellStart"/>
      <w:r w:rsidRPr="008E22DD">
        <w:rPr>
          <w:szCs w:val="24"/>
        </w:rPr>
        <w:t>plānu</w:t>
      </w:r>
      <w:proofErr w:type="spellEnd"/>
    </w:p>
    <w:p w:rsidR="00DA646B" w:rsidRPr="008E22DD" w:rsidRDefault="008E22DD" w:rsidP="00DA646B">
      <w:pPr>
        <w:rPr>
          <w:szCs w:val="24"/>
        </w:rPr>
      </w:pPr>
      <w:r>
        <w:rPr>
          <w:szCs w:val="24"/>
        </w:rPr>
        <w:t xml:space="preserve">g) </w:t>
      </w:r>
      <w:proofErr w:type="spellStart"/>
      <w:r>
        <w:rPr>
          <w:szCs w:val="24"/>
        </w:rPr>
        <w:t>P</w:t>
      </w:r>
      <w:r w:rsidR="00DA646B" w:rsidRPr="008E22DD">
        <w:rPr>
          <w:szCs w:val="24"/>
        </w:rPr>
        <w:t>alīdz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izstrādāt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skolas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rokasgrāmatu</w:t>
      </w:r>
      <w:proofErr w:type="spellEnd"/>
    </w:p>
    <w:p w:rsidR="00DA646B" w:rsidRPr="008E22DD" w:rsidRDefault="008E22DD" w:rsidP="00DA646B">
      <w:pPr>
        <w:rPr>
          <w:szCs w:val="24"/>
        </w:rPr>
      </w:pPr>
      <w:r>
        <w:rPr>
          <w:szCs w:val="24"/>
        </w:rPr>
        <w:t xml:space="preserve">h) </w:t>
      </w:r>
      <w:proofErr w:type="spellStart"/>
      <w:r>
        <w:rPr>
          <w:szCs w:val="24"/>
        </w:rPr>
        <w:t>Palīdz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pieņemt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darbā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skolas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vec</w:t>
      </w:r>
      <w:r w:rsidR="00DA646B" w:rsidRPr="008E22DD">
        <w:rPr>
          <w:szCs w:val="24"/>
        </w:rPr>
        <w:t>ākos</w:t>
      </w:r>
      <w:proofErr w:type="spellEnd"/>
      <w:r w:rsidR="00DA646B" w:rsidRPr="008E22DD">
        <w:rPr>
          <w:szCs w:val="24"/>
        </w:rPr>
        <w:t xml:space="preserve"> </w:t>
      </w:r>
      <w:proofErr w:type="spellStart"/>
      <w:r w:rsidR="00DA646B" w:rsidRPr="008E22DD">
        <w:rPr>
          <w:szCs w:val="24"/>
        </w:rPr>
        <w:t>darbiniekus</w:t>
      </w:r>
      <w:proofErr w:type="spellEnd"/>
    </w:p>
    <w:p w:rsidR="00DA646B" w:rsidRPr="008E22DD" w:rsidRDefault="00DA646B" w:rsidP="00DA646B">
      <w:pPr>
        <w:rPr>
          <w:szCs w:val="24"/>
        </w:rPr>
      </w:pPr>
      <w:proofErr w:type="spellStart"/>
      <w:r w:rsidRPr="008E22DD">
        <w:rPr>
          <w:szCs w:val="24"/>
        </w:rPr>
        <w:t>i</w:t>
      </w:r>
      <w:proofErr w:type="spellEnd"/>
      <w:r w:rsidRPr="008E22DD">
        <w:rPr>
          <w:szCs w:val="24"/>
        </w:rPr>
        <w:t xml:space="preserve">) </w:t>
      </w:r>
      <w:r w:rsidR="008E22DD">
        <w:rPr>
          <w:szCs w:val="24"/>
        </w:rPr>
        <w:t xml:space="preserve"> </w:t>
      </w:r>
      <w:proofErr w:type="spellStart"/>
      <w:r w:rsidRPr="008E22DD">
        <w:rPr>
          <w:szCs w:val="24"/>
        </w:rPr>
        <w:t>Nezinu</w:t>
      </w:r>
      <w:proofErr w:type="spellEnd"/>
    </w:p>
    <w:p w:rsidR="009E5198" w:rsidRDefault="00DA646B" w:rsidP="00DA646B">
      <w:pPr>
        <w:rPr>
          <w:szCs w:val="24"/>
        </w:rPr>
      </w:pPr>
      <w:r w:rsidRPr="008E22DD">
        <w:rPr>
          <w:szCs w:val="24"/>
        </w:rPr>
        <w:t xml:space="preserve">j) </w:t>
      </w:r>
      <w:r w:rsidR="008E22DD">
        <w:rPr>
          <w:szCs w:val="24"/>
        </w:rPr>
        <w:t xml:space="preserve"> </w:t>
      </w:r>
      <w:proofErr w:type="spellStart"/>
      <w:r w:rsidRPr="008E22DD">
        <w:rPr>
          <w:szCs w:val="24"/>
        </w:rPr>
        <w:t>Neviens</w:t>
      </w:r>
      <w:proofErr w:type="spellEnd"/>
      <w:r w:rsidRPr="008E22DD">
        <w:rPr>
          <w:szCs w:val="24"/>
        </w:rPr>
        <w:t xml:space="preserve"> no </w:t>
      </w:r>
      <w:proofErr w:type="spellStart"/>
      <w:r w:rsidRPr="008E22DD">
        <w:rPr>
          <w:szCs w:val="24"/>
        </w:rPr>
        <w:t>iepriekš</w:t>
      </w:r>
      <w:proofErr w:type="spellEnd"/>
      <w:r w:rsidRPr="008E22DD">
        <w:rPr>
          <w:szCs w:val="24"/>
        </w:rPr>
        <w:t xml:space="preserve"> </w:t>
      </w:r>
      <w:proofErr w:type="spellStart"/>
      <w:r w:rsidRPr="008E22DD">
        <w:rPr>
          <w:szCs w:val="24"/>
        </w:rPr>
        <w:t>minētajiem</w:t>
      </w:r>
      <w:proofErr w:type="spellEnd"/>
    </w:p>
    <w:p w:rsidR="0090022F" w:rsidRPr="008E22DD" w:rsidRDefault="0090022F" w:rsidP="00DA646B">
      <w:pPr>
        <w:rPr>
          <w:szCs w:val="24"/>
        </w:rPr>
      </w:pPr>
    </w:p>
    <w:p w:rsidR="009E5198" w:rsidRPr="00097759" w:rsidRDefault="00BF45E8" w:rsidP="009E5198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F77130" w:rsidRPr="00097759">
        <w:rPr>
          <w:b/>
          <w:szCs w:val="24"/>
        </w:rPr>
        <w:t>1</w:t>
      </w:r>
      <w:r w:rsidR="009E5198" w:rsidRPr="00097759">
        <w:rPr>
          <w:b/>
          <w:szCs w:val="24"/>
        </w:rPr>
        <w:t>)</w:t>
      </w:r>
      <w:r w:rsidR="00CC5F9C" w:rsidRPr="00097759">
        <w:rPr>
          <w:b/>
          <w:szCs w:val="24"/>
        </w:rPr>
        <w:t>.</w:t>
      </w:r>
      <w:r w:rsidR="0090022F" w:rsidRPr="0090022F">
        <w:t xml:space="preserve"> </w:t>
      </w:r>
      <w:proofErr w:type="spellStart"/>
      <w:r w:rsidR="0090022F" w:rsidRPr="0090022F">
        <w:rPr>
          <w:b/>
          <w:szCs w:val="24"/>
        </w:rPr>
        <w:t>Es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saņemu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noderīgu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informāciju</w:t>
      </w:r>
      <w:proofErr w:type="spellEnd"/>
      <w:r w:rsidR="0090022F" w:rsidRPr="0090022F">
        <w:rPr>
          <w:b/>
          <w:szCs w:val="24"/>
        </w:rPr>
        <w:t xml:space="preserve"> par to, </w:t>
      </w:r>
      <w:proofErr w:type="spellStart"/>
      <w:r w:rsidR="0090022F" w:rsidRPr="0090022F">
        <w:rPr>
          <w:b/>
          <w:szCs w:val="24"/>
        </w:rPr>
        <w:t>kā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es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varu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palīdzēt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bērnam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mācīties</w:t>
      </w:r>
      <w:proofErr w:type="spellEnd"/>
      <w:r w:rsidR="0090022F" w:rsidRPr="0090022F">
        <w:rPr>
          <w:b/>
          <w:szCs w:val="24"/>
        </w:rPr>
        <w:t xml:space="preserve"> </w:t>
      </w:r>
      <w:proofErr w:type="spellStart"/>
      <w:r w:rsidR="0090022F" w:rsidRPr="0090022F">
        <w:rPr>
          <w:b/>
          <w:szCs w:val="24"/>
        </w:rPr>
        <w:t>mājās</w:t>
      </w:r>
      <w:proofErr w:type="spellEnd"/>
      <w:r w:rsidR="0090022F" w:rsidRPr="0090022F">
        <w:rPr>
          <w:b/>
          <w:szCs w:val="24"/>
        </w:rPr>
        <w:t>.</w:t>
      </w:r>
    </w:p>
    <w:p w:rsidR="009E5198" w:rsidRPr="00097759" w:rsidRDefault="009E5198" w:rsidP="009E5198">
      <w:pPr>
        <w:rPr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C3332B" w:rsidRPr="00097759" w:rsidRDefault="00C3332B" w:rsidP="00B561C0">
      <w:pPr>
        <w:rPr>
          <w:b/>
          <w:szCs w:val="24"/>
        </w:rPr>
      </w:pPr>
    </w:p>
    <w:p w:rsidR="0090022F" w:rsidRPr="0090022F" w:rsidRDefault="0090022F" w:rsidP="0090022F">
      <w:pPr>
        <w:rPr>
          <w:b/>
          <w:szCs w:val="24"/>
        </w:rPr>
      </w:pPr>
      <w:proofErr w:type="spellStart"/>
      <w:r w:rsidRPr="0090022F">
        <w:rPr>
          <w:b/>
          <w:szCs w:val="24"/>
        </w:rPr>
        <w:t>Tagad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mēs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uzdosim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dažus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jautājumus</w:t>
      </w:r>
      <w:proofErr w:type="spellEnd"/>
      <w:r w:rsidRPr="0090022F">
        <w:rPr>
          <w:b/>
          <w:szCs w:val="24"/>
        </w:rPr>
        <w:t xml:space="preserve"> par </w:t>
      </w:r>
      <w:proofErr w:type="spellStart"/>
      <w:r>
        <w:rPr>
          <w:b/>
          <w:szCs w:val="24"/>
        </w:rPr>
        <w:t>Mācīšanos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ģimen</w:t>
      </w:r>
      <w:r>
        <w:rPr>
          <w:rFonts w:cs="Arial"/>
          <w:b/>
          <w:szCs w:val="24"/>
        </w:rPr>
        <w:t>ē</w:t>
      </w:r>
      <w:proofErr w:type="spellEnd"/>
      <w:r>
        <w:rPr>
          <w:b/>
          <w:szCs w:val="24"/>
        </w:rPr>
        <w:t>.</w:t>
      </w:r>
      <w:r w:rsidRPr="0090022F">
        <w:rPr>
          <w:b/>
          <w:szCs w:val="24"/>
        </w:rPr>
        <w:t xml:space="preserve"> </w:t>
      </w:r>
    </w:p>
    <w:p w:rsidR="0090022F" w:rsidRPr="0090022F" w:rsidRDefault="0090022F" w:rsidP="0090022F">
      <w:pPr>
        <w:rPr>
          <w:b/>
          <w:szCs w:val="24"/>
        </w:rPr>
      </w:pPr>
    </w:p>
    <w:p w:rsidR="0090022F" w:rsidRPr="0090022F" w:rsidRDefault="0090022F" w:rsidP="0090022F">
      <w:pPr>
        <w:rPr>
          <w:b/>
          <w:szCs w:val="24"/>
        </w:rPr>
      </w:pPr>
      <w:proofErr w:type="spellStart"/>
      <w:r>
        <w:rPr>
          <w:b/>
          <w:szCs w:val="24"/>
        </w:rPr>
        <w:t>M</w:t>
      </w:r>
      <w:r w:rsidRPr="0090022F">
        <w:rPr>
          <w:b/>
          <w:szCs w:val="24"/>
        </w:rPr>
        <w:t>ācīšanās</w:t>
      </w:r>
      <w:proofErr w:type="spellEnd"/>
      <w:r w:rsidRPr="0090022F">
        <w:rPr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ģ</w:t>
      </w:r>
      <w:r>
        <w:rPr>
          <w:b/>
          <w:szCs w:val="24"/>
        </w:rPr>
        <w:t>imen</w:t>
      </w:r>
      <w:r>
        <w:rPr>
          <w:rFonts w:cs="Arial"/>
          <w:b/>
          <w:szCs w:val="24"/>
        </w:rPr>
        <w:t>ē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mudina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visu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vecumu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ģimenes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locekļus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mācīties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kopā</w:t>
      </w:r>
      <w:proofErr w:type="spellEnd"/>
      <w:r w:rsidRPr="0090022F">
        <w:rPr>
          <w:b/>
          <w:szCs w:val="24"/>
        </w:rPr>
        <w:t>.</w:t>
      </w:r>
    </w:p>
    <w:p w:rsidR="0090022F" w:rsidRPr="0090022F" w:rsidRDefault="0090022F" w:rsidP="0090022F">
      <w:pPr>
        <w:rPr>
          <w:b/>
          <w:szCs w:val="24"/>
        </w:rPr>
      </w:pPr>
      <w:proofErr w:type="spellStart"/>
      <w:r w:rsidRPr="0090022F">
        <w:rPr>
          <w:b/>
          <w:szCs w:val="24"/>
        </w:rPr>
        <w:t>Ģimenes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mācību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programmas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var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arī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palīdzēt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vecākiem</w:t>
      </w:r>
      <w:proofErr w:type="spellEnd"/>
      <w:r w:rsidRPr="0090022F">
        <w:rPr>
          <w:b/>
          <w:szCs w:val="24"/>
        </w:rPr>
        <w:t xml:space="preserve"> </w:t>
      </w:r>
      <w:proofErr w:type="gramStart"/>
      <w:r w:rsidRPr="0090022F">
        <w:rPr>
          <w:b/>
          <w:szCs w:val="24"/>
        </w:rPr>
        <w:t>un</w:t>
      </w:r>
      <w:proofErr w:type="gram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ģimenes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locekļiem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attīstīt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savas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prasmes</w:t>
      </w:r>
      <w:proofErr w:type="spellEnd"/>
      <w:r w:rsidRPr="0090022F">
        <w:rPr>
          <w:b/>
          <w:szCs w:val="24"/>
        </w:rPr>
        <w:t xml:space="preserve">, </w:t>
      </w:r>
      <w:proofErr w:type="spellStart"/>
      <w:r w:rsidRPr="0090022F">
        <w:rPr>
          <w:b/>
          <w:szCs w:val="24"/>
        </w:rPr>
        <w:t>lai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labāk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atbalstītu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bērnu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mācīšanos</w:t>
      </w:r>
      <w:proofErr w:type="spellEnd"/>
      <w:r w:rsidRPr="0090022F">
        <w:rPr>
          <w:b/>
          <w:szCs w:val="24"/>
        </w:rPr>
        <w:t>.</w:t>
      </w:r>
    </w:p>
    <w:p w:rsidR="0090022F" w:rsidRPr="0090022F" w:rsidRDefault="0090022F" w:rsidP="0090022F">
      <w:pPr>
        <w:rPr>
          <w:b/>
          <w:szCs w:val="24"/>
        </w:rPr>
      </w:pPr>
    </w:p>
    <w:p w:rsidR="00B466F5" w:rsidRPr="00097759" w:rsidRDefault="0090022F" w:rsidP="0090022F">
      <w:pPr>
        <w:rPr>
          <w:b/>
          <w:szCs w:val="24"/>
        </w:rPr>
      </w:pPr>
      <w:r w:rsidRPr="0090022F">
        <w:rPr>
          <w:b/>
          <w:szCs w:val="24"/>
        </w:rPr>
        <w:t xml:space="preserve">22) Mana </w:t>
      </w:r>
      <w:proofErr w:type="spellStart"/>
      <w:r w:rsidRPr="0090022F">
        <w:rPr>
          <w:b/>
          <w:szCs w:val="24"/>
        </w:rPr>
        <w:t>bērna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skola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piedāvā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dažādas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ģimenes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mācību</w:t>
      </w:r>
      <w:proofErr w:type="spellEnd"/>
      <w:r w:rsidRPr="0090022F">
        <w:rPr>
          <w:b/>
          <w:szCs w:val="24"/>
        </w:rPr>
        <w:t xml:space="preserve"> </w:t>
      </w:r>
      <w:proofErr w:type="spellStart"/>
      <w:r w:rsidRPr="0090022F">
        <w:rPr>
          <w:b/>
          <w:szCs w:val="24"/>
        </w:rPr>
        <w:t>aktivitātes</w:t>
      </w:r>
      <w:proofErr w:type="spellEnd"/>
      <w:r w:rsidRPr="0090022F">
        <w:rPr>
          <w:b/>
          <w:szCs w:val="24"/>
        </w:rPr>
        <w:t>.</w:t>
      </w:r>
    </w:p>
    <w:p w:rsidR="00C3332B" w:rsidRPr="00097759" w:rsidRDefault="00C3332B" w:rsidP="00B561C0">
      <w:pPr>
        <w:rPr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Nezinu</w:t>
      </w:r>
      <w:proofErr w:type="spellEnd"/>
    </w:p>
    <w:p w:rsidR="00DA47D5" w:rsidRPr="00097759" w:rsidRDefault="00DA47D5" w:rsidP="00B561C0">
      <w:pPr>
        <w:rPr>
          <w:b/>
          <w:szCs w:val="24"/>
        </w:rPr>
      </w:pPr>
    </w:p>
    <w:p w:rsidR="00A76FBD" w:rsidRPr="00097759" w:rsidRDefault="007716DC" w:rsidP="00A76FBD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</w:t>
      </w:r>
      <w:r w:rsidR="00F77130" w:rsidRPr="00097759">
        <w:rPr>
          <w:rFonts w:cs="Arial"/>
          <w:b/>
          <w:szCs w:val="24"/>
        </w:rPr>
        <w:t>3</w:t>
      </w:r>
      <w:r w:rsidRPr="00097759">
        <w:rPr>
          <w:rFonts w:cs="Arial"/>
          <w:b/>
          <w:szCs w:val="24"/>
        </w:rPr>
        <w:t xml:space="preserve">) </w:t>
      </w:r>
      <w:proofErr w:type="spellStart"/>
      <w:r w:rsidR="00F8446E">
        <w:rPr>
          <w:rFonts w:cs="Arial"/>
          <w:b/>
          <w:szCs w:val="24"/>
        </w:rPr>
        <w:t>Skola</w:t>
      </w:r>
      <w:proofErr w:type="spellEnd"/>
      <w:r w:rsidR="00F8446E">
        <w:rPr>
          <w:rFonts w:cs="Arial"/>
          <w:b/>
          <w:szCs w:val="24"/>
        </w:rPr>
        <w:t xml:space="preserve"> </w:t>
      </w:r>
      <w:proofErr w:type="spellStart"/>
      <w:r w:rsidR="00F8446E">
        <w:rPr>
          <w:rFonts w:cs="Arial"/>
          <w:b/>
          <w:szCs w:val="24"/>
        </w:rPr>
        <w:t>dara</w:t>
      </w:r>
      <w:proofErr w:type="spellEnd"/>
      <w:r w:rsidR="00F8446E">
        <w:rPr>
          <w:rFonts w:cs="Arial"/>
          <w:b/>
          <w:szCs w:val="24"/>
        </w:rPr>
        <w:t xml:space="preserve"> man </w:t>
      </w:r>
      <w:proofErr w:type="spellStart"/>
      <w:r w:rsidR="00F8446E">
        <w:rPr>
          <w:rFonts w:cs="Arial"/>
          <w:b/>
          <w:szCs w:val="24"/>
        </w:rPr>
        <w:t>zināmu</w:t>
      </w:r>
      <w:proofErr w:type="spellEnd"/>
      <w:r w:rsidR="00F8446E" w:rsidRPr="00F8446E">
        <w:rPr>
          <w:rFonts w:cs="Arial"/>
          <w:b/>
          <w:szCs w:val="24"/>
        </w:rPr>
        <w:t xml:space="preserve"> par </w:t>
      </w:r>
      <w:proofErr w:type="spellStart"/>
      <w:r w:rsidR="00F8446E" w:rsidRPr="00F8446E">
        <w:rPr>
          <w:rFonts w:cs="Arial"/>
          <w:b/>
          <w:szCs w:val="24"/>
        </w:rPr>
        <w:t>ģimenes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mācīšanās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iespējām</w:t>
      </w:r>
      <w:proofErr w:type="spellEnd"/>
      <w:r w:rsidR="00F8446E" w:rsidRPr="00F8446E">
        <w:rPr>
          <w:rFonts w:cs="Arial"/>
          <w:b/>
          <w:szCs w:val="24"/>
        </w:rPr>
        <w:t>.</w:t>
      </w:r>
    </w:p>
    <w:p w:rsidR="00A76FBD" w:rsidRPr="00097759" w:rsidRDefault="00A76FBD" w:rsidP="00A76FBD">
      <w:pPr>
        <w:rPr>
          <w:rFonts w:cs="Arial"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</w:t>
      </w:r>
      <w:r>
        <w:rPr>
          <w:rFonts w:cs="Arial"/>
          <w:szCs w:val="24"/>
        </w:rPr>
        <w:t>ekrītu</w:t>
      </w:r>
      <w:proofErr w:type="spellEnd"/>
    </w:p>
    <w:p w:rsidR="00CC5F9C" w:rsidRPr="00097759" w:rsidRDefault="00CC5F9C" w:rsidP="00A76FBD">
      <w:pPr>
        <w:rPr>
          <w:rFonts w:cs="Arial"/>
          <w:szCs w:val="24"/>
        </w:rPr>
      </w:pPr>
    </w:p>
    <w:p w:rsidR="00CC5F9C" w:rsidRPr="00097759" w:rsidRDefault="00F77130" w:rsidP="00CC5F9C">
      <w:pPr>
        <w:rPr>
          <w:rFonts w:cs="Arial"/>
          <w:b/>
          <w:szCs w:val="24"/>
        </w:rPr>
      </w:pPr>
      <w:r w:rsidRPr="00097759">
        <w:rPr>
          <w:rFonts w:cs="Arial"/>
          <w:b/>
          <w:szCs w:val="24"/>
        </w:rPr>
        <w:t>24</w:t>
      </w:r>
      <w:r w:rsidR="00CC5F9C" w:rsidRPr="00097759">
        <w:rPr>
          <w:rFonts w:cs="Arial"/>
          <w:b/>
          <w:szCs w:val="24"/>
        </w:rPr>
        <w:t xml:space="preserve">) </w:t>
      </w:r>
      <w:proofErr w:type="spellStart"/>
      <w:r w:rsidR="00F8446E" w:rsidRPr="00F8446E">
        <w:rPr>
          <w:rFonts w:cs="Arial"/>
          <w:b/>
          <w:szCs w:val="24"/>
        </w:rPr>
        <w:t>Esmu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apmeklējis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ģimenes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mācības</w:t>
      </w:r>
      <w:proofErr w:type="spellEnd"/>
      <w:r w:rsidR="00F8446E" w:rsidRPr="00F8446E">
        <w:rPr>
          <w:rFonts w:cs="Arial"/>
          <w:b/>
          <w:szCs w:val="24"/>
        </w:rPr>
        <w:t xml:space="preserve">, </w:t>
      </w:r>
      <w:proofErr w:type="spellStart"/>
      <w:r w:rsidR="00F8446E" w:rsidRPr="00F8446E">
        <w:rPr>
          <w:rFonts w:cs="Arial"/>
          <w:b/>
          <w:szCs w:val="24"/>
        </w:rPr>
        <w:t>lai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palīdzētu</w:t>
      </w:r>
      <w:proofErr w:type="spellEnd"/>
      <w:r w:rsidR="00F8446E" w:rsidRPr="00F8446E">
        <w:rPr>
          <w:rFonts w:cs="Arial"/>
          <w:b/>
          <w:szCs w:val="24"/>
        </w:rPr>
        <w:t xml:space="preserve"> man </w:t>
      </w:r>
      <w:proofErr w:type="spellStart"/>
      <w:r w:rsidR="00F8446E" w:rsidRPr="00F8446E">
        <w:rPr>
          <w:rFonts w:cs="Arial"/>
          <w:b/>
          <w:szCs w:val="24"/>
        </w:rPr>
        <w:t>uzlabot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savas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prasmes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gramStart"/>
      <w:r w:rsidR="00F8446E" w:rsidRPr="00F8446E">
        <w:rPr>
          <w:rFonts w:cs="Arial"/>
          <w:b/>
          <w:szCs w:val="24"/>
        </w:rPr>
        <w:t>un</w:t>
      </w:r>
      <w:proofErr w:type="gram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zināša</w:t>
      </w:r>
      <w:r w:rsidR="00F8446E">
        <w:rPr>
          <w:rFonts w:cs="Arial"/>
          <w:b/>
          <w:szCs w:val="24"/>
        </w:rPr>
        <w:t>nas</w:t>
      </w:r>
      <w:proofErr w:type="spellEnd"/>
      <w:r w:rsidR="00F8446E">
        <w:rPr>
          <w:rFonts w:cs="Arial"/>
          <w:b/>
          <w:szCs w:val="24"/>
        </w:rPr>
        <w:t xml:space="preserve">, </w:t>
      </w:r>
      <w:proofErr w:type="spellStart"/>
      <w:r w:rsidR="00F8446E">
        <w:rPr>
          <w:rFonts w:cs="Arial"/>
          <w:b/>
          <w:szCs w:val="24"/>
        </w:rPr>
        <w:t>lai</w:t>
      </w:r>
      <w:proofErr w:type="spellEnd"/>
      <w:r w:rsidR="00F8446E">
        <w:rPr>
          <w:rFonts w:cs="Arial"/>
          <w:b/>
          <w:szCs w:val="24"/>
        </w:rPr>
        <w:t xml:space="preserve"> </w:t>
      </w:r>
      <w:proofErr w:type="spellStart"/>
      <w:r w:rsidR="00F8446E">
        <w:rPr>
          <w:rFonts w:cs="Arial"/>
          <w:b/>
          <w:szCs w:val="24"/>
        </w:rPr>
        <w:t>labāk</w:t>
      </w:r>
      <w:proofErr w:type="spellEnd"/>
      <w:r w:rsidR="00F8446E">
        <w:rPr>
          <w:rFonts w:cs="Arial"/>
          <w:b/>
          <w:szCs w:val="24"/>
        </w:rPr>
        <w:t xml:space="preserve"> </w:t>
      </w:r>
      <w:proofErr w:type="spellStart"/>
      <w:r w:rsidR="00F8446E">
        <w:rPr>
          <w:rFonts w:cs="Arial"/>
          <w:b/>
          <w:szCs w:val="24"/>
        </w:rPr>
        <w:t>atbalstītu</w:t>
      </w:r>
      <w:proofErr w:type="spellEnd"/>
      <w:r w:rsidR="00F8446E">
        <w:rPr>
          <w:rFonts w:cs="Arial"/>
          <w:b/>
          <w:szCs w:val="24"/>
        </w:rPr>
        <w:t xml:space="preserve"> </w:t>
      </w:r>
      <w:proofErr w:type="spellStart"/>
      <w:r w:rsidR="00F8446E">
        <w:rPr>
          <w:rFonts w:cs="Arial"/>
          <w:b/>
          <w:szCs w:val="24"/>
        </w:rPr>
        <w:t>bērna</w:t>
      </w:r>
      <w:proofErr w:type="spellEnd"/>
      <w:r w:rsidR="00F8446E" w:rsidRPr="00F8446E">
        <w:rPr>
          <w:rFonts w:cs="Arial"/>
          <w:b/>
          <w:szCs w:val="24"/>
        </w:rPr>
        <w:t xml:space="preserve">/ </w:t>
      </w:r>
      <w:proofErr w:type="spellStart"/>
      <w:r w:rsidR="00F8446E" w:rsidRPr="00F8446E">
        <w:rPr>
          <w:rFonts w:cs="Arial"/>
          <w:b/>
          <w:szCs w:val="24"/>
        </w:rPr>
        <w:t>bērnu</w:t>
      </w:r>
      <w:proofErr w:type="spellEnd"/>
      <w:r w:rsidR="00F8446E" w:rsidRPr="00F8446E">
        <w:rPr>
          <w:rFonts w:cs="Arial"/>
          <w:b/>
          <w:szCs w:val="24"/>
        </w:rPr>
        <w:t xml:space="preserve"> </w:t>
      </w:r>
      <w:proofErr w:type="spellStart"/>
      <w:r w:rsidR="00F8446E" w:rsidRPr="00F8446E">
        <w:rPr>
          <w:rFonts w:cs="Arial"/>
          <w:b/>
          <w:szCs w:val="24"/>
        </w:rPr>
        <w:t>mācīšanos</w:t>
      </w:r>
      <w:proofErr w:type="spellEnd"/>
      <w:r w:rsidR="00F8446E" w:rsidRPr="00F8446E">
        <w:rPr>
          <w:rFonts w:cs="Arial"/>
          <w:b/>
          <w:szCs w:val="24"/>
        </w:rPr>
        <w:t>.</w:t>
      </w:r>
    </w:p>
    <w:p w:rsidR="00CC5F9C" w:rsidRPr="00097759" w:rsidRDefault="00CC5F9C" w:rsidP="00CC5F9C">
      <w:pPr>
        <w:rPr>
          <w:rFonts w:cs="Arial"/>
          <w:b/>
          <w:szCs w:val="24"/>
        </w:rPr>
      </w:pPr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spellStart"/>
      <w:r>
        <w:rPr>
          <w:rFonts w:cs="Arial"/>
          <w:szCs w:val="24"/>
        </w:rPr>
        <w:t>Noteikti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b) </w:t>
      </w:r>
      <w:proofErr w:type="spellStart"/>
      <w:r w:rsidRPr="00E40015">
        <w:rPr>
          <w:rFonts w:cs="Arial"/>
          <w:szCs w:val="24"/>
        </w:rPr>
        <w:t>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>c) Ne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piekrītu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 w:rsidRPr="00E40015">
        <w:rPr>
          <w:rFonts w:cs="Arial"/>
          <w:szCs w:val="24"/>
        </w:rPr>
        <w:t xml:space="preserve">d)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Noteikti</w:t>
      </w:r>
      <w:proofErr w:type="spellEnd"/>
      <w:r w:rsidRPr="00E40015">
        <w:rPr>
          <w:rFonts w:cs="Arial"/>
          <w:szCs w:val="24"/>
        </w:rPr>
        <w:t xml:space="preserve"> </w:t>
      </w:r>
      <w:proofErr w:type="spellStart"/>
      <w:r w:rsidRPr="00E40015">
        <w:rPr>
          <w:rFonts w:cs="Arial"/>
          <w:szCs w:val="24"/>
        </w:rPr>
        <w:t>nepiekrītu</w:t>
      </w:r>
      <w:proofErr w:type="spellEnd"/>
    </w:p>
    <w:p w:rsidR="003B5078" w:rsidRPr="00E40015" w:rsidRDefault="003B5078" w:rsidP="003B5078">
      <w:pPr>
        <w:rPr>
          <w:rFonts w:cs="Arial"/>
          <w:szCs w:val="24"/>
        </w:rPr>
      </w:pPr>
    </w:p>
    <w:p w:rsidR="004147DA" w:rsidRPr="00097759" w:rsidRDefault="004147DA" w:rsidP="00B561C0">
      <w:pPr>
        <w:rPr>
          <w:b/>
          <w:szCs w:val="24"/>
        </w:rPr>
      </w:pPr>
    </w:p>
    <w:p w:rsidR="008D221F" w:rsidRPr="008D221F" w:rsidRDefault="00EA714F" w:rsidP="008D221F">
      <w:pPr>
        <w:rPr>
          <w:rFonts w:cs="Arial"/>
          <w:b/>
          <w:szCs w:val="24"/>
        </w:rPr>
      </w:pPr>
      <w:r w:rsidRPr="00097759">
        <w:rPr>
          <w:b/>
          <w:szCs w:val="24"/>
        </w:rPr>
        <w:lastRenderedPageBreak/>
        <w:t>2</w:t>
      </w:r>
      <w:r w:rsidR="00BF45E8" w:rsidRPr="00097759">
        <w:rPr>
          <w:b/>
          <w:szCs w:val="24"/>
        </w:rPr>
        <w:t>5</w:t>
      </w:r>
      <w:r w:rsidR="00DA47D5" w:rsidRPr="00097759">
        <w:rPr>
          <w:b/>
          <w:szCs w:val="24"/>
        </w:rPr>
        <w:t xml:space="preserve">) </w:t>
      </w:r>
      <w:proofErr w:type="spellStart"/>
      <w:r w:rsidR="008D221F" w:rsidRPr="008D221F">
        <w:rPr>
          <w:rFonts w:cs="Arial"/>
          <w:b/>
          <w:szCs w:val="24"/>
        </w:rPr>
        <w:t>Domājot</w:t>
      </w:r>
      <w:proofErr w:type="spellEnd"/>
      <w:r w:rsidR="008D221F" w:rsidRPr="008D221F">
        <w:rPr>
          <w:rFonts w:cs="Arial"/>
          <w:b/>
          <w:szCs w:val="24"/>
        </w:rPr>
        <w:t xml:space="preserve"> par </w:t>
      </w:r>
      <w:proofErr w:type="spellStart"/>
      <w:r w:rsidR="008D221F" w:rsidRPr="008D221F">
        <w:rPr>
          <w:rFonts w:cs="Arial"/>
          <w:b/>
          <w:szCs w:val="24"/>
        </w:rPr>
        <w:t>jūsu</w:t>
      </w:r>
      <w:proofErr w:type="spellEnd"/>
      <w:r w:rsidR="008D221F" w:rsidRPr="008D221F">
        <w:rPr>
          <w:rFonts w:cs="Arial"/>
          <w:b/>
          <w:szCs w:val="24"/>
        </w:rPr>
        <w:t xml:space="preserve"> </w:t>
      </w:r>
      <w:proofErr w:type="spellStart"/>
      <w:r w:rsidR="008D221F" w:rsidRPr="008D221F">
        <w:rPr>
          <w:rFonts w:cs="Arial"/>
          <w:b/>
          <w:szCs w:val="24"/>
        </w:rPr>
        <w:t>pašreizējo</w:t>
      </w:r>
      <w:proofErr w:type="spellEnd"/>
      <w:r w:rsidR="008D221F" w:rsidRPr="008D221F">
        <w:rPr>
          <w:rFonts w:cs="Arial"/>
          <w:b/>
          <w:szCs w:val="24"/>
        </w:rPr>
        <w:t xml:space="preserve"> </w:t>
      </w:r>
      <w:proofErr w:type="spellStart"/>
      <w:r w:rsidR="008D221F" w:rsidRPr="008D221F">
        <w:rPr>
          <w:rFonts w:cs="Arial"/>
          <w:b/>
          <w:szCs w:val="24"/>
        </w:rPr>
        <w:t>iesaistīšanos</w:t>
      </w:r>
      <w:proofErr w:type="spellEnd"/>
      <w:r w:rsidR="008D221F" w:rsidRPr="008D221F">
        <w:rPr>
          <w:rFonts w:cs="Arial"/>
          <w:b/>
          <w:szCs w:val="24"/>
        </w:rPr>
        <w:t xml:space="preserve"> </w:t>
      </w:r>
      <w:proofErr w:type="spellStart"/>
      <w:r w:rsidR="008D221F" w:rsidRPr="008D221F">
        <w:rPr>
          <w:rFonts w:cs="Arial"/>
          <w:b/>
          <w:szCs w:val="24"/>
        </w:rPr>
        <w:t>skolas</w:t>
      </w:r>
      <w:proofErr w:type="spellEnd"/>
      <w:r w:rsidR="008D221F" w:rsidRPr="008D221F">
        <w:rPr>
          <w:rFonts w:cs="Arial"/>
          <w:b/>
          <w:szCs w:val="24"/>
        </w:rPr>
        <w:t xml:space="preserve"> </w:t>
      </w:r>
      <w:proofErr w:type="spellStart"/>
      <w:r w:rsidR="008D221F" w:rsidRPr="008D221F">
        <w:rPr>
          <w:rFonts w:cs="Arial"/>
          <w:b/>
          <w:szCs w:val="24"/>
        </w:rPr>
        <w:t>dzīvē</w:t>
      </w:r>
      <w:proofErr w:type="spellEnd"/>
      <w:r w:rsidR="008D221F" w:rsidRPr="008D221F">
        <w:rPr>
          <w:rFonts w:cs="Arial"/>
          <w:b/>
          <w:szCs w:val="24"/>
        </w:rPr>
        <w:t xml:space="preserve">, </w:t>
      </w:r>
      <w:proofErr w:type="spellStart"/>
      <w:r w:rsidR="008D221F" w:rsidRPr="008D221F">
        <w:rPr>
          <w:rFonts w:cs="Arial"/>
          <w:b/>
          <w:szCs w:val="24"/>
        </w:rPr>
        <w:t>vai</w:t>
      </w:r>
      <w:proofErr w:type="spellEnd"/>
      <w:r w:rsidR="008D221F" w:rsidRPr="008D221F">
        <w:rPr>
          <w:rFonts w:cs="Arial"/>
          <w:b/>
          <w:szCs w:val="24"/>
        </w:rPr>
        <w:t xml:space="preserve"> </w:t>
      </w:r>
      <w:proofErr w:type="spellStart"/>
      <w:r w:rsidR="008D221F" w:rsidRPr="008D221F">
        <w:rPr>
          <w:rFonts w:cs="Arial"/>
          <w:b/>
          <w:szCs w:val="24"/>
        </w:rPr>
        <w:t>vēlaties</w:t>
      </w:r>
      <w:proofErr w:type="spellEnd"/>
      <w:r w:rsidR="008D221F">
        <w:rPr>
          <w:rFonts w:cs="Arial"/>
          <w:b/>
          <w:szCs w:val="24"/>
        </w:rPr>
        <w:t xml:space="preserve"> </w:t>
      </w:r>
      <w:proofErr w:type="spellStart"/>
      <w:r w:rsidR="008D221F">
        <w:rPr>
          <w:rFonts w:cs="Arial"/>
          <w:b/>
          <w:szCs w:val="24"/>
        </w:rPr>
        <w:t>būt</w:t>
      </w:r>
      <w:proofErr w:type="spellEnd"/>
      <w:r w:rsidR="008D221F" w:rsidRPr="008D221F">
        <w:rPr>
          <w:rFonts w:cs="Arial"/>
          <w:b/>
          <w:szCs w:val="24"/>
        </w:rPr>
        <w:t>:</w:t>
      </w:r>
    </w:p>
    <w:p w:rsidR="008D221F" w:rsidRPr="008D221F" w:rsidRDefault="008D221F" w:rsidP="008D221F">
      <w:pPr>
        <w:rPr>
          <w:rFonts w:cs="Arial"/>
          <w:szCs w:val="24"/>
        </w:rPr>
      </w:pPr>
    </w:p>
    <w:p w:rsidR="008D221F" w:rsidRPr="008D221F" w:rsidRDefault="008D221F" w:rsidP="008D221F">
      <w:pPr>
        <w:rPr>
          <w:rFonts w:cs="Arial"/>
          <w:szCs w:val="24"/>
        </w:rPr>
      </w:pPr>
      <w:r w:rsidRPr="008D221F">
        <w:rPr>
          <w:rFonts w:cs="Arial"/>
          <w:szCs w:val="24"/>
        </w:rPr>
        <w:t xml:space="preserve">a) </w:t>
      </w:r>
      <w:proofErr w:type="spellStart"/>
      <w:r w:rsidRPr="008D221F">
        <w:rPr>
          <w:rFonts w:cs="Arial"/>
          <w:szCs w:val="24"/>
        </w:rPr>
        <w:t>Daudz</w:t>
      </w:r>
      <w:proofErr w:type="spellEnd"/>
      <w:r w:rsidRPr="008D221F">
        <w:rPr>
          <w:rFonts w:cs="Arial"/>
          <w:szCs w:val="24"/>
        </w:rPr>
        <w:t xml:space="preserve"> </w:t>
      </w:r>
      <w:proofErr w:type="spellStart"/>
      <w:r w:rsidRPr="008D221F">
        <w:rPr>
          <w:rFonts w:cs="Arial"/>
          <w:szCs w:val="24"/>
        </w:rPr>
        <w:t>vairāk</w:t>
      </w:r>
      <w:proofErr w:type="spellEnd"/>
      <w:r w:rsidRPr="008D221F">
        <w:rPr>
          <w:rFonts w:cs="Arial"/>
          <w:szCs w:val="24"/>
        </w:rPr>
        <w:t xml:space="preserve"> </w:t>
      </w:r>
      <w:proofErr w:type="spellStart"/>
      <w:r w:rsidRPr="008D221F">
        <w:rPr>
          <w:rFonts w:cs="Arial"/>
          <w:szCs w:val="24"/>
        </w:rPr>
        <w:t>iesaistīts</w:t>
      </w:r>
      <w:proofErr w:type="spellEnd"/>
    </w:p>
    <w:p w:rsidR="008D221F" w:rsidRPr="008D221F" w:rsidRDefault="008D221F" w:rsidP="008D221F">
      <w:pPr>
        <w:rPr>
          <w:rFonts w:cs="Arial"/>
          <w:szCs w:val="24"/>
        </w:rPr>
      </w:pPr>
      <w:r w:rsidRPr="008D221F">
        <w:rPr>
          <w:rFonts w:cs="Arial"/>
          <w:szCs w:val="24"/>
        </w:rPr>
        <w:t xml:space="preserve">b) </w:t>
      </w:r>
      <w:proofErr w:type="spellStart"/>
      <w:r w:rsidRPr="008D221F">
        <w:rPr>
          <w:rFonts w:cs="Arial"/>
          <w:szCs w:val="24"/>
        </w:rPr>
        <w:t>Mazāk</w:t>
      </w:r>
      <w:proofErr w:type="spellEnd"/>
      <w:r w:rsidRPr="008D221F">
        <w:rPr>
          <w:rFonts w:cs="Arial"/>
          <w:szCs w:val="24"/>
        </w:rPr>
        <w:t xml:space="preserve"> </w:t>
      </w:r>
      <w:proofErr w:type="spellStart"/>
      <w:r w:rsidRPr="008D221F">
        <w:rPr>
          <w:rFonts w:cs="Arial"/>
          <w:szCs w:val="24"/>
        </w:rPr>
        <w:t>iesaistīts</w:t>
      </w:r>
      <w:proofErr w:type="spellEnd"/>
    </w:p>
    <w:p w:rsidR="008D221F" w:rsidRPr="008D221F" w:rsidRDefault="008D221F" w:rsidP="008D221F">
      <w:pPr>
        <w:rPr>
          <w:rFonts w:cs="Arial"/>
          <w:szCs w:val="24"/>
        </w:rPr>
      </w:pPr>
      <w:r>
        <w:rPr>
          <w:rFonts w:cs="Arial"/>
          <w:szCs w:val="24"/>
        </w:rPr>
        <w:t xml:space="preserve">c) Ne </w:t>
      </w:r>
      <w:proofErr w:type="spellStart"/>
      <w:r>
        <w:rPr>
          <w:rFonts w:cs="Arial"/>
          <w:szCs w:val="24"/>
        </w:rPr>
        <w:t>vairāk</w:t>
      </w:r>
      <w:proofErr w:type="spellEnd"/>
      <w:r>
        <w:rPr>
          <w:rFonts w:cs="Arial"/>
          <w:szCs w:val="24"/>
        </w:rPr>
        <w:t xml:space="preserve">, ne </w:t>
      </w:r>
      <w:proofErr w:type="spellStart"/>
      <w:r>
        <w:rPr>
          <w:rFonts w:cs="Arial"/>
          <w:szCs w:val="24"/>
        </w:rPr>
        <w:t>mazāk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iesaistīts</w:t>
      </w:r>
      <w:proofErr w:type="spellEnd"/>
    </w:p>
    <w:p w:rsidR="008D221F" w:rsidRPr="008D221F" w:rsidRDefault="008D221F" w:rsidP="008D221F">
      <w:pPr>
        <w:rPr>
          <w:rFonts w:cs="Arial"/>
          <w:szCs w:val="24"/>
        </w:rPr>
      </w:pPr>
      <w:r w:rsidRPr="008D221F">
        <w:rPr>
          <w:rFonts w:cs="Arial"/>
          <w:szCs w:val="24"/>
        </w:rPr>
        <w:t xml:space="preserve">d) </w:t>
      </w:r>
      <w:proofErr w:type="spellStart"/>
      <w:r w:rsidRPr="008D221F">
        <w:rPr>
          <w:rFonts w:cs="Arial"/>
          <w:szCs w:val="24"/>
        </w:rPr>
        <w:t>Mazāk</w:t>
      </w:r>
      <w:proofErr w:type="spellEnd"/>
      <w:r w:rsidRPr="008D221F">
        <w:rPr>
          <w:rFonts w:cs="Arial"/>
          <w:szCs w:val="24"/>
        </w:rPr>
        <w:t xml:space="preserve"> </w:t>
      </w:r>
      <w:proofErr w:type="spellStart"/>
      <w:r w:rsidRPr="008D221F">
        <w:rPr>
          <w:rFonts w:cs="Arial"/>
          <w:szCs w:val="24"/>
        </w:rPr>
        <w:t>iesaistīts</w:t>
      </w:r>
      <w:proofErr w:type="spellEnd"/>
    </w:p>
    <w:p w:rsidR="008D221F" w:rsidRPr="00097759" w:rsidRDefault="008D221F" w:rsidP="008D221F">
      <w:pPr>
        <w:rPr>
          <w:rFonts w:cs="Arial"/>
          <w:szCs w:val="24"/>
        </w:rPr>
      </w:pPr>
      <w:r>
        <w:rPr>
          <w:rFonts w:cs="Arial"/>
          <w:szCs w:val="24"/>
        </w:rPr>
        <w:t xml:space="preserve">e) </w:t>
      </w:r>
      <w:proofErr w:type="spellStart"/>
      <w:r>
        <w:rPr>
          <w:rFonts w:cs="Arial"/>
          <w:szCs w:val="24"/>
        </w:rPr>
        <w:t>D</w:t>
      </w:r>
      <w:r w:rsidRPr="008D221F">
        <w:rPr>
          <w:rFonts w:cs="Arial"/>
          <w:szCs w:val="24"/>
        </w:rPr>
        <w:t>audz</w:t>
      </w:r>
      <w:proofErr w:type="spellEnd"/>
      <w:r w:rsidRPr="008D221F">
        <w:rPr>
          <w:rFonts w:cs="Arial"/>
          <w:szCs w:val="24"/>
        </w:rPr>
        <w:t xml:space="preserve"> </w:t>
      </w:r>
      <w:proofErr w:type="spellStart"/>
      <w:r w:rsidRPr="008D221F">
        <w:rPr>
          <w:rFonts w:cs="Arial"/>
          <w:szCs w:val="24"/>
        </w:rPr>
        <w:t>mazāk</w:t>
      </w:r>
      <w:proofErr w:type="spellEnd"/>
      <w:r w:rsidRPr="008D221F">
        <w:rPr>
          <w:rFonts w:cs="Arial"/>
          <w:szCs w:val="24"/>
        </w:rPr>
        <w:t xml:space="preserve"> </w:t>
      </w:r>
      <w:proofErr w:type="spellStart"/>
      <w:r w:rsidRPr="008D221F">
        <w:rPr>
          <w:rFonts w:cs="Arial"/>
          <w:szCs w:val="24"/>
        </w:rPr>
        <w:t>iesaistīts</w:t>
      </w:r>
      <w:proofErr w:type="spellEnd"/>
    </w:p>
    <w:p w:rsidR="00DA47D5" w:rsidRPr="00097759" w:rsidRDefault="00DA47D5" w:rsidP="00B561C0">
      <w:pPr>
        <w:rPr>
          <w:b/>
          <w:szCs w:val="24"/>
        </w:rPr>
      </w:pPr>
    </w:p>
    <w:p w:rsidR="00274D98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6</w:t>
      </w:r>
      <w:r w:rsidR="00DA47D5" w:rsidRPr="00097759">
        <w:rPr>
          <w:b/>
          <w:szCs w:val="24"/>
        </w:rPr>
        <w:t xml:space="preserve">) </w:t>
      </w:r>
      <w:proofErr w:type="spellStart"/>
      <w:r w:rsidR="008D221F" w:rsidRPr="008D221F">
        <w:rPr>
          <w:b/>
          <w:szCs w:val="24"/>
        </w:rPr>
        <w:t>Vai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jūs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teiktu</w:t>
      </w:r>
      <w:proofErr w:type="spellEnd"/>
      <w:r w:rsidR="008D221F" w:rsidRPr="008D221F">
        <w:rPr>
          <w:b/>
          <w:szCs w:val="24"/>
        </w:rPr>
        <w:t xml:space="preserve">, </w:t>
      </w:r>
      <w:proofErr w:type="spellStart"/>
      <w:r w:rsidR="008D221F" w:rsidRPr="008D221F">
        <w:rPr>
          <w:b/>
          <w:szCs w:val="24"/>
        </w:rPr>
        <w:t>ka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ir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kaut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kas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tād</w:t>
      </w:r>
      <w:r w:rsidR="008D221F">
        <w:rPr>
          <w:b/>
          <w:szCs w:val="24"/>
        </w:rPr>
        <w:t>s</w:t>
      </w:r>
      <w:proofErr w:type="spellEnd"/>
      <w:r w:rsidR="008D221F">
        <w:rPr>
          <w:b/>
          <w:szCs w:val="24"/>
        </w:rPr>
        <w:t xml:space="preserve">, </w:t>
      </w:r>
      <w:proofErr w:type="spellStart"/>
      <w:r w:rsidR="008D221F">
        <w:rPr>
          <w:b/>
          <w:szCs w:val="24"/>
        </w:rPr>
        <w:t>kas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neļauj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jums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būt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aktīvākam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skolas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dzīvē</w:t>
      </w:r>
      <w:proofErr w:type="spellEnd"/>
      <w:r w:rsidR="008D221F" w:rsidRPr="008D221F">
        <w:rPr>
          <w:b/>
          <w:szCs w:val="24"/>
        </w:rPr>
        <w:t>?</w:t>
      </w:r>
    </w:p>
    <w:p w:rsidR="00D72C7A" w:rsidRPr="00097759" w:rsidRDefault="00D72C7A" w:rsidP="00B561C0">
      <w:pPr>
        <w:rPr>
          <w:b/>
          <w:szCs w:val="24"/>
        </w:rPr>
      </w:pPr>
    </w:p>
    <w:p w:rsidR="00740EA4" w:rsidRPr="00097759" w:rsidRDefault="008D221F" w:rsidP="00B561C0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J</w:t>
      </w:r>
      <w:r>
        <w:rPr>
          <w:rFonts w:cs="Arial"/>
          <w:szCs w:val="24"/>
        </w:rPr>
        <w:t>ā</w:t>
      </w:r>
      <w:proofErr w:type="spellEnd"/>
      <w:r w:rsidR="00097759">
        <w:rPr>
          <w:szCs w:val="24"/>
        </w:rPr>
        <w:t xml:space="preserve"> -&gt;</w:t>
      </w:r>
      <w:r w:rsidR="00FA0B49">
        <w:rPr>
          <w:szCs w:val="24"/>
        </w:rPr>
        <w:t xml:space="preserve"> Q</w:t>
      </w:r>
      <w:r w:rsidR="00097759">
        <w:rPr>
          <w:szCs w:val="24"/>
        </w:rPr>
        <w:t>27</w:t>
      </w:r>
    </w:p>
    <w:p w:rsidR="00740EA4" w:rsidRPr="00097759" w:rsidRDefault="008D221F" w:rsidP="00B561C0">
      <w:pPr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N</w:t>
      </w:r>
      <w:r>
        <w:rPr>
          <w:rFonts w:cs="Arial"/>
          <w:szCs w:val="24"/>
        </w:rPr>
        <w:t>ē</w:t>
      </w:r>
      <w:proofErr w:type="spellEnd"/>
      <w:r w:rsidR="00097759">
        <w:rPr>
          <w:szCs w:val="24"/>
        </w:rPr>
        <w:t xml:space="preserve"> -&gt;</w:t>
      </w:r>
      <w:r w:rsidR="00FA0B49">
        <w:rPr>
          <w:szCs w:val="24"/>
        </w:rPr>
        <w:t xml:space="preserve"> Q</w:t>
      </w:r>
      <w:r w:rsidR="00097759">
        <w:rPr>
          <w:szCs w:val="24"/>
        </w:rPr>
        <w:t>28</w:t>
      </w:r>
    </w:p>
    <w:p w:rsidR="00FB4BF1" w:rsidRPr="00097759" w:rsidRDefault="00FB4BF1" w:rsidP="00B561C0">
      <w:pPr>
        <w:rPr>
          <w:b/>
          <w:szCs w:val="24"/>
        </w:rPr>
      </w:pPr>
    </w:p>
    <w:p w:rsidR="008D221F" w:rsidRPr="008D221F" w:rsidRDefault="00EA714F" w:rsidP="008D221F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7</w:t>
      </w:r>
      <w:r w:rsidR="00D72C7A" w:rsidRPr="00097759">
        <w:rPr>
          <w:b/>
          <w:szCs w:val="24"/>
        </w:rPr>
        <w:t xml:space="preserve">) </w:t>
      </w:r>
      <w:proofErr w:type="spellStart"/>
      <w:r w:rsidR="008D221F" w:rsidRPr="008D221F">
        <w:rPr>
          <w:b/>
          <w:szCs w:val="24"/>
        </w:rPr>
        <w:t>Ja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ka</w:t>
      </w:r>
      <w:r w:rsidR="008D221F">
        <w:rPr>
          <w:b/>
          <w:szCs w:val="24"/>
        </w:rPr>
        <w:t>ut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kas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neļauj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jums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būt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aktīvākam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skolas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dzīvē</w:t>
      </w:r>
      <w:proofErr w:type="spellEnd"/>
      <w:r w:rsidR="008D221F" w:rsidRPr="008D221F">
        <w:rPr>
          <w:b/>
          <w:szCs w:val="24"/>
        </w:rPr>
        <w:t xml:space="preserve">, </w:t>
      </w:r>
      <w:proofErr w:type="spellStart"/>
      <w:proofErr w:type="gramStart"/>
      <w:r w:rsidR="008D221F" w:rsidRPr="008D221F">
        <w:rPr>
          <w:b/>
          <w:szCs w:val="24"/>
        </w:rPr>
        <w:t>tas</w:t>
      </w:r>
      <w:proofErr w:type="spellEnd"/>
      <w:proofErr w:type="gram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ir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t</w:t>
      </w:r>
      <w:r w:rsidR="008D221F">
        <w:rPr>
          <w:b/>
          <w:szCs w:val="24"/>
        </w:rPr>
        <w:t>āpēc</w:t>
      </w:r>
      <w:proofErr w:type="spellEnd"/>
      <w:r w:rsidR="008D221F">
        <w:rPr>
          <w:b/>
          <w:szCs w:val="24"/>
        </w:rPr>
        <w:t xml:space="preserve">, </w:t>
      </w:r>
      <w:proofErr w:type="spellStart"/>
      <w:r w:rsidR="008D221F">
        <w:rPr>
          <w:b/>
          <w:szCs w:val="24"/>
        </w:rPr>
        <w:t>ka</w:t>
      </w:r>
      <w:proofErr w:type="spellEnd"/>
      <w:r w:rsidR="008D221F">
        <w:rPr>
          <w:b/>
          <w:szCs w:val="24"/>
        </w:rPr>
        <w:t>: (</w:t>
      </w:r>
      <w:proofErr w:type="spellStart"/>
      <w:r w:rsidR="008D221F">
        <w:rPr>
          <w:b/>
          <w:szCs w:val="24"/>
        </w:rPr>
        <w:t>lūdzu</w:t>
      </w:r>
      <w:proofErr w:type="spellEnd"/>
      <w:r w:rsidR="008D221F">
        <w:rPr>
          <w:b/>
          <w:szCs w:val="24"/>
        </w:rPr>
        <w:t xml:space="preserve">, </w:t>
      </w:r>
      <w:proofErr w:type="spellStart"/>
      <w:r w:rsidR="008D221F">
        <w:rPr>
          <w:b/>
          <w:szCs w:val="24"/>
        </w:rPr>
        <w:t>atz</w:t>
      </w:r>
      <w:r w:rsidR="008D221F">
        <w:rPr>
          <w:rFonts w:cs="Arial"/>
          <w:b/>
          <w:szCs w:val="24"/>
        </w:rPr>
        <w:t>ī</w:t>
      </w:r>
      <w:r w:rsidR="008D221F">
        <w:rPr>
          <w:b/>
          <w:szCs w:val="24"/>
        </w:rPr>
        <w:t>m</w:t>
      </w:r>
      <w:r w:rsidR="008D221F">
        <w:rPr>
          <w:rFonts w:cs="Arial"/>
          <w:b/>
          <w:szCs w:val="24"/>
        </w:rPr>
        <w:t>ē</w:t>
      </w:r>
      <w:r w:rsidR="008D221F">
        <w:rPr>
          <w:b/>
          <w:szCs w:val="24"/>
        </w:rPr>
        <w:t>jiet</w:t>
      </w:r>
      <w:proofErr w:type="spellEnd"/>
      <w:r w:rsidR="008D221F">
        <w:rPr>
          <w:b/>
          <w:szCs w:val="24"/>
        </w:rPr>
        <w:t xml:space="preserve"> </w:t>
      </w:r>
      <w:proofErr w:type="spellStart"/>
      <w:r w:rsidR="008D221F">
        <w:rPr>
          <w:b/>
          <w:szCs w:val="24"/>
        </w:rPr>
        <w:t>visu</w:t>
      </w:r>
      <w:proofErr w:type="spellEnd"/>
      <w:r w:rsidR="008D221F" w:rsidRPr="008D221F">
        <w:rPr>
          <w:b/>
          <w:szCs w:val="24"/>
        </w:rPr>
        <w:t xml:space="preserve">, </w:t>
      </w:r>
      <w:proofErr w:type="spellStart"/>
      <w:r w:rsidR="008D221F" w:rsidRPr="008D221F">
        <w:rPr>
          <w:b/>
          <w:szCs w:val="24"/>
        </w:rPr>
        <w:t>kas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ir</w:t>
      </w:r>
      <w:proofErr w:type="spellEnd"/>
      <w:r w:rsidR="008D221F" w:rsidRPr="008D221F">
        <w:rPr>
          <w:b/>
          <w:szCs w:val="24"/>
        </w:rPr>
        <w:t xml:space="preserve"> </w:t>
      </w:r>
      <w:proofErr w:type="spellStart"/>
      <w:r w:rsidR="008D221F" w:rsidRPr="008D221F">
        <w:rPr>
          <w:b/>
          <w:szCs w:val="24"/>
        </w:rPr>
        <w:t>piemēr</w:t>
      </w:r>
      <w:r w:rsidR="008D221F">
        <w:rPr>
          <w:b/>
          <w:szCs w:val="24"/>
        </w:rPr>
        <w:t>ojams</w:t>
      </w:r>
      <w:proofErr w:type="spellEnd"/>
      <w:r w:rsidR="008D221F" w:rsidRPr="008D221F">
        <w:rPr>
          <w:b/>
          <w:szCs w:val="24"/>
        </w:rPr>
        <w:t>)</w:t>
      </w:r>
    </w:p>
    <w:p w:rsidR="008D221F" w:rsidRPr="008D221F" w:rsidRDefault="008D221F" w:rsidP="008D221F">
      <w:pPr>
        <w:rPr>
          <w:b/>
          <w:szCs w:val="24"/>
        </w:rPr>
      </w:pPr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a) </w:t>
      </w:r>
      <w:proofErr w:type="spellStart"/>
      <w:r w:rsidRPr="008D221F">
        <w:rPr>
          <w:szCs w:val="24"/>
        </w:rPr>
        <w:t>Nav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iespēju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b) </w:t>
      </w:r>
      <w:proofErr w:type="spellStart"/>
      <w:r w:rsidRPr="008D221F">
        <w:rPr>
          <w:szCs w:val="24"/>
        </w:rPr>
        <w:t>Darba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saistības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c) </w:t>
      </w:r>
      <w:proofErr w:type="spellStart"/>
      <w:r w:rsidRPr="008D221F">
        <w:rPr>
          <w:szCs w:val="24"/>
        </w:rPr>
        <w:t>Mazu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bērnu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aprūpe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d) </w:t>
      </w:r>
      <w:proofErr w:type="spellStart"/>
      <w:r w:rsidRPr="008D221F">
        <w:rPr>
          <w:szCs w:val="24"/>
        </w:rPr>
        <w:t>U</w:t>
      </w:r>
      <w:r w:rsidRPr="008D221F">
        <w:rPr>
          <w:szCs w:val="24"/>
        </w:rPr>
        <w:t>zticības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trūkums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>e) M</w:t>
      </w:r>
      <w:r w:rsidRPr="008D221F">
        <w:rPr>
          <w:szCs w:val="24"/>
        </w:rPr>
        <w:t xml:space="preserve">an </w:t>
      </w:r>
      <w:proofErr w:type="spellStart"/>
      <w:r w:rsidRPr="008D221F">
        <w:rPr>
          <w:szCs w:val="24"/>
        </w:rPr>
        <w:t>nebija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zināmas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iespējas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f) </w:t>
      </w:r>
      <w:proofErr w:type="spellStart"/>
      <w:r w:rsidRPr="008D221F">
        <w:rPr>
          <w:szCs w:val="24"/>
        </w:rPr>
        <w:t>Izmaksas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g) </w:t>
      </w:r>
      <w:proofErr w:type="spellStart"/>
      <w:r w:rsidRPr="008D221F">
        <w:rPr>
          <w:szCs w:val="24"/>
        </w:rPr>
        <w:t>V</w:t>
      </w:r>
      <w:r w:rsidRPr="008D221F">
        <w:rPr>
          <w:szCs w:val="24"/>
        </w:rPr>
        <w:t>alodas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barjeras</w:t>
      </w:r>
      <w:proofErr w:type="spellEnd"/>
    </w:p>
    <w:p w:rsidR="00FB1C2C" w:rsidRDefault="008D221F" w:rsidP="008D221F">
      <w:pPr>
        <w:rPr>
          <w:szCs w:val="24"/>
        </w:rPr>
      </w:pPr>
      <w:r w:rsidRPr="008D221F">
        <w:rPr>
          <w:szCs w:val="24"/>
        </w:rPr>
        <w:t xml:space="preserve">h) </w:t>
      </w:r>
      <w:proofErr w:type="spellStart"/>
      <w:r w:rsidRPr="008D221F">
        <w:rPr>
          <w:szCs w:val="24"/>
        </w:rPr>
        <w:t>Cits</w:t>
      </w:r>
      <w:proofErr w:type="spellEnd"/>
      <w:r w:rsidRPr="008D221F">
        <w:rPr>
          <w:szCs w:val="24"/>
        </w:rPr>
        <w:t xml:space="preserve"> (</w:t>
      </w:r>
      <w:proofErr w:type="spellStart"/>
      <w:r w:rsidRPr="008D221F">
        <w:rPr>
          <w:szCs w:val="24"/>
        </w:rPr>
        <w:t>lūdzu</w:t>
      </w:r>
      <w:proofErr w:type="spellEnd"/>
      <w:r w:rsidRPr="008D221F">
        <w:rPr>
          <w:szCs w:val="24"/>
        </w:rPr>
        <w:t xml:space="preserve">, </w:t>
      </w:r>
      <w:proofErr w:type="spellStart"/>
      <w:r w:rsidRPr="008D221F">
        <w:rPr>
          <w:szCs w:val="24"/>
        </w:rPr>
        <w:t>norādiet</w:t>
      </w:r>
      <w:proofErr w:type="spellEnd"/>
      <w:r w:rsidRPr="008D221F">
        <w:rPr>
          <w:szCs w:val="24"/>
        </w:rPr>
        <w:t>)</w:t>
      </w:r>
    </w:p>
    <w:p w:rsidR="008D221F" w:rsidRPr="008D221F" w:rsidRDefault="008D221F" w:rsidP="008D221F">
      <w:pPr>
        <w:rPr>
          <w:szCs w:val="24"/>
        </w:rPr>
      </w:pPr>
    </w:p>
    <w:p w:rsidR="00062A7D" w:rsidRPr="00062A7D" w:rsidRDefault="00EA714F" w:rsidP="00062A7D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8</w:t>
      </w:r>
      <w:r w:rsidR="00FB1C2C" w:rsidRPr="00097759">
        <w:rPr>
          <w:b/>
          <w:szCs w:val="24"/>
        </w:rPr>
        <w:t xml:space="preserve">) </w:t>
      </w:r>
      <w:proofErr w:type="spellStart"/>
      <w:r w:rsidR="00062A7D" w:rsidRPr="00062A7D">
        <w:rPr>
          <w:b/>
          <w:szCs w:val="24"/>
        </w:rPr>
        <w:t>Kopumā</w:t>
      </w:r>
      <w:proofErr w:type="spellEnd"/>
      <w:r w:rsidR="00062A7D" w:rsidRPr="00062A7D">
        <w:rPr>
          <w:b/>
          <w:szCs w:val="24"/>
        </w:rPr>
        <w:t xml:space="preserve">, </w:t>
      </w:r>
      <w:proofErr w:type="spellStart"/>
      <w:r w:rsidR="00062A7D" w:rsidRPr="00062A7D">
        <w:rPr>
          <w:b/>
          <w:szCs w:val="24"/>
        </w:rPr>
        <w:t>cik</w:t>
      </w:r>
      <w:proofErr w:type="spellEnd"/>
      <w:r w:rsidR="00062A7D" w:rsidRPr="00062A7D">
        <w:rPr>
          <w:b/>
          <w:szCs w:val="24"/>
        </w:rPr>
        <w:t xml:space="preserve"> </w:t>
      </w:r>
      <w:proofErr w:type="spellStart"/>
      <w:r w:rsidR="00062A7D" w:rsidRPr="00062A7D">
        <w:rPr>
          <w:b/>
          <w:szCs w:val="24"/>
        </w:rPr>
        <w:t>apmierināts</w:t>
      </w:r>
      <w:proofErr w:type="spellEnd"/>
      <w:r w:rsidR="00062A7D" w:rsidRPr="00062A7D">
        <w:rPr>
          <w:b/>
          <w:szCs w:val="24"/>
        </w:rPr>
        <w:t xml:space="preserve"> </w:t>
      </w:r>
      <w:proofErr w:type="spellStart"/>
      <w:r w:rsidR="00062A7D" w:rsidRPr="00062A7D">
        <w:rPr>
          <w:b/>
          <w:szCs w:val="24"/>
        </w:rPr>
        <w:t>jūs</w:t>
      </w:r>
      <w:proofErr w:type="spellEnd"/>
      <w:r w:rsidR="00062A7D" w:rsidRPr="00062A7D">
        <w:rPr>
          <w:b/>
          <w:szCs w:val="24"/>
        </w:rPr>
        <w:t xml:space="preserve"> </w:t>
      </w:r>
      <w:proofErr w:type="spellStart"/>
      <w:r w:rsidR="00062A7D" w:rsidRPr="00062A7D">
        <w:rPr>
          <w:b/>
          <w:szCs w:val="24"/>
        </w:rPr>
        <w:t>esat</w:t>
      </w:r>
      <w:proofErr w:type="spellEnd"/>
      <w:r w:rsidR="00062A7D" w:rsidRPr="00062A7D">
        <w:rPr>
          <w:b/>
          <w:szCs w:val="24"/>
        </w:rPr>
        <w:t xml:space="preserve"> </w:t>
      </w:r>
      <w:proofErr w:type="spellStart"/>
      <w:r w:rsidR="00062A7D" w:rsidRPr="00062A7D">
        <w:rPr>
          <w:b/>
          <w:szCs w:val="24"/>
        </w:rPr>
        <w:t>ar</w:t>
      </w:r>
      <w:proofErr w:type="spellEnd"/>
      <w:r w:rsidR="00062A7D" w:rsidRPr="00062A7D">
        <w:rPr>
          <w:b/>
          <w:szCs w:val="24"/>
        </w:rPr>
        <w:t xml:space="preserve"> </w:t>
      </w:r>
      <w:proofErr w:type="spellStart"/>
      <w:r w:rsidR="00062A7D" w:rsidRPr="00062A7D">
        <w:rPr>
          <w:b/>
          <w:szCs w:val="24"/>
        </w:rPr>
        <w:t>skolu</w:t>
      </w:r>
      <w:proofErr w:type="spellEnd"/>
      <w:r w:rsidR="00062A7D" w:rsidRPr="00062A7D">
        <w:rPr>
          <w:b/>
          <w:szCs w:val="24"/>
        </w:rPr>
        <w:t>?</w:t>
      </w:r>
    </w:p>
    <w:p w:rsidR="008D221F" w:rsidRPr="008D221F" w:rsidRDefault="008D221F" w:rsidP="008D221F">
      <w:pPr>
        <w:rPr>
          <w:szCs w:val="24"/>
        </w:rPr>
      </w:pPr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a) </w:t>
      </w:r>
      <w:proofErr w:type="spellStart"/>
      <w:r w:rsidRPr="008D221F">
        <w:rPr>
          <w:szCs w:val="24"/>
        </w:rPr>
        <w:t>Ļoti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apmierināts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b) </w:t>
      </w:r>
      <w:proofErr w:type="spellStart"/>
      <w:r w:rsidRPr="008D221F">
        <w:rPr>
          <w:szCs w:val="24"/>
        </w:rPr>
        <w:t>Apmierināts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c) Ne </w:t>
      </w:r>
      <w:proofErr w:type="spellStart"/>
      <w:r w:rsidRPr="008D221F">
        <w:rPr>
          <w:szCs w:val="24"/>
        </w:rPr>
        <w:t>apmierināts</w:t>
      </w:r>
      <w:proofErr w:type="spellEnd"/>
      <w:r w:rsidRPr="008D221F">
        <w:rPr>
          <w:szCs w:val="24"/>
        </w:rPr>
        <w:t xml:space="preserve">, ne </w:t>
      </w:r>
      <w:proofErr w:type="spellStart"/>
      <w:r w:rsidRPr="008D221F">
        <w:rPr>
          <w:szCs w:val="24"/>
        </w:rPr>
        <w:t>neapmierināts</w:t>
      </w:r>
      <w:proofErr w:type="spellEnd"/>
    </w:p>
    <w:p w:rsidR="008D221F" w:rsidRPr="008D221F" w:rsidRDefault="00062A7D" w:rsidP="008D221F">
      <w:pPr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N</w:t>
      </w:r>
      <w:r w:rsidR="008D221F" w:rsidRPr="008D221F">
        <w:rPr>
          <w:szCs w:val="24"/>
        </w:rPr>
        <w:t>eapmierināts</w:t>
      </w:r>
      <w:proofErr w:type="spellEnd"/>
    </w:p>
    <w:p w:rsidR="008D221F" w:rsidRPr="008D221F" w:rsidRDefault="008D221F" w:rsidP="008D221F">
      <w:pPr>
        <w:rPr>
          <w:szCs w:val="24"/>
        </w:rPr>
      </w:pPr>
      <w:r w:rsidRPr="008D221F">
        <w:rPr>
          <w:szCs w:val="24"/>
        </w:rPr>
        <w:t xml:space="preserve">e) </w:t>
      </w:r>
      <w:proofErr w:type="spellStart"/>
      <w:r w:rsidRPr="008D221F">
        <w:rPr>
          <w:szCs w:val="24"/>
        </w:rPr>
        <w:t>Ļoti</w:t>
      </w:r>
      <w:proofErr w:type="spellEnd"/>
      <w:r w:rsidRPr="008D221F">
        <w:rPr>
          <w:szCs w:val="24"/>
        </w:rPr>
        <w:t xml:space="preserve"> </w:t>
      </w:r>
      <w:proofErr w:type="spellStart"/>
      <w:r w:rsidRPr="008D221F">
        <w:rPr>
          <w:szCs w:val="24"/>
        </w:rPr>
        <w:t>neapmierināts</w:t>
      </w:r>
      <w:proofErr w:type="spellEnd"/>
    </w:p>
    <w:p w:rsidR="00062A7D" w:rsidRDefault="008D221F" w:rsidP="00B561C0">
      <w:pPr>
        <w:rPr>
          <w:szCs w:val="24"/>
        </w:rPr>
      </w:pPr>
      <w:r w:rsidRPr="008D221F">
        <w:rPr>
          <w:szCs w:val="24"/>
        </w:rPr>
        <w:t xml:space="preserve">f) </w:t>
      </w:r>
      <w:r w:rsidR="00062A7D">
        <w:rPr>
          <w:szCs w:val="24"/>
        </w:rPr>
        <w:t xml:space="preserve"> </w:t>
      </w:r>
      <w:proofErr w:type="spellStart"/>
      <w:r w:rsidR="00062A7D">
        <w:rPr>
          <w:szCs w:val="24"/>
        </w:rPr>
        <w:t>Nezinu</w:t>
      </w:r>
    </w:p>
    <w:p w:rsidR="00062A7D" w:rsidRDefault="00062A7D" w:rsidP="00B561C0">
      <w:pPr>
        <w:rPr>
          <w:szCs w:val="24"/>
        </w:rPr>
      </w:pPr>
      <w:proofErr w:type="spellEnd"/>
    </w:p>
    <w:p w:rsidR="00EA714F" w:rsidRPr="00062A7D" w:rsidRDefault="00062A7D" w:rsidP="00B561C0">
      <w:pPr>
        <w:rPr>
          <w:szCs w:val="24"/>
        </w:rPr>
      </w:pPr>
      <w:r>
        <w:rPr>
          <w:b/>
          <w:color w:val="44546A" w:themeColor="text2"/>
          <w:szCs w:val="24"/>
        </w:rPr>
        <w:t>DEMOGR</w:t>
      </w:r>
      <w:r>
        <w:rPr>
          <w:rFonts w:cs="Arial"/>
          <w:b/>
          <w:color w:val="44546A" w:themeColor="text2"/>
          <w:szCs w:val="24"/>
        </w:rPr>
        <w:t>Ā</w:t>
      </w:r>
      <w:r>
        <w:rPr>
          <w:b/>
          <w:color w:val="44546A" w:themeColor="text2"/>
          <w:szCs w:val="24"/>
        </w:rPr>
        <w:t xml:space="preserve">FIJA </w:t>
      </w:r>
    </w:p>
    <w:p w:rsidR="00AA3ADD" w:rsidRPr="00097759" w:rsidRDefault="00AA3ADD" w:rsidP="00B561C0">
      <w:pPr>
        <w:rPr>
          <w:szCs w:val="24"/>
        </w:rPr>
      </w:pPr>
    </w:p>
    <w:p w:rsidR="00274D98" w:rsidRPr="00097759" w:rsidRDefault="00EA714F" w:rsidP="00B561C0">
      <w:pPr>
        <w:rPr>
          <w:b/>
          <w:szCs w:val="24"/>
        </w:rPr>
      </w:pPr>
      <w:r w:rsidRPr="00097759">
        <w:rPr>
          <w:b/>
          <w:szCs w:val="24"/>
        </w:rPr>
        <w:t>2</w:t>
      </w:r>
      <w:r w:rsidR="00BF45E8" w:rsidRPr="00097759">
        <w:rPr>
          <w:b/>
          <w:szCs w:val="24"/>
        </w:rPr>
        <w:t>9</w:t>
      </w:r>
      <w:r w:rsidR="00062A7D">
        <w:rPr>
          <w:b/>
          <w:szCs w:val="24"/>
        </w:rPr>
        <w:t xml:space="preserve">) </w:t>
      </w:r>
      <w:proofErr w:type="spellStart"/>
      <w:r w:rsidR="00062A7D">
        <w:rPr>
          <w:b/>
          <w:szCs w:val="24"/>
        </w:rPr>
        <w:t>K</w:t>
      </w:r>
      <w:r w:rsidR="00062A7D">
        <w:rPr>
          <w:rFonts w:cs="Arial"/>
          <w:b/>
          <w:szCs w:val="24"/>
        </w:rPr>
        <w:t>ā</w:t>
      </w:r>
      <w:r w:rsidR="00062A7D">
        <w:rPr>
          <w:b/>
          <w:szCs w:val="24"/>
        </w:rPr>
        <w:t>ds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ir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j</w:t>
      </w:r>
      <w:r w:rsidR="00062A7D">
        <w:rPr>
          <w:rFonts w:cs="Arial"/>
          <w:b/>
          <w:szCs w:val="24"/>
        </w:rPr>
        <w:t>ū</w:t>
      </w:r>
      <w:r w:rsidR="00062A7D">
        <w:rPr>
          <w:b/>
          <w:szCs w:val="24"/>
        </w:rPr>
        <w:t>su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dzimums</w:t>
      </w:r>
      <w:proofErr w:type="spellEnd"/>
      <w:r w:rsidR="00A475A8" w:rsidRPr="00097759">
        <w:rPr>
          <w:b/>
          <w:szCs w:val="24"/>
        </w:rPr>
        <w:t>?</w:t>
      </w:r>
    </w:p>
    <w:p w:rsidR="00A475A8" w:rsidRPr="00097759" w:rsidRDefault="00A475A8" w:rsidP="00B561C0">
      <w:pPr>
        <w:rPr>
          <w:b/>
          <w:szCs w:val="24"/>
        </w:rPr>
      </w:pPr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Sieviete</w:t>
      </w:r>
      <w:proofErr w:type="spellEnd"/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V</w:t>
      </w:r>
      <w:r>
        <w:rPr>
          <w:rFonts w:cs="Arial"/>
          <w:szCs w:val="24"/>
        </w:rPr>
        <w:t>ī</w:t>
      </w:r>
      <w:r>
        <w:rPr>
          <w:szCs w:val="24"/>
        </w:rPr>
        <w:t>rietis</w:t>
      </w:r>
      <w:proofErr w:type="spellEnd"/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Cits</w:t>
      </w:r>
      <w:proofErr w:type="spellEnd"/>
      <w:r w:rsidR="00A475A8" w:rsidRPr="00097759">
        <w:rPr>
          <w:szCs w:val="24"/>
        </w:rPr>
        <w:t xml:space="preserve"> </w:t>
      </w:r>
    </w:p>
    <w:p w:rsidR="00EA714F" w:rsidRPr="00097759" w:rsidRDefault="00EA714F" w:rsidP="00B561C0">
      <w:pPr>
        <w:rPr>
          <w:szCs w:val="24"/>
        </w:rPr>
      </w:pPr>
    </w:p>
    <w:p w:rsidR="00274D98" w:rsidRPr="00097759" w:rsidRDefault="00BF45E8" w:rsidP="00B561C0">
      <w:pPr>
        <w:rPr>
          <w:b/>
          <w:szCs w:val="24"/>
        </w:rPr>
      </w:pPr>
      <w:r w:rsidRPr="00097759">
        <w:rPr>
          <w:b/>
          <w:szCs w:val="24"/>
        </w:rPr>
        <w:t>30</w:t>
      </w:r>
      <w:r w:rsidR="00062A7D">
        <w:rPr>
          <w:b/>
          <w:szCs w:val="24"/>
        </w:rPr>
        <w:t>)</w:t>
      </w:r>
      <w:r w:rsidR="00062A7D" w:rsidRP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K</w:t>
      </w:r>
      <w:r w:rsidR="00062A7D">
        <w:rPr>
          <w:rFonts w:cs="Arial"/>
          <w:b/>
          <w:szCs w:val="24"/>
        </w:rPr>
        <w:t>ā</w:t>
      </w:r>
      <w:r w:rsidR="00062A7D">
        <w:rPr>
          <w:b/>
          <w:szCs w:val="24"/>
        </w:rPr>
        <w:t>ds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ir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j</w:t>
      </w:r>
      <w:r w:rsidR="00062A7D">
        <w:rPr>
          <w:rFonts w:cs="Arial"/>
          <w:b/>
          <w:szCs w:val="24"/>
        </w:rPr>
        <w:t>ū</w:t>
      </w:r>
      <w:r w:rsidR="00062A7D">
        <w:rPr>
          <w:b/>
          <w:szCs w:val="24"/>
        </w:rPr>
        <w:t>su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vecums</w:t>
      </w:r>
      <w:proofErr w:type="spellEnd"/>
      <w:r w:rsidR="00A475A8" w:rsidRPr="00097759">
        <w:rPr>
          <w:b/>
          <w:szCs w:val="24"/>
        </w:rPr>
        <w:t>?</w:t>
      </w:r>
    </w:p>
    <w:p w:rsidR="00A475A8" w:rsidRPr="00097759" w:rsidRDefault="00A475A8" w:rsidP="00B561C0">
      <w:pPr>
        <w:rPr>
          <w:b/>
          <w:szCs w:val="24"/>
        </w:rPr>
      </w:pPr>
    </w:p>
    <w:p w:rsidR="00A475A8" w:rsidRPr="00097759" w:rsidRDefault="00A475A8" w:rsidP="00B561C0">
      <w:pPr>
        <w:rPr>
          <w:szCs w:val="24"/>
        </w:rPr>
      </w:pPr>
      <w:r w:rsidRPr="00097759">
        <w:rPr>
          <w:szCs w:val="24"/>
        </w:rPr>
        <w:t xml:space="preserve">a) </w:t>
      </w:r>
      <w:proofErr w:type="spellStart"/>
      <w:proofErr w:type="gramStart"/>
      <w:r w:rsidR="00062A7D">
        <w:rPr>
          <w:szCs w:val="24"/>
        </w:rPr>
        <w:t>l</w:t>
      </w:r>
      <w:r w:rsidR="00062A7D">
        <w:rPr>
          <w:rFonts w:cs="Arial"/>
          <w:szCs w:val="24"/>
        </w:rPr>
        <w:t>ī</w:t>
      </w:r>
      <w:r w:rsidR="00062A7D">
        <w:rPr>
          <w:szCs w:val="24"/>
        </w:rPr>
        <w:t>dz</w:t>
      </w:r>
      <w:proofErr w:type="spellEnd"/>
      <w:proofErr w:type="gramEnd"/>
      <w:r w:rsidRPr="00097759">
        <w:rPr>
          <w:szCs w:val="24"/>
        </w:rPr>
        <w:t xml:space="preserve"> 24</w:t>
      </w:r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b) 25 </w:t>
      </w:r>
      <w:proofErr w:type="spellStart"/>
      <w:r>
        <w:rPr>
          <w:szCs w:val="24"/>
        </w:rPr>
        <w:t>l</w:t>
      </w:r>
      <w:r>
        <w:rPr>
          <w:rFonts w:cs="Arial"/>
          <w:szCs w:val="24"/>
        </w:rPr>
        <w:t>ī</w:t>
      </w:r>
      <w:r>
        <w:rPr>
          <w:szCs w:val="24"/>
        </w:rPr>
        <w:t>dz</w:t>
      </w:r>
      <w:proofErr w:type="spellEnd"/>
      <w:r w:rsidR="00A475A8" w:rsidRPr="00097759">
        <w:rPr>
          <w:szCs w:val="24"/>
        </w:rPr>
        <w:t xml:space="preserve"> 34</w:t>
      </w:r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c) 35 </w:t>
      </w:r>
      <w:proofErr w:type="spellStart"/>
      <w:r>
        <w:rPr>
          <w:szCs w:val="24"/>
        </w:rPr>
        <w:t>l</w:t>
      </w:r>
      <w:r>
        <w:rPr>
          <w:rFonts w:cs="Arial"/>
          <w:szCs w:val="24"/>
        </w:rPr>
        <w:t>ī</w:t>
      </w:r>
      <w:r>
        <w:rPr>
          <w:szCs w:val="24"/>
        </w:rPr>
        <w:t>dz</w:t>
      </w:r>
      <w:proofErr w:type="spellEnd"/>
      <w:r w:rsidR="00A475A8" w:rsidRPr="00097759">
        <w:rPr>
          <w:szCs w:val="24"/>
        </w:rPr>
        <w:t xml:space="preserve"> 44</w:t>
      </w:r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d) 45 </w:t>
      </w:r>
      <w:proofErr w:type="spellStart"/>
      <w:r>
        <w:rPr>
          <w:szCs w:val="24"/>
        </w:rPr>
        <w:t>l</w:t>
      </w:r>
      <w:r>
        <w:rPr>
          <w:rFonts w:cs="Arial"/>
          <w:szCs w:val="24"/>
        </w:rPr>
        <w:t>ī</w:t>
      </w:r>
      <w:r>
        <w:rPr>
          <w:szCs w:val="24"/>
        </w:rPr>
        <w:t>dz</w:t>
      </w:r>
      <w:proofErr w:type="spellEnd"/>
      <w:r w:rsidR="00A475A8" w:rsidRPr="00097759">
        <w:rPr>
          <w:szCs w:val="24"/>
        </w:rPr>
        <w:t xml:space="preserve"> 54</w:t>
      </w:r>
    </w:p>
    <w:p w:rsidR="00A475A8" w:rsidRDefault="00A475A8" w:rsidP="00B561C0">
      <w:pPr>
        <w:rPr>
          <w:szCs w:val="24"/>
        </w:rPr>
      </w:pPr>
      <w:r w:rsidRPr="00097759">
        <w:rPr>
          <w:szCs w:val="24"/>
        </w:rPr>
        <w:t xml:space="preserve">e) 55 </w:t>
      </w:r>
      <w:proofErr w:type="spellStart"/>
      <w:r w:rsidR="00062A7D">
        <w:rPr>
          <w:szCs w:val="24"/>
        </w:rPr>
        <w:t>l</w:t>
      </w:r>
      <w:r w:rsidR="00062A7D">
        <w:rPr>
          <w:rFonts w:cs="Arial"/>
          <w:szCs w:val="24"/>
        </w:rPr>
        <w:t>ī</w:t>
      </w:r>
      <w:r w:rsidR="00062A7D">
        <w:rPr>
          <w:szCs w:val="24"/>
        </w:rPr>
        <w:t>dz</w:t>
      </w:r>
      <w:proofErr w:type="spellEnd"/>
      <w:r w:rsidR="00AA2257">
        <w:rPr>
          <w:szCs w:val="24"/>
        </w:rPr>
        <w:t xml:space="preserve"> 64</w:t>
      </w:r>
    </w:p>
    <w:p w:rsidR="00AA2257" w:rsidRPr="00097759" w:rsidRDefault="00AA2257" w:rsidP="00B561C0">
      <w:pPr>
        <w:rPr>
          <w:szCs w:val="24"/>
        </w:rPr>
      </w:pPr>
      <w:r>
        <w:rPr>
          <w:szCs w:val="24"/>
        </w:rPr>
        <w:lastRenderedPageBreak/>
        <w:t>f) 65</w:t>
      </w:r>
      <w:r w:rsidR="00062A7D">
        <w:rPr>
          <w:szCs w:val="24"/>
        </w:rPr>
        <w:t xml:space="preserve"> </w:t>
      </w:r>
      <w:proofErr w:type="gramStart"/>
      <w:r w:rsidR="00062A7D">
        <w:rPr>
          <w:szCs w:val="24"/>
        </w:rPr>
        <w:t>un</w:t>
      </w:r>
      <w:proofErr w:type="gramEnd"/>
      <w:r w:rsidR="00062A7D">
        <w:rPr>
          <w:szCs w:val="24"/>
        </w:rPr>
        <w:t xml:space="preserve"> </w:t>
      </w:r>
      <w:proofErr w:type="spellStart"/>
      <w:r w:rsidR="00062A7D">
        <w:rPr>
          <w:szCs w:val="24"/>
        </w:rPr>
        <w:t>vair</w:t>
      </w:r>
      <w:r w:rsidR="00062A7D">
        <w:rPr>
          <w:rFonts w:cs="Arial"/>
          <w:szCs w:val="24"/>
        </w:rPr>
        <w:t>ā</w:t>
      </w:r>
      <w:r w:rsidR="00062A7D">
        <w:rPr>
          <w:szCs w:val="24"/>
        </w:rPr>
        <w:t>k</w:t>
      </w:r>
      <w:proofErr w:type="spellEnd"/>
    </w:p>
    <w:p w:rsidR="00A475A8" w:rsidRPr="00097759" w:rsidRDefault="00062A7D" w:rsidP="00B561C0">
      <w:pPr>
        <w:rPr>
          <w:szCs w:val="24"/>
        </w:rPr>
      </w:pPr>
      <w:r>
        <w:rPr>
          <w:szCs w:val="24"/>
        </w:rPr>
        <w:t xml:space="preserve">f) </w:t>
      </w:r>
      <w:proofErr w:type="spellStart"/>
      <w:r>
        <w:rPr>
          <w:szCs w:val="24"/>
        </w:rPr>
        <w:t>Nevēlos</w:t>
      </w:r>
      <w:proofErr w:type="spellEnd"/>
      <w:r>
        <w:rPr>
          <w:szCs w:val="24"/>
        </w:rPr>
        <w:t xml:space="preserve"> </w:t>
      </w:r>
      <w:proofErr w:type="spellStart"/>
      <w:r w:rsidRPr="00062A7D">
        <w:rPr>
          <w:szCs w:val="24"/>
        </w:rPr>
        <w:t>teikt</w:t>
      </w:r>
      <w:proofErr w:type="spellEnd"/>
      <w:r w:rsidRPr="00062A7D">
        <w:rPr>
          <w:szCs w:val="24"/>
        </w:rPr>
        <w:t xml:space="preserve"> </w:t>
      </w:r>
    </w:p>
    <w:p w:rsidR="000D2569" w:rsidRPr="00097759" w:rsidRDefault="000D2569" w:rsidP="00B561C0">
      <w:pPr>
        <w:rPr>
          <w:szCs w:val="24"/>
        </w:rPr>
      </w:pPr>
    </w:p>
    <w:p w:rsidR="000D2569" w:rsidRPr="00097759" w:rsidRDefault="007716DC" w:rsidP="00B561C0">
      <w:pPr>
        <w:rPr>
          <w:b/>
          <w:szCs w:val="24"/>
        </w:rPr>
      </w:pPr>
      <w:r w:rsidRPr="00097759">
        <w:rPr>
          <w:b/>
          <w:szCs w:val="24"/>
        </w:rPr>
        <w:t>3</w:t>
      </w:r>
      <w:r w:rsidR="00BF45E8" w:rsidRPr="00097759">
        <w:rPr>
          <w:b/>
          <w:szCs w:val="24"/>
        </w:rPr>
        <w:t>1</w:t>
      </w:r>
      <w:r w:rsidR="000D2569" w:rsidRPr="00097759">
        <w:rPr>
          <w:b/>
          <w:szCs w:val="24"/>
        </w:rPr>
        <w:t xml:space="preserve">) </w:t>
      </w:r>
      <w:proofErr w:type="spellStart"/>
      <w:r w:rsidR="00062A7D">
        <w:rPr>
          <w:b/>
          <w:szCs w:val="24"/>
        </w:rPr>
        <w:t>K</w:t>
      </w:r>
      <w:r w:rsidR="00062A7D">
        <w:rPr>
          <w:rFonts w:cs="Arial"/>
          <w:b/>
          <w:szCs w:val="24"/>
        </w:rPr>
        <w:t>ā</w:t>
      </w:r>
      <w:r w:rsidR="00062A7D">
        <w:rPr>
          <w:b/>
          <w:szCs w:val="24"/>
        </w:rPr>
        <w:t>ds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ir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j</w:t>
      </w:r>
      <w:r w:rsidR="00062A7D">
        <w:rPr>
          <w:rFonts w:cs="Arial"/>
          <w:b/>
          <w:szCs w:val="24"/>
        </w:rPr>
        <w:t>ū</w:t>
      </w:r>
      <w:r w:rsidR="00062A7D">
        <w:rPr>
          <w:b/>
          <w:szCs w:val="24"/>
        </w:rPr>
        <w:t>su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etnisk</w:t>
      </w:r>
      <w:r w:rsidR="00062A7D">
        <w:rPr>
          <w:rFonts w:cs="Arial"/>
          <w:b/>
          <w:szCs w:val="24"/>
        </w:rPr>
        <w:t>ā</w:t>
      </w:r>
      <w:proofErr w:type="spellEnd"/>
      <w:r w:rsidR="00062A7D">
        <w:rPr>
          <w:b/>
          <w:szCs w:val="24"/>
        </w:rPr>
        <w:t xml:space="preserve"> </w:t>
      </w:r>
      <w:proofErr w:type="spellStart"/>
      <w:r w:rsidR="00062A7D">
        <w:rPr>
          <w:b/>
          <w:szCs w:val="24"/>
        </w:rPr>
        <w:t>gr</w:t>
      </w:r>
      <w:r w:rsidR="00336F3B" w:rsidRPr="00097759">
        <w:rPr>
          <w:b/>
          <w:szCs w:val="24"/>
        </w:rPr>
        <w:t>up</w:t>
      </w:r>
      <w:r w:rsidR="00062A7D">
        <w:rPr>
          <w:b/>
          <w:szCs w:val="24"/>
        </w:rPr>
        <w:t>a</w:t>
      </w:r>
      <w:proofErr w:type="spellEnd"/>
      <w:r w:rsidR="00336F3B" w:rsidRPr="00097759">
        <w:rPr>
          <w:b/>
          <w:szCs w:val="24"/>
        </w:rPr>
        <w:t>?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062A7D" w:rsidP="00B561C0">
      <w:pPr>
        <w:rPr>
          <w:b/>
          <w:szCs w:val="24"/>
        </w:rPr>
      </w:pPr>
      <w:r>
        <w:rPr>
          <w:b/>
          <w:szCs w:val="24"/>
        </w:rPr>
        <w:t xml:space="preserve">A) </w:t>
      </w:r>
      <w:proofErr w:type="spellStart"/>
      <w:r>
        <w:rPr>
          <w:b/>
          <w:szCs w:val="24"/>
        </w:rPr>
        <w:t>Balt</w:t>
      </w:r>
      <w:r>
        <w:rPr>
          <w:rFonts w:cs="Arial"/>
          <w:b/>
          <w:szCs w:val="24"/>
        </w:rPr>
        <w:t>ā</w:t>
      </w:r>
      <w:proofErr w:type="spellEnd"/>
    </w:p>
    <w:p w:rsidR="00336F3B" w:rsidRPr="00097759" w:rsidRDefault="00336F3B" w:rsidP="00B561C0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Skotijas</w:t>
      </w:r>
      <w:proofErr w:type="spellEnd"/>
    </w:p>
    <w:p w:rsidR="008B4373" w:rsidRPr="008B4373" w:rsidRDefault="008B4373" w:rsidP="008B4373">
      <w:pPr>
        <w:rPr>
          <w:szCs w:val="24"/>
        </w:rPr>
      </w:pPr>
      <w:r w:rsidRPr="008B4373">
        <w:rPr>
          <w:szCs w:val="24"/>
        </w:rPr>
        <w:t xml:space="preserve">Citi </w:t>
      </w:r>
      <w:proofErr w:type="spellStart"/>
      <w:r w:rsidRPr="008B4373">
        <w:rPr>
          <w:szCs w:val="24"/>
        </w:rPr>
        <w:t>briti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Īru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Čigānu</w:t>
      </w:r>
      <w:proofErr w:type="spellEnd"/>
      <w:r w:rsidRPr="008B4373">
        <w:rPr>
          <w:szCs w:val="24"/>
        </w:rPr>
        <w:t xml:space="preserve"> / </w:t>
      </w:r>
      <w:proofErr w:type="spellStart"/>
      <w:r w:rsidRPr="008B4373">
        <w:rPr>
          <w:szCs w:val="24"/>
        </w:rPr>
        <w:t>ceļotāju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>
        <w:rPr>
          <w:szCs w:val="24"/>
        </w:rPr>
        <w:t>Poļu</w:t>
      </w:r>
      <w:proofErr w:type="spellEnd"/>
      <w:r>
        <w:rPr>
          <w:szCs w:val="24"/>
        </w:rPr>
        <w:t xml:space="preserve"> </w:t>
      </w:r>
    </w:p>
    <w:p w:rsidR="008B4373" w:rsidRPr="008B4373" w:rsidRDefault="008B4373" w:rsidP="008B4373">
      <w:pPr>
        <w:rPr>
          <w:szCs w:val="24"/>
        </w:rPr>
      </w:pPr>
      <w:proofErr w:type="spellStart"/>
      <w:r>
        <w:rPr>
          <w:szCs w:val="24"/>
        </w:rPr>
        <w:t>Cita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balt</w:t>
      </w:r>
      <w:r>
        <w:rPr>
          <w:rFonts w:cs="Arial"/>
          <w:szCs w:val="24"/>
        </w:rPr>
        <w:t>ā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etniskā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grupa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lūdzu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ierakstiet</w:t>
      </w:r>
      <w:proofErr w:type="spellEnd"/>
      <w:r w:rsidRPr="008B4373">
        <w:rPr>
          <w:szCs w:val="24"/>
        </w:rPr>
        <w:t>:</w:t>
      </w: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……………………………………..</w:t>
      </w:r>
    </w:p>
    <w:p w:rsidR="00336F3B" w:rsidRPr="00097759" w:rsidRDefault="00336F3B" w:rsidP="00B561C0">
      <w:pPr>
        <w:rPr>
          <w:b/>
          <w:szCs w:val="24"/>
        </w:rPr>
      </w:pPr>
    </w:p>
    <w:p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B)</w:t>
      </w:r>
      <w:r w:rsidR="008B4373" w:rsidRPr="008B4373">
        <w:rPr>
          <w:b/>
          <w:szCs w:val="24"/>
        </w:rPr>
        <w:t xml:space="preserve"> </w:t>
      </w:r>
      <w:proofErr w:type="spellStart"/>
      <w:r w:rsidR="008B4373" w:rsidRPr="008B4373">
        <w:rPr>
          <w:b/>
          <w:szCs w:val="24"/>
        </w:rPr>
        <w:t>Jauktas</w:t>
      </w:r>
      <w:proofErr w:type="spellEnd"/>
      <w:r w:rsidR="008B4373" w:rsidRPr="008B4373">
        <w:rPr>
          <w:b/>
          <w:szCs w:val="24"/>
        </w:rPr>
        <w:t xml:space="preserve"> </w:t>
      </w:r>
      <w:proofErr w:type="spellStart"/>
      <w:r w:rsidR="008B4373" w:rsidRPr="008B4373">
        <w:rPr>
          <w:b/>
          <w:szCs w:val="24"/>
        </w:rPr>
        <w:t>vai</w:t>
      </w:r>
      <w:proofErr w:type="spellEnd"/>
      <w:r w:rsidR="008B4373" w:rsidRPr="008B4373">
        <w:rPr>
          <w:b/>
          <w:szCs w:val="24"/>
        </w:rPr>
        <w:t xml:space="preserve"> </w:t>
      </w:r>
      <w:proofErr w:type="spellStart"/>
      <w:r w:rsidR="008B4373" w:rsidRPr="008B4373">
        <w:rPr>
          <w:b/>
          <w:szCs w:val="24"/>
        </w:rPr>
        <w:t>vairākas</w:t>
      </w:r>
      <w:proofErr w:type="spellEnd"/>
      <w:r w:rsidR="008B4373" w:rsidRPr="008B4373">
        <w:rPr>
          <w:b/>
          <w:szCs w:val="24"/>
        </w:rPr>
        <w:t xml:space="preserve"> </w:t>
      </w:r>
      <w:proofErr w:type="spellStart"/>
      <w:r w:rsidR="008B4373" w:rsidRPr="008B4373">
        <w:rPr>
          <w:b/>
          <w:szCs w:val="24"/>
        </w:rPr>
        <w:t>etniskās</w:t>
      </w:r>
      <w:proofErr w:type="spellEnd"/>
      <w:r w:rsidR="008B4373" w:rsidRPr="008B4373">
        <w:rPr>
          <w:b/>
          <w:szCs w:val="24"/>
        </w:rPr>
        <w:t xml:space="preserve"> </w:t>
      </w:r>
      <w:proofErr w:type="spellStart"/>
      <w:r w:rsidR="008B4373" w:rsidRPr="008B4373">
        <w:rPr>
          <w:b/>
          <w:szCs w:val="24"/>
        </w:rPr>
        <w:t>grupas</w:t>
      </w:r>
      <w:proofErr w:type="spellEnd"/>
    </w:p>
    <w:p w:rsidR="00336F3B" w:rsidRPr="00097759" w:rsidRDefault="00336F3B" w:rsidP="00B561C0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Jebkuras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jauktas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vairākas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etniskās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grupas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lūdzu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ierakstiet</w:t>
      </w:r>
      <w:proofErr w:type="spellEnd"/>
      <w:r w:rsidRPr="008B4373">
        <w:rPr>
          <w:szCs w:val="24"/>
        </w:rPr>
        <w:t>:</w:t>
      </w:r>
    </w:p>
    <w:p w:rsidR="00336F3B" w:rsidRPr="00097759" w:rsidRDefault="00336F3B" w:rsidP="00B561C0">
      <w:pPr>
        <w:rPr>
          <w:szCs w:val="24"/>
        </w:rPr>
      </w:pPr>
    </w:p>
    <w:p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………………………………………..</w:t>
      </w:r>
    </w:p>
    <w:p w:rsidR="008B4373" w:rsidRPr="008B4373" w:rsidRDefault="008B4373" w:rsidP="008B4373">
      <w:pPr>
        <w:rPr>
          <w:szCs w:val="24"/>
        </w:rPr>
      </w:pPr>
      <w:r w:rsidRPr="008B4373">
        <w:rPr>
          <w:szCs w:val="24"/>
        </w:rPr>
        <w:t>…………………………………… ..</w:t>
      </w:r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</w:p>
    <w:p w:rsidR="008B4373" w:rsidRPr="008B4373" w:rsidRDefault="008B4373" w:rsidP="008B4373">
      <w:pPr>
        <w:rPr>
          <w:b/>
          <w:szCs w:val="24"/>
        </w:rPr>
      </w:pPr>
      <w:r>
        <w:rPr>
          <w:b/>
          <w:szCs w:val="24"/>
        </w:rPr>
        <w:t xml:space="preserve">C) </w:t>
      </w:r>
      <w:proofErr w:type="spellStart"/>
      <w:r>
        <w:rPr>
          <w:b/>
          <w:szCs w:val="24"/>
        </w:rPr>
        <w:t>Āzijas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Āzijas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skotu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Āzijas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britu</w:t>
      </w:r>
      <w:proofErr w:type="spellEnd"/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Pakistānas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Pakistānas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Pakistānas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Indijas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Indijas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Indijas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Bangladešas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Bangladešas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Bangladešas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Ķīniešu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ķīniešu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ķīniešu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8B4373" w:rsidRPr="008B4373" w:rsidRDefault="008B4373" w:rsidP="008B4373">
      <w:pPr>
        <w:rPr>
          <w:szCs w:val="24"/>
        </w:rPr>
      </w:pPr>
      <w:r w:rsidRPr="008B4373">
        <w:rPr>
          <w:szCs w:val="24"/>
        </w:rPr>
        <w:t xml:space="preserve">Citi, </w:t>
      </w:r>
      <w:proofErr w:type="spellStart"/>
      <w:r w:rsidRPr="008B4373">
        <w:rPr>
          <w:szCs w:val="24"/>
        </w:rPr>
        <w:t>lūdzu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ierakstiet</w:t>
      </w:r>
      <w:proofErr w:type="spellEnd"/>
      <w:r w:rsidRPr="008B4373">
        <w:rPr>
          <w:szCs w:val="24"/>
        </w:rPr>
        <w:t>:</w:t>
      </w:r>
    </w:p>
    <w:p w:rsidR="008B4373" w:rsidRPr="008B4373" w:rsidRDefault="008B4373" w:rsidP="008B4373">
      <w:pPr>
        <w:rPr>
          <w:b/>
          <w:szCs w:val="24"/>
        </w:rPr>
      </w:pPr>
      <w:r w:rsidRPr="008B4373">
        <w:rPr>
          <w:b/>
          <w:szCs w:val="24"/>
        </w:rPr>
        <w:t>…………………………………………</w:t>
      </w:r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b/>
          <w:szCs w:val="24"/>
        </w:rPr>
      </w:pPr>
      <w:r w:rsidRPr="008B4373">
        <w:rPr>
          <w:b/>
          <w:szCs w:val="24"/>
        </w:rPr>
        <w:t xml:space="preserve">D) </w:t>
      </w:r>
      <w:proofErr w:type="spellStart"/>
      <w:r w:rsidRPr="008B4373">
        <w:rPr>
          <w:b/>
          <w:szCs w:val="24"/>
        </w:rPr>
        <w:t>Āfrikas</w:t>
      </w:r>
      <w:proofErr w:type="spellEnd"/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Āfrikas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Āfrikas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Āfrikas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8B4373" w:rsidRPr="008B4373" w:rsidRDefault="008B4373" w:rsidP="008B4373">
      <w:pPr>
        <w:rPr>
          <w:szCs w:val="24"/>
        </w:rPr>
      </w:pPr>
      <w:r w:rsidRPr="008B4373">
        <w:rPr>
          <w:szCs w:val="24"/>
        </w:rPr>
        <w:t xml:space="preserve">Citi, </w:t>
      </w:r>
      <w:proofErr w:type="spellStart"/>
      <w:r w:rsidRPr="008B4373">
        <w:rPr>
          <w:szCs w:val="24"/>
        </w:rPr>
        <w:t>lūdzu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ierakstiet</w:t>
      </w:r>
      <w:proofErr w:type="spellEnd"/>
      <w:r w:rsidRPr="008B4373">
        <w:rPr>
          <w:szCs w:val="24"/>
        </w:rPr>
        <w:t>:</w:t>
      </w:r>
    </w:p>
    <w:p w:rsidR="008B4373" w:rsidRPr="008B4373" w:rsidRDefault="008B4373" w:rsidP="008B4373">
      <w:pPr>
        <w:rPr>
          <w:b/>
          <w:szCs w:val="24"/>
        </w:rPr>
      </w:pPr>
      <w:r w:rsidRPr="008B4373">
        <w:rPr>
          <w:b/>
          <w:szCs w:val="24"/>
        </w:rPr>
        <w:t>………………………………………….</w:t>
      </w:r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b/>
          <w:szCs w:val="24"/>
        </w:rPr>
      </w:pPr>
      <w:r w:rsidRPr="008B4373">
        <w:rPr>
          <w:b/>
          <w:szCs w:val="24"/>
        </w:rPr>
        <w:t>E</w:t>
      </w:r>
      <w:r>
        <w:rPr>
          <w:b/>
          <w:szCs w:val="24"/>
        </w:rPr>
        <w:t xml:space="preserve">) </w:t>
      </w:r>
      <w:proofErr w:type="spellStart"/>
      <w:r>
        <w:rPr>
          <w:b/>
          <w:szCs w:val="24"/>
        </w:rPr>
        <w:t>Karību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jūras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reģions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Meln</w:t>
      </w:r>
      <w:r>
        <w:rPr>
          <w:rFonts w:cs="Arial"/>
          <w:b/>
          <w:szCs w:val="24"/>
        </w:rPr>
        <w:t>ais</w:t>
      </w:r>
      <w:proofErr w:type="spellEnd"/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Karību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jūras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reģions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Karību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jūras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reģions</w:t>
      </w:r>
      <w:proofErr w:type="spellEnd"/>
      <w:r w:rsidRPr="008B4373">
        <w:rPr>
          <w:szCs w:val="24"/>
        </w:rPr>
        <w:t xml:space="preserve"> </w:t>
      </w:r>
      <w:proofErr w:type="gramStart"/>
      <w:r w:rsidRPr="008B4373">
        <w:rPr>
          <w:szCs w:val="24"/>
        </w:rPr>
        <w:t>un</w:t>
      </w:r>
      <w:proofErr w:type="gram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Karību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jūras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reģions</w:t>
      </w:r>
      <w:proofErr w:type="spellEnd"/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Meln</w:t>
      </w:r>
      <w:r w:rsidRPr="008B4373">
        <w:rPr>
          <w:szCs w:val="24"/>
        </w:rPr>
        <w:t>ai</w:t>
      </w:r>
      <w:r w:rsidRPr="008B4373">
        <w:rPr>
          <w:szCs w:val="24"/>
        </w:rPr>
        <w:t>s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meln</w:t>
      </w:r>
      <w:r w:rsidRPr="008B4373">
        <w:rPr>
          <w:szCs w:val="24"/>
        </w:rPr>
        <w:t>ai</w:t>
      </w:r>
      <w:r w:rsidRPr="008B4373">
        <w:rPr>
          <w:szCs w:val="24"/>
        </w:rPr>
        <w:t>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meln</w:t>
      </w:r>
      <w:r w:rsidRPr="008B4373">
        <w:rPr>
          <w:szCs w:val="24"/>
        </w:rPr>
        <w:t>ai</w:t>
      </w:r>
      <w:r w:rsidRPr="008B4373">
        <w:rPr>
          <w:szCs w:val="24"/>
        </w:rPr>
        <w:t>s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8B4373" w:rsidRPr="008B4373" w:rsidRDefault="008B4373" w:rsidP="008B4373">
      <w:pPr>
        <w:rPr>
          <w:szCs w:val="24"/>
        </w:rPr>
      </w:pPr>
      <w:r w:rsidRPr="008B4373">
        <w:rPr>
          <w:szCs w:val="24"/>
        </w:rPr>
        <w:t xml:space="preserve">Citi, </w:t>
      </w:r>
      <w:proofErr w:type="spellStart"/>
      <w:r w:rsidRPr="008B4373">
        <w:rPr>
          <w:szCs w:val="24"/>
        </w:rPr>
        <w:t>lūdzu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ierakstiet</w:t>
      </w:r>
      <w:proofErr w:type="spellEnd"/>
      <w:r w:rsidRPr="008B4373">
        <w:rPr>
          <w:szCs w:val="24"/>
        </w:rPr>
        <w:t>:</w:t>
      </w:r>
    </w:p>
    <w:p w:rsidR="008B4373" w:rsidRPr="008B4373" w:rsidRDefault="008B4373" w:rsidP="008B4373">
      <w:pPr>
        <w:rPr>
          <w:b/>
          <w:szCs w:val="24"/>
        </w:rPr>
      </w:pPr>
      <w:r w:rsidRPr="008B4373">
        <w:rPr>
          <w:b/>
          <w:szCs w:val="24"/>
        </w:rPr>
        <w:t>………………………………………….</w:t>
      </w:r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b/>
          <w:szCs w:val="24"/>
        </w:rPr>
      </w:pPr>
      <w:r w:rsidRPr="008B4373">
        <w:rPr>
          <w:b/>
          <w:szCs w:val="24"/>
        </w:rPr>
        <w:t xml:space="preserve">F) </w:t>
      </w:r>
      <w:proofErr w:type="spellStart"/>
      <w:r w:rsidRPr="008B4373">
        <w:rPr>
          <w:b/>
          <w:szCs w:val="24"/>
        </w:rPr>
        <w:t>Cita</w:t>
      </w:r>
      <w:proofErr w:type="spellEnd"/>
      <w:r w:rsidRPr="008B4373">
        <w:rPr>
          <w:b/>
          <w:szCs w:val="24"/>
        </w:rPr>
        <w:t xml:space="preserve"> </w:t>
      </w:r>
      <w:proofErr w:type="spellStart"/>
      <w:r w:rsidRPr="008B4373">
        <w:rPr>
          <w:b/>
          <w:szCs w:val="24"/>
        </w:rPr>
        <w:t>etniskā</w:t>
      </w:r>
      <w:proofErr w:type="spellEnd"/>
      <w:r w:rsidRPr="008B4373">
        <w:rPr>
          <w:b/>
          <w:szCs w:val="24"/>
        </w:rPr>
        <w:t xml:space="preserve"> </w:t>
      </w:r>
      <w:proofErr w:type="spellStart"/>
      <w:r w:rsidRPr="008B4373">
        <w:rPr>
          <w:b/>
          <w:szCs w:val="24"/>
        </w:rPr>
        <w:t>grupa</w:t>
      </w:r>
      <w:proofErr w:type="spellEnd"/>
    </w:p>
    <w:p w:rsidR="008B4373" w:rsidRPr="008B4373" w:rsidRDefault="008B4373" w:rsidP="008B4373">
      <w:pPr>
        <w:rPr>
          <w:b/>
          <w:szCs w:val="24"/>
        </w:rPr>
      </w:pPr>
    </w:p>
    <w:p w:rsidR="008B4373" w:rsidRPr="008B4373" w:rsidRDefault="008B4373" w:rsidP="008B4373">
      <w:pPr>
        <w:rPr>
          <w:szCs w:val="24"/>
        </w:rPr>
      </w:pPr>
      <w:proofErr w:type="spellStart"/>
      <w:r w:rsidRPr="008B4373">
        <w:rPr>
          <w:szCs w:val="24"/>
        </w:rPr>
        <w:t>Arābu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arābu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skotu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vai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arābu</w:t>
      </w:r>
      <w:proofErr w:type="spellEnd"/>
      <w:r w:rsidRPr="008B4373">
        <w:rPr>
          <w:szCs w:val="24"/>
        </w:rPr>
        <w:t xml:space="preserve"> </w:t>
      </w:r>
      <w:proofErr w:type="spellStart"/>
      <w:r w:rsidRPr="008B4373">
        <w:rPr>
          <w:szCs w:val="24"/>
        </w:rPr>
        <w:t>britu</w:t>
      </w:r>
      <w:proofErr w:type="spellEnd"/>
    </w:p>
    <w:p w:rsidR="00DD5C4E" w:rsidRPr="008B4373" w:rsidRDefault="008B4373" w:rsidP="008B4373">
      <w:pPr>
        <w:rPr>
          <w:szCs w:val="24"/>
        </w:rPr>
      </w:pPr>
      <w:r w:rsidRPr="008B4373">
        <w:rPr>
          <w:szCs w:val="24"/>
        </w:rPr>
        <w:t xml:space="preserve">Citi, </w:t>
      </w:r>
      <w:proofErr w:type="spellStart"/>
      <w:r w:rsidRPr="008B4373">
        <w:rPr>
          <w:szCs w:val="24"/>
        </w:rPr>
        <w:t>lūdzu</w:t>
      </w:r>
      <w:proofErr w:type="spellEnd"/>
      <w:r w:rsidRPr="008B4373">
        <w:rPr>
          <w:szCs w:val="24"/>
        </w:rPr>
        <w:t xml:space="preserve">, </w:t>
      </w:r>
      <w:proofErr w:type="spellStart"/>
      <w:r w:rsidRPr="008B4373">
        <w:rPr>
          <w:szCs w:val="24"/>
        </w:rPr>
        <w:t>ierakstiet</w:t>
      </w:r>
      <w:proofErr w:type="spellEnd"/>
      <w:r w:rsidRPr="008B4373">
        <w:rPr>
          <w:szCs w:val="24"/>
        </w:rPr>
        <w:t>:</w:t>
      </w:r>
    </w:p>
    <w:p w:rsidR="00DD5C4E" w:rsidRPr="00097759" w:rsidRDefault="00DD5C4E" w:rsidP="00B561C0">
      <w:pPr>
        <w:rPr>
          <w:szCs w:val="24"/>
        </w:rPr>
      </w:pPr>
    </w:p>
    <w:sectPr w:rsidR="00DD5C4E" w:rsidRPr="0009775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7C"/>
    <w:rsid w:val="00027C27"/>
    <w:rsid w:val="00062A7D"/>
    <w:rsid w:val="00091014"/>
    <w:rsid w:val="00097759"/>
    <w:rsid w:val="000A3800"/>
    <w:rsid w:val="000C0CF4"/>
    <w:rsid w:val="000C4720"/>
    <w:rsid w:val="000D2569"/>
    <w:rsid w:val="00142EDF"/>
    <w:rsid w:val="00191AAA"/>
    <w:rsid w:val="001B1ED2"/>
    <w:rsid w:val="001D3B85"/>
    <w:rsid w:val="00274D98"/>
    <w:rsid w:val="00281579"/>
    <w:rsid w:val="00293455"/>
    <w:rsid w:val="002A2EFC"/>
    <w:rsid w:val="002A62C8"/>
    <w:rsid w:val="0030160B"/>
    <w:rsid w:val="00303DAB"/>
    <w:rsid w:val="00306C61"/>
    <w:rsid w:val="00334BE1"/>
    <w:rsid w:val="00336F3B"/>
    <w:rsid w:val="0036527C"/>
    <w:rsid w:val="0037582B"/>
    <w:rsid w:val="003B2DDE"/>
    <w:rsid w:val="003B5078"/>
    <w:rsid w:val="003C559D"/>
    <w:rsid w:val="003E2BE9"/>
    <w:rsid w:val="00410754"/>
    <w:rsid w:val="004147DA"/>
    <w:rsid w:val="00546FAD"/>
    <w:rsid w:val="005B3677"/>
    <w:rsid w:val="005E7F44"/>
    <w:rsid w:val="005F4E55"/>
    <w:rsid w:val="0062549E"/>
    <w:rsid w:val="006B1622"/>
    <w:rsid w:val="006C2A76"/>
    <w:rsid w:val="006E62D1"/>
    <w:rsid w:val="006F12E2"/>
    <w:rsid w:val="00740EA4"/>
    <w:rsid w:val="007716DC"/>
    <w:rsid w:val="007A6ADE"/>
    <w:rsid w:val="00857548"/>
    <w:rsid w:val="008B4373"/>
    <w:rsid w:val="008D221F"/>
    <w:rsid w:val="008E22DD"/>
    <w:rsid w:val="008E7955"/>
    <w:rsid w:val="0090022F"/>
    <w:rsid w:val="009047E4"/>
    <w:rsid w:val="009270B0"/>
    <w:rsid w:val="00947DDE"/>
    <w:rsid w:val="009714A5"/>
    <w:rsid w:val="00994933"/>
    <w:rsid w:val="009B662C"/>
    <w:rsid w:val="009B7615"/>
    <w:rsid w:val="009E5198"/>
    <w:rsid w:val="00A475A8"/>
    <w:rsid w:val="00A76FBD"/>
    <w:rsid w:val="00AA2257"/>
    <w:rsid w:val="00AA3ADD"/>
    <w:rsid w:val="00AD0DF1"/>
    <w:rsid w:val="00AD6710"/>
    <w:rsid w:val="00B466F5"/>
    <w:rsid w:val="00B51BDC"/>
    <w:rsid w:val="00B561C0"/>
    <w:rsid w:val="00B773CE"/>
    <w:rsid w:val="00B92827"/>
    <w:rsid w:val="00BA1D93"/>
    <w:rsid w:val="00BF45E8"/>
    <w:rsid w:val="00C3332B"/>
    <w:rsid w:val="00C854E9"/>
    <w:rsid w:val="00C91823"/>
    <w:rsid w:val="00CC5F9C"/>
    <w:rsid w:val="00D008AB"/>
    <w:rsid w:val="00D35445"/>
    <w:rsid w:val="00D463EB"/>
    <w:rsid w:val="00D72C7A"/>
    <w:rsid w:val="00D94C44"/>
    <w:rsid w:val="00DA47D5"/>
    <w:rsid w:val="00DA646B"/>
    <w:rsid w:val="00DC3701"/>
    <w:rsid w:val="00DD5C4E"/>
    <w:rsid w:val="00E209A5"/>
    <w:rsid w:val="00E301E4"/>
    <w:rsid w:val="00E40015"/>
    <w:rsid w:val="00E56606"/>
    <w:rsid w:val="00E70EE2"/>
    <w:rsid w:val="00E8099E"/>
    <w:rsid w:val="00E80ED9"/>
    <w:rsid w:val="00EA714F"/>
    <w:rsid w:val="00F03CD3"/>
    <w:rsid w:val="00F534F2"/>
    <w:rsid w:val="00F6299A"/>
    <w:rsid w:val="00F77130"/>
    <w:rsid w:val="00F8446E"/>
    <w:rsid w:val="00FA0B49"/>
    <w:rsid w:val="00FA4BC1"/>
    <w:rsid w:val="00FB1C2C"/>
    <w:rsid w:val="00FB4BF1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5789-ECC1-4957-816E-6822D59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7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2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2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34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0474-08CA-454E-89A6-462B7C52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Hupert W (Wojciech)</dc:creator>
  <cp:keywords/>
  <dc:description/>
  <cp:lastModifiedBy>Gunta</cp:lastModifiedBy>
  <cp:revision>4</cp:revision>
  <cp:lastPrinted>2019-03-07T10:12:00Z</cp:lastPrinted>
  <dcterms:created xsi:type="dcterms:W3CDTF">2019-06-18T17:12:00Z</dcterms:created>
  <dcterms:modified xsi:type="dcterms:W3CDTF">2019-06-18T21:06:00Z</dcterms:modified>
</cp:coreProperties>
</file>