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C" w:rsidRPr="00D36BB1" w:rsidRDefault="00081914" w:rsidP="0036527C">
      <w:pPr>
        <w:rPr>
          <w:rFonts w:cs="Arial"/>
          <w:b/>
          <w:color w:val="1F4E79" w:themeColor="accent1" w:themeShade="80"/>
          <w:sz w:val="36"/>
          <w:szCs w:val="36"/>
          <w:lang w:val="lt-LT"/>
        </w:rPr>
      </w:pPr>
      <w:r w:rsidRPr="00D36BB1">
        <w:rPr>
          <w:rFonts w:cs="Arial"/>
          <w:b/>
          <w:color w:val="1F4E79" w:themeColor="accent1" w:themeShade="80"/>
          <w:sz w:val="36"/>
          <w:szCs w:val="36"/>
          <w:lang w:val="lt-LT"/>
        </w:rPr>
        <w:t xml:space="preserve">Tėvų įtraukimo ir dalyvavimo cenzas </w:t>
      </w:r>
    </w:p>
    <w:p w:rsidR="0036527C" w:rsidRPr="00D36BB1" w:rsidRDefault="0036527C" w:rsidP="0036527C">
      <w:pPr>
        <w:rPr>
          <w:rFonts w:cs="Arial"/>
          <w:b/>
          <w:color w:val="1F4E79" w:themeColor="accent1" w:themeShade="80"/>
          <w:sz w:val="32"/>
          <w:szCs w:val="32"/>
          <w:lang w:val="lt-LT"/>
        </w:rPr>
      </w:pPr>
    </w:p>
    <w:p w:rsidR="00AD6710" w:rsidRPr="00D36BB1" w:rsidRDefault="00081914" w:rsidP="0036527C">
      <w:pPr>
        <w:rPr>
          <w:rFonts w:cs="Arial"/>
          <w:b/>
          <w:color w:val="1F4E79" w:themeColor="accent1" w:themeShade="80"/>
          <w:sz w:val="32"/>
          <w:szCs w:val="32"/>
          <w:lang w:val="lt-LT"/>
        </w:rPr>
      </w:pPr>
      <w:r w:rsidRPr="00D36BB1">
        <w:rPr>
          <w:rFonts w:cs="Arial"/>
          <w:b/>
          <w:color w:val="1F4E79" w:themeColor="accent1" w:themeShade="80"/>
          <w:sz w:val="32"/>
          <w:szCs w:val="32"/>
          <w:lang w:val="lt-LT"/>
        </w:rPr>
        <w:t xml:space="preserve">Juodraštis </w:t>
      </w:r>
      <w:r w:rsidR="00B92827" w:rsidRPr="00D36BB1">
        <w:rPr>
          <w:rFonts w:cs="Arial"/>
          <w:b/>
          <w:color w:val="1F4E79" w:themeColor="accent1" w:themeShade="80"/>
          <w:sz w:val="32"/>
          <w:szCs w:val="32"/>
          <w:lang w:val="lt-LT"/>
        </w:rPr>
        <w:t>[</w:t>
      </w:r>
      <w:r w:rsidRPr="00D36BB1">
        <w:rPr>
          <w:rFonts w:cs="Arial"/>
          <w:b/>
          <w:color w:val="1F4E79" w:themeColor="accent1" w:themeShade="80"/>
          <w:sz w:val="32"/>
          <w:szCs w:val="32"/>
          <w:lang w:val="lt-LT"/>
        </w:rPr>
        <w:t>Pradinės/Vidurinės</w:t>
      </w:r>
      <w:r w:rsidR="00B92827" w:rsidRPr="00D36BB1">
        <w:rPr>
          <w:rFonts w:cs="Arial"/>
          <w:b/>
          <w:color w:val="1F4E79" w:themeColor="accent1" w:themeShade="80"/>
          <w:sz w:val="32"/>
          <w:szCs w:val="32"/>
          <w:lang w:val="lt-LT"/>
        </w:rPr>
        <w:t xml:space="preserve">] </w:t>
      </w:r>
      <w:r w:rsidRPr="00D36BB1">
        <w:rPr>
          <w:rFonts w:cs="Arial"/>
          <w:b/>
          <w:color w:val="1F4E79" w:themeColor="accent1" w:themeShade="80"/>
          <w:sz w:val="32"/>
          <w:szCs w:val="32"/>
          <w:lang w:val="lt-LT"/>
        </w:rPr>
        <w:t>mokyklos klausimynas</w:t>
      </w:r>
    </w:p>
    <w:p w:rsidR="007716DC" w:rsidRPr="00D36BB1" w:rsidRDefault="007716DC" w:rsidP="0036527C">
      <w:pPr>
        <w:rPr>
          <w:rFonts w:cs="Arial"/>
          <w:b/>
          <w:sz w:val="28"/>
          <w:szCs w:val="28"/>
          <w:lang w:val="lt-LT"/>
        </w:rPr>
      </w:pPr>
    </w:p>
    <w:p w:rsidR="007716DC" w:rsidRPr="00D36BB1" w:rsidRDefault="00081914" w:rsidP="007716DC">
      <w:pPr>
        <w:rPr>
          <w:rFonts w:cs="Arial"/>
          <w:b/>
          <w:i/>
          <w:szCs w:val="24"/>
          <w:lang w:val="lt-LT"/>
        </w:rPr>
      </w:pPr>
      <w:r w:rsidRPr="00D36BB1">
        <w:rPr>
          <w:rFonts w:cs="Arial"/>
          <w:b/>
          <w:i/>
          <w:szCs w:val="24"/>
          <w:lang w:val="lt-LT"/>
        </w:rPr>
        <w:t>Pradžiai, prašom pasakyti, kurioje mokykloje mokosi</w:t>
      </w:r>
      <w:r w:rsidR="00137CAC" w:rsidRPr="00D36BB1">
        <w:rPr>
          <w:rFonts w:cs="Arial"/>
          <w:b/>
          <w:i/>
          <w:szCs w:val="24"/>
          <w:lang w:val="lt-LT"/>
        </w:rPr>
        <w:t xml:space="preserve"> jūsų vaikas/vaikai, apie kuriuo</w:t>
      </w:r>
      <w:r w:rsidRPr="00D36BB1">
        <w:rPr>
          <w:rFonts w:cs="Arial"/>
          <w:b/>
          <w:i/>
          <w:szCs w:val="24"/>
          <w:lang w:val="lt-LT"/>
        </w:rPr>
        <w:t xml:space="preserve">s atsakote į šiuos klausimus. Jeigu jie mokosi daugiau nei vienoje [pradinėje/vidurinėje] valstybinėje mokykloje, prašom užpildyti atskiras formas kiekvienai mokyklai. Jeigu kai kurie jūsų vaikai </w:t>
      </w:r>
      <w:r w:rsidR="00C7774E" w:rsidRPr="00D36BB1">
        <w:rPr>
          <w:rFonts w:cs="Arial"/>
          <w:b/>
          <w:i/>
          <w:szCs w:val="24"/>
          <w:lang w:val="lt-LT"/>
        </w:rPr>
        <w:t>mokosi</w:t>
      </w:r>
      <w:r w:rsidRPr="00D36BB1">
        <w:rPr>
          <w:rFonts w:cs="Arial"/>
          <w:b/>
          <w:i/>
          <w:szCs w:val="24"/>
          <w:lang w:val="lt-LT"/>
        </w:rPr>
        <w:t xml:space="preserve"> [pradinėje/vidurinėje mokykloje, jūsų bus paprašyta užpildyti atskirą formą</w:t>
      </w:r>
      <w:r w:rsidR="00C7774E" w:rsidRPr="00D36BB1">
        <w:rPr>
          <w:rFonts w:cs="Arial"/>
          <w:b/>
          <w:i/>
          <w:szCs w:val="24"/>
          <w:lang w:val="lt-LT"/>
        </w:rPr>
        <w:t>, skirtą</w:t>
      </w:r>
      <w:r w:rsidRPr="00D36BB1">
        <w:rPr>
          <w:rFonts w:cs="Arial"/>
          <w:b/>
          <w:i/>
          <w:szCs w:val="24"/>
          <w:lang w:val="lt-LT"/>
        </w:rPr>
        <w:t xml:space="preserve"> tokio tipo mokyklai.</w:t>
      </w:r>
    </w:p>
    <w:p w:rsidR="007716DC" w:rsidRPr="00D36BB1" w:rsidRDefault="007716DC" w:rsidP="007716DC">
      <w:pPr>
        <w:rPr>
          <w:b/>
          <w:szCs w:val="24"/>
          <w:lang w:val="lt-LT"/>
        </w:rPr>
      </w:pPr>
    </w:p>
    <w:p w:rsidR="007716DC" w:rsidRPr="00D36BB1" w:rsidRDefault="007716DC" w:rsidP="007716DC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 xml:space="preserve">1) </w:t>
      </w:r>
      <w:r w:rsidR="00081914" w:rsidRPr="00D36BB1">
        <w:rPr>
          <w:b/>
          <w:szCs w:val="24"/>
          <w:lang w:val="lt-LT"/>
        </w:rPr>
        <w:t>Mano vaikas/vaikai mokosi</w:t>
      </w:r>
      <w:r w:rsidRPr="00D36BB1">
        <w:rPr>
          <w:b/>
          <w:szCs w:val="24"/>
          <w:lang w:val="lt-LT"/>
        </w:rPr>
        <w:t>:</w:t>
      </w:r>
    </w:p>
    <w:p w:rsidR="007716DC" w:rsidRPr="00D36BB1" w:rsidRDefault="007716DC" w:rsidP="007716DC">
      <w:pPr>
        <w:rPr>
          <w:b/>
          <w:szCs w:val="24"/>
          <w:lang w:val="lt-LT"/>
        </w:rPr>
      </w:pPr>
    </w:p>
    <w:p w:rsidR="007716DC" w:rsidRPr="00D36BB1" w:rsidRDefault="007716DC" w:rsidP="00994933">
      <w:pPr>
        <w:rPr>
          <w:b/>
          <w:color w:val="FF0000"/>
          <w:szCs w:val="24"/>
          <w:lang w:val="lt-LT"/>
        </w:rPr>
      </w:pPr>
      <w:r w:rsidRPr="00D36BB1">
        <w:rPr>
          <w:b/>
          <w:color w:val="FF0000"/>
          <w:szCs w:val="24"/>
          <w:lang w:val="lt-LT"/>
        </w:rPr>
        <w:t xml:space="preserve"> [</w:t>
      </w:r>
      <w:r w:rsidR="00994933" w:rsidRPr="00D36BB1">
        <w:rPr>
          <w:b/>
          <w:color w:val="FF0000"/>
          <w:szCs w:val="24"/>
          <w:lang w:val="lt-LT"/>
        </w:rPr>
        <w:t>school</w:t>
      </w:r>
      <w:r w:rsidRPr="00D36BB1">
        <w:rPr>
          <w:b/>
          <w:color w:val="FF0000"/>
          <w:szCs w:val="24"/>
          <w:lang w:val="lt-LT"/>
        </w:rPr>
        <w:t>]</w:t>
      </w:r>
    </w:p>
    <w:p w:rsidR="00EA714F" w:rsidRPr="00D36BB1" w:rsidRDefault="00EA714F" w:rsidP="0036527C">
      <w:pPr>
        <w:rPr>
          <w:rFonts w:cs="Arial"/>
          <w:szCs w:val="24"/>
          <w:lang w:val="lt-LT"/>
        </w:rPr>
      </w:pPr>
    </w:p>
    <w:p w:rsidR="006B1622" w:rsidRPr="00D36BB1" w:rsidRDefault="007716DC" w:rsidP="006B1622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2</w:t>
      </w:r>
      <w:r w:rsidR="006B1622" w:rsidRPr="00D36BB1">
        <w:rPr>
          <w:rFonts w:cs="Arial"/>
          <w:b/>
          <w:szCs w:val="24"/>
          <w:lang w:val="lt-LT"/>
        </w:rPr>
        <w:t xml:space="preserve">) </w:t>
      </w:r>
      <w:r w:rsidR="00C7774E" w:rsidRPr="00D36BB1">
        <w:rPr>
          <w:rFonts w:cs="Arial"/>
          <w:b/>
          <w:szCs w:val="24"/>
          <w:lang w:val="lt-LT"/>
        </w:rPr>
        <w:t xml:space="preserve">Su </w:t>
      </w:r>
      <w:r w:rsidR="00142EDF" w:rsidRPr="00D36BB1">
        <w:rPr>
          <w:rFonts w:cs="Arial"/>
          <w:b/>
          <w:color w:val="FF0000"/>
          <w:szCs w:val="24"/>
          <w:lang w:val="lt-LT"/>
        </w:rPr>
        <w:t>[school name]</w:t>
      </w:r>
      <w:r w:rsidR="00C7774E" w:rsidRPr="00D36BB1">
        <w:rPr>
          <w:rFonts w:cs="Arial"/>
          <w:b/>
          <w:color w:val="FF0000"/>
          <w:szCs w:val="24"/>
          <w:lang w:val="lt-LT"/>
        </w:rPr>
        <w:t xml:space="preserve"> </w:t>
      </w:r>
      <w:r w:rsidR="00C7774E" w:rsidRPr="00D36BB1">
        <w:rPr>
          <w:rFonts w:cs="Arial"/>
          <w:b/>
          <w:szCs w:val="24"/>
          <w:lang w:val="lt-LT"/>
        </w:rPr>
        <w:t>mokyklos darbuotojais lengva susisiekti</w:t>
      </w:r>
      <w:r w:rsidR="006B1622" w:rsidRPr="00D36BB1">
        <w:rPr>
          <w:rFonts w:cs="Arial"/>
          <w:b/>
          <w:szCs w:val="24"/>
          <w:lang w:val="lt-LT"/>
        </w:rPr>
        <w:t xml:space="preserve">. 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</w:p>
    <w:p w:rsidR="006B1622" w:rsidRPr="00D36BB1" w:rsidRDefault="006B1622" w:rsidP="006B1622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a) </w:t>
      </w:r>
      <w:r w:rsidR="00C7774E" w:rsidRPr="00D36BB1">
        <w:rPr>
          <w:rFonts w:cs="Arial"/>
          <w:szCs w:val="24"/>
          <w:lang w:val="lt-LT"/>
        </w:rPr>
        <w:t>Labai sutinku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b) </w:t>
      </w:r>
      <w:r w:rsidR="00C7774E" w:rsidRPr="00D36BB1">
        <w:rPr>
          <w:rFonts w:cs="Arial"/>
          <w:szCs w:val="24"/>
          <w:lang w:val="lt-LT"/>
        </w:rPr>
        <w:t>Sutinku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c) </w:t>
      </w:r>
      <w:r w:rsidR="00C7774E" w:rsidRPr="00D36BB1">
        <w:rPr>
          <w:rFonts w:cs="Arial"/>
          <w:szCs w:val="24"/>
          <w:lang w:val="lt-LT"/>
        </w:rPr>
        <w:t>Nei sutinku, nei nesutinku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d) </w:t>
      </w:r>
      <w:r w:rsidR="00C7774E" w:rsidRPr="00D36BB1">
        <w:rPr>
          <w:rFonts w:cs="Arial"/>
          <w:szCs w:val="24"/>
          <w:lang w:val="lt-LT"/>
        </w:rPr>
        <w:t>Nesutinku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e) </w:t>
      </w:r>
      <w:r w:rsidR="00C7774E" w:rsidRPr="00D36BB1">
        <w:rPr>
          <w:rFonts w:cs="Arial"/>
          <w:szCs w:val="24"/>
          <w:lang w:val="lt-LT"/>
        </w:rPr>
        <w:t>Labai nesutinku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f) </w:t>
      </w:r>
      <w:r w:rsidR="00C7774E" w:rsidRPr="00D36BB1">
        <w:rPr>
          <w:rFonts w:cs="Arial"/>
          <w:szCs w:val="24"/>
          <w:lang w:val="lt-LT"/>
        </w:rPr>
        <w:t>Nežinau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</w:p>
    <w:p w:rsidR="006B1622" w:rsidRPr="00D36BB1" w:rsidRDefault="007716DC" w:rsidP="006B1622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3</w:t>
      </w:r>
      <w:r w:rsidR="006B1622" w:rsidRPr="00D36BB1">
        <w:rPr>
          <w:rFonts w:cs="Arial"/>
          <w:b/>
          <w:szCs w:val="24"/>
          <w:lang w:val="lt-LT"/>
        </w:rPr>
        <w:t xml:space="preserve">) </w:t>
      </w:r>
      <w:r w:rsidR="00C7774E" w:rsidRPr="00D36BB1">
        <w:rPr>
          <w:rFonts w:cs="Arial"/>
          <w:b/>
          <w:szCs w:val="24"/>
          <w:lang w:val="lt-LT"/>
        </w:rPr>
        <w:t>Mokykla man viską pranešą apie vaiko pažangą taip, kad suprasčiau.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6B1622" w:rsidRPr="00D36BB1" w:rsidRDefault="006B1622" w:rsidP="006B1622">
      <w:pPr>
        <w:rPr>
          <w:rFonts w:cs="Arial"/>
          <w:szCs w:val="24"/>
          <w:lang w:val="lt-LT"/>
        </w:rPr>
      </w:pPr>
    </w:p>
    <w:p w:rsidR="0036527C" w:rsidRPr="00D36BB1" w:rsidRDefault="007716DC" w:rsidP="0036527C">
      <w:pPr>
        <w:rPr>
          <w:rFonts w:cs="Arial"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4</w:t>
      </w:r>
      <w:r w:rsidR="0036527C" w:rsidRPr="00D36BB1">
        <w:rPr>
          <w:rFonts w:cs="Arial"/>
          <w:b/>
          <w:szCs w:val="24"/>
          <w:lang w:val="lt-LT"/>
        </w:rPr>
        <w:t xml:space="preserve">) </w:t>
      </w:r>
      <w:r w:rsidR="00C7774E" w:rsidRPr="00D36BB1">
        <w:rPr>
          <w:rFonts w:cs="Arial"/>
          <w:b/>
          <w:szCs w:val="24"/>
          <w:lang w:val="lt-LT"/>
        </w:rPr>
        <w:t>Galiu susisiekti su mokykla bet kuriuo metu, kai ji atidaryta, kad galėčiau pasikalbėti su darbuotojais.</w:t>
      </w:r>
    </w:p>
    <w:p w:rsidR="00F03CD3" w:rsidRPr="00D36BB1" w:rsidRDefault="00F03CD3" w:rsidP="0036527C">
      <w:pPr>
        <w:rPr>
          <w:rFonts w:cs="Arial"/>
          <w:szCs w:val="24"/>
          <w:lang w:val="lt-LT"/>
        </w:rPr>
      </w:pP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F03CD3" w:rsidRPr="00D36BB1" w:rsidRDefault="00F03CD3" w:rsidP="00C7774E">
      <w:pPr>
        <w:rPr>
          <w:rFonts w:cs="Arial"/>
          <w:szCs w:val="24"/>
          <w:lang w:val="lt-LT"/>
        </w:rPr>
      </w:pPr>
    </w:p>
    <w:p w:rsidR="00F03CD3" w:rsidRPr="00D36BB1" w:rsidRDefault="00F03CD3" w:rsidP="0036527C">
      <w:pPr>
        <w:rPr>
          <w:rFonts w:cs="Arial"/>
          <w:szCs w:val="24"/>
          <w:lang w:val="lt-LT"/>
        </w:rPr>
      </w:pPr>
    </w:p>
    <w:p w:rsidR="0036527C" w:rsidRPr="00D36BB1" w:rsidRDefault="007716DC" w:rsidP="0036527C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5</w:t>
      </w:r>
      <w:r w:rsidR="0036527C" w:rsidRPr="00D36BB1">
        <w:rPr>
          <w:rFonts w:cs="Arial"/>
          <w:b/>
          <w:szCs w:val="24"/>
          <w:lang w:val="lt-LT"/>
        </w:rPr>
        <w:t xml:space="preserve">) </w:t>
      </w:r>
      <w:r w:rsidR="00C7774E" w:rsidRPr="00D36BB1">
        <w:rPr>
          <w:rFonts w:cs="Arial"/>
          <w:b/>
          <w:szCs w:val="24"/>
          <w:lang w:val="lt-LT"/>
        </w:rPr>
        <w:t>Mokykla nori sužinoti</w:t>
      </w:r>
      <w:r w:rsidR="00137CAC" w:rsidRPr="00D36BB1">
        <w:rPr>
          <w:rFonts w:cs="Arial"/>
          <w:b/>
          <w:szCs w:val="24"/>
          <w:lang w:val="lt-LT"/>
        </w:rPr>
        <w:t xml:space="preserve">, koks </w:t>
      </w:r>
      <w:r w:rsidR="00C7774E" w:rsidRPr="00D36BB1">
        <w:rPr>
          <w:rFonts w:cs="Arial"/>
          <w:b/>
          <w:szCs w:val="24"/>
          <w:lang w:val="lt-LT"/>
        </w:rPr>
        <w:t>mano požiūr</w:t>
      </w:r>
      <w:r w:rsidR="00137CAC" w:rsidRPr="00D36BB1">
        <w:rPr>
          <w:rFonts w:cs="Arial"/>
          <w:b/>
          <w:szCs w:val="24"/>
          <w:lang w:val="lt-LT"/>
        </w:rPr>
        <w:t xml:space="preserve">is </w:t>
      </w:r>
      <w:r w:rsidR="00C7774E" w:rsidRPr="00D36BB1">
        <w:rPr>
          <w:rFonts w:cs="Arial"/>
          <w:b/>
          <w:szCs w:val="24"/>
          <w:lang w:val="lt-LT"/>
        </w:rPr>
        <w:t>į vaiko mokymąsi</w:t>
      </w:r>
      <w:r w:rsidR="00137CAC" w:rsidRPr="00D36BB1">
        <w:rPr>
          <w:rFonts w:cs="Arial"/>
          <w:b/>
          <w:szCs w:val="24"/>
          <w:lang w:val="lt-LT"/>
        </w:rPr>
        <w:t>,</w:t>
      </w:r>
      <w:r w:rsidR="00C7774E" w:rsidRPr="00D36BB1">
        <w:rPr>
          <w:rFonts w:cs="Arial"/>
          <w:b/>
          <w:szCs w:val="24"/>
          <w:lang w:val="lt-LT"/>
        </w:rPr>
        <w:t xml:space="preserve"> ir į tai </w:t>
      </w:r>
      <w:r w:rsidR="00137CAC" w:rsidRPr="00D36BB1">
        <w:rPr>
          <w:rFonts w:cs="Arial"/>
          <w:b/>
          <w:szCs w:val="24"/>
          <w:lang w:val="lt-LT"/>
        </w:rPr>
        <w:t xml:space="preserve">ji </w:t>
      </w:r>
      <w:r w:rsidR="00C7774E" w:rsidRPr="00D36BB1">
        <w:rPr>
          <w:rFonts w:cs="Arial"/>
          <w:b/>
          <w:szCs w:val="24"/>
          <w:lang w:val="lt-LT"/>
        </w:rPr>
        <w:t>atsižvelgia.</w:t>
      </w:r>
    </w:p>
    <w:p w:rsidR="0036527C" w:rsidRPr="00D36BB1" w:rsidRDefault="0036527C" w:rsidP="0036527C">
      <w:pPr>
        <w:rPr>
          <w:rFonts w:cs="Arial"/>
          <w:szCs w:val="24"/>
          <w:lang w:val="lt-LT"/>
        </w:rPr>
      </w:pP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lastRenderedPageBreak/>
        <w:t>e) Labai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f) Nežinau </w:t>
      </w:r>
    </w:p>
    <w:p w:rsidR="0030160B" w:rsidRPr="00D36BB1" w:rsidRDefault="0030160B" w:rsidP="00F03CD3">
      <w:pPr>
        <w:rPr>
          <w:rFonts w:cs="Arial"/>
          <w:szCs w:val="24"/>
          <w:lang w:val="lt-LT"/>
        </w:rPr>
      </w:pPr>
    </w:p>
    <w:p w:rsidR="00D35445" w:rsidRPr="00D36BB1" w:rsidRDefault="00D35445" w:rsidP="0036527C">
      <w:pPr>
        <w:rPr>
          <w:rFonts w:cs="Arial"/>
          <w:szCs w:val="24"/>
          <w:lang w:val="lt-LT"/>
        </w:rPr>
      </w:pPr>
    </w:p>
    <w:p w:rsidR="00D35445" w:rsidRPr="00D36BB1" w:rsidRDefault="007716DC" w:rsidP="0036527C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6</w:t>
      </w:r>
      <w:r w:rsidR="00D35445" w:rsidRPr="00D36BB1">
        <w:rPr>
          <w:rFonts w:cs="Arial"/>
          <w:b/>
          <w:szCs w:val="24"/>
          <w:lang w:val="lt-LT"/>
        </w:rPr>
        <w:t xml:space="preserve">) </w:t>
      </w:r>
      <w:r w:rsidR="00C7774E" w:rsidRPr="00D36BB1">
        <w:rPr>
          <w:rFonts w:cs="Arial"/>
          <w:b/>
          <w:szCs w:val="24"/>
          <w:lang w:val="lt-LT"/>
        </w:rPr>
        <w:t>Žinau, ko mano vaikas mokosi mokykloje.</w:t>
      </w:r>
    </w:p>
    <w:p w:rsidR="00D35445" w:rsidRPr="00D36BB1" w:rsidRDefault="00D35445" w:rsidP="0036527C">
      <w:pPr>
        <w:rPr>
          <w:rFonts w:cs="Arial"/>
          <w:szCs w:val="24"/>
          <w:lang w:val="lt-LT"/>
        </w:rPr>
      </w:pP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C7774E" w:rsidRPr="00D36BB1" w:rsidRDefault="00C7774E" w:rsidP="00C7774E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D35445" w:rsidRPr="00D36BB1" w:rsidRDefault="00D35445" w:rsidP="0036527C">
      <w:pPr>
        <w:rPr>
          <w:rFonts w:cs="Arial"/>
          <w:szCs w:val="24"/>
          <w:lang w:val="lt-LT"/>
        </w:rPr>
      </w:pPr>
    </w:p>
    <w:p w:rsidR="0036527C" w:rsidRPr="00D36BB1" w:rsidRDefault="007716DC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7</w:t>
      </w:r>
      <w:r w:rsidR="00D35445" w:rsidRPr="00D36BB1">
        <w:rPr>
          <w:b/>
          <w:szCs w:val="24"/>
          <w:lang w:val="lt-LT"/>
        </w:rPr>
        <w:t xml:space="preserve">) </w:t>
      </w:r>
      <w:r w:rsidR="00D248EB" w:rsidRPr="00D36BB1">
        <w:rPr>
          <w:b/>
          <w:szCs w:val="24"/>
          <w:lang w:val="lt-LT"/>
        </w:rPr>
        <w:t>Mokykla nori sužinoti, koks mano požiūris ir nuomonė apie mokyklos nuostatus.</w:t>
      </w:r>
    </w:p>
    <w:p w:rsidR="00D35445" w:rsidRPr="00D36BB1" w:rsidRDefault="00D35445" w:rsidP="00B561C0">
      <w:pPr>
        <w:rPr>
          <w:szCs w:val="24"/>
          <w:lang w:val="lt-LT"/>
        </w:rPr>
      </w:pP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D35445" w:rsidRPr="00D36BB1" w:rsidRDefault="00D35445" w:rsidP="00D35445">
      <w:pPr>
        <w:rPr>
          <w:rFonts w:cs="Arial"/>
          <w:szCs w:val="24"/>
          <w:lang w:val="lt-LT"/>
        </w:rPr>
      </w:pPr>
    </w:p>
    <w:p w:rsidR="00191AAA" w:rsidRPr="00D36BB1" w:rsidRDefault="00191AAA" w:rsidP="00191AAA">
      <w:pPr>
        <w:rPr>
          <w:b/>
          <w:szCs w:val="24"/>
          <w:lang w:val="lt-LT"/>
        </w:rPr>
      </w:pPr>
    </w:p>
    <w:p w:rsidR="00191AAA" w:rsidRPr="00D36BB1" w:rsidRDefault="00D248EB" w:rsidP="00191AAA">
      <w:pPr>
        <w:rPr>
          <w:b/>
          <w:i/>
          <w:szCs w:val="24"/>
          <w:lang w:val="lt-LT"/>
        </w:rPr>
      </w:pPr>
      <w:r w:rsidRPr="00D36BB1">
        <w:rPr>
          <w:b/>
          <w:i/>
          <w:szCs w:val="24"/>
          <w:lang w:val="lt-LT"/>
        </w:rPr>
        <w:t xml:space="preserve">Visos mokyklos privalo kasmet sudaryti planą siekiant patobulinti jų teikiamo švietimo lygį. Šis </w:t>
      </w:r>
      <w:r w:rsidR="00137CAC" w:rsidRPr="00D36BB1">
        <w:rPr>
          <w:b/>
          <w:i/>
          <w:szCs w:val="24"/>
          <w:lang w:val="lt-LT"/>
        </w:rPr>
        <w:t xml:space="preserve">tobulinimo </w:t>
      </w:r>
      <w:r w:rsidRPr="00D36BB1">
        <w:rPr>
          <w:b/>
          <w:i/>
          <w:szCs w:val="24"/>
          <w:lang w:val="lt-LT"/>
        </w:rPr>
        <w:t xml:space="preserve">planas turi būti sudarytas pasitarus su tėvų taryba, mokytojais, moksleiviais, tėvais ir atitinkamais tarpininkais. Jame turi būti nurodyti mokyklos prioritetai kitiems </w:t>
      </w:r>
      <w:r w:rsidR="00137CAC" w:rsidRPr="00D36BB1">
        <w:rPr>
          <w:b/>
          <w:i/>
          <w:szCs w:val="24"/>
          <w:lang w:val="lt-LT"/>
        </w:rPr>
        <w:t>metams. Prašom apsvarstyti šį klausimą</w:t>
      </w:r>
      <w:r w:rsidRPr="00D36BB1">
        <w:rPr>
          <w:b/>
          <w:i/>
          <w:szCs w:val="24"/>
          <w:lang w:val="lt-LT"/>
        </w:rPr>
        <w:t xml:space="preserve">: </w:t>
      </w:r>
    </w:p>
    <w:p w:rsidR="00D35445" w:rsidRPr="00D36BB1" w:rsidRDefault="00D35445" w:rsidP="00B561C0">
      <w:pPr>
        <w:rPr>
          <w:szCs w:val="24"/>
          <w:lang w:val="lt-LT"/>
        </w:rPr>
      </w:pPr>
    </w:p>
    <w:p w:rsidR="00D35445" w:rsidRPr="00D36BB1" w:rsidRDefault="007716DC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8</w:t>
      </w:r>
      <w:r w:rsidR="00D35445" w:rsidRPr="00D36BB1">
        <w:rPr>
          <w:b/>
          <w:szCs w:val="24"/>
          <w:lang w:val="lt-LT"/>
        </w:rPr>
        <w:t xml:space="preserve">) </w:t>
      </w:r>
      <w:r w:rsidR="00D248EB" w:rsidRPr="00D36BB1">
        <w:rPr>
          <w:b/>
          <w:szCs w:val="24"/>
          <w:lang w:val="lt-LT"/>
        </w:rPr>
        <w:t>Mano požiūris padeda mokyklai nuspręsti, kokie bus prioritetai mokyklos darbo patobulinimo plane.</w:t>
      </w:r>
    </w:p>
    <w:p w:rsidR="00D35445" w:rsidRPr="00D36BB1" w:rsidRDefault="00D35445" w:rsidP="00B561C0">
      <w:pPr>
        <w:rPr>
          <w:szCs w:val="24"/>
          <w:lang w:val="lt-LT"/>
        </w:rPr>
      </w:pP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D248EB" w:rsidRPr="00D36BB1" w:rsidRDefault="00D248EB" w:rsidP="00D248EB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f) Nežinau </w:t>
      </w:r>
    </w:p>
    <w:p w:rsidR="0030160B" w:rsidRPr="00D36BB1" w:rsidRDefault="0030160B" w:rsidP="00D35445">
      <w:pPr>
        <w:rPr>
          <w:rFonts w:cs="Arial"/>
          <w:szCs w:val="24"/>
          <w:lang w:val="lt-LT"/>
        </w:rPr>
      </w:pPr>
    </w:p>
    <w:p w:rsidR="00D35445" w:rsidRPr="00D36BB1" w:rsidRDefault="00D35445" w:rsidP="00B561C0">
      <w:pPr>
        <w:rPr>
          <w:szCs w:val="24"/>
          <w:lang w:val="lt-LT"/>
        </w:rPr>
      </w:pPr>
    </w:p>
    <w:p w:rsidR="00D35445" w:rsidRPr="00D36BB1" w:rsidRDefault="00D248EB" w:rsidP="00B561C0">
      <w:pPr>
        <w:rPr>
          <w:b/>
          <w:i/>
          <w:szCs w:val="24"/>
          <w:lang w:val="lt-LT"/>
        </w:rPr>
      </w:pPr>
      <w:r w:rsidRPr="00D36BB1">
        <w:rPr>
          <w:b/>
          <w:i/>
          <w:szCs w:val="24"/>
          <w:lang w:val="lt-LT"/>
        </w:rPr>
        <w:t xml:space="preserve">Kaip dažnai, jei iš viso tai daro, mokykla su jumis susisiekia dėl šių dalykų: </w:t>
      </w:r>
    </w:p>
    <w:p w:rsidR="008E7955" w:rsidRPr="00D36BB1" w:rsidRDefault="008E7955" w:rsidP="00B561C0">
      <w:pPr>
        <w:rPr>
          <w:szCs w:val="24"/>
          <w:lang w:val="lt-LT"/>
        </w:rPr>
      </w:pPr>
    </w:p>
    <w:p w:rsidR="000C4720" w:rsidRPr="00D36BB1" w:rsidRDefault="000C4720" w:rsidP="000C472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 xml:space="preserve">9) </w:t>
      </w:r>
      <w:r w:rsidR="007E0F14" w:rsidRPr="00D36BB1">
        <w:rPr>
          <w:b/>
          <w:szCs w:val="24"/>
          <w:lang w:val="lt-LT"/>
        </w:rPr>
        <w:t>Dėl i</w:t>
      </w:r>
      <w:r w:rsidR="00D248EB" w:rsidRPr="00D36BB1">
        <w:rPr>
          <w:b/>
          <w:szCs w:val="24"/>
          <w:lang w:val="lt-LT"/>
        </w:rPr>
        <w:t>nformacijos apie tai, ką šiuo metu jūsų vaikas mokosi.</w:t>
      </w:r>
    </w:p>
    <w:p w:rsidR="000C4720" w:rsidRPr="00D36BB1" w:rsidRDefault="000C4720" w:rsidP="000C4720">
      <w:pPr>
        <w:rPr>
          <w:szCs w:val="24"/>
          <w:lang w:val="lt-LT"/>
        </w:rPr>
      </w:pPr>
    </w:p>
    <w:p w:rsidR="00334BE1" w:rsidRPr="00D36BB1" w:rsidRDefault="00334BE1" w:rsidP="000C472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a) </w:t>
      </w:r>
      <w:r w:rsidR="00D248EB" w:rsidRPr="00D36BB1">
        <w:rPr>
          <w:szCs w:val="24"/>
          <w:lang w:val="lt-LT"/>
        </w:rPr>
        <w:t>Kas savaitę</w:t>
      </w:r>
    </w:p>
    <w:p w:rsidR="000C4720" w:rsidRPr="00D36BB1" w:rsidRDefault="00334BE1" w:rsidP="000C4720">
      <w:pPr>
        <w:rPr>
          <w:szCs w:val="24"/>
          <w:lang w:val="lt-LT"/>
        </w:rPr>
      </w:pPr>
      <w:r w:rsidRPr="00D36BB1">
        <w:rPr>
          <w:szCs w:val="24"/>
          <w:lang w:val="lt-LT"/>
        </w:rPr>
        <w:t>b</w:t>
      </w:r>
      <w:r w:rsidR="000C4720" w:rsidRPr="00D36BB1">
        <w:rPr>
          <w:szCs w:val="24"/>
          <w:lang w:val="lt-LT"/>
        </w:rPr>
        <w:t xml:space="preserve">) </w:t>
      </w:r>
      <w:r w:rsidR="00D248EB" w:rsidRPr="00D36BB1">
        <w:rPr>
          <w:szCs w:val="24"/>
          <w:lang w:val="lt-LT"/>
        </w:rPr>
        <w:t>Kas mėnesį</w:t>
      </w:r>
    </w:p>
    <w:p w:rsidR="000C4720" w:rsidRPr="00D36BB1" w:rsidRDefault="00334BE1" w:rsidP="000C4720">
      <w:pPr>
        <w:rPr>
          <w:szCs w:val="24"/>
          <w:lang w:val="lt-LT"/>
        </w:rPr>
      </w:pPr>
      <w:r w:rsidRPr="00D36BB1">
        <w:rPr>
          <w:szCs w:val="24"/>
          <w:lang w:val="lt-LT"/>
        </w:rPr>
        <w:t>c</w:t>
      </w:r>
      <w:r w:rsidR="000C4720" w:rsidRPr="00D36BB1">
        <w:rPr>
          <w:szCs w:val="24"/>
          <w:lang w:val="lt-LT"/>
        </w:rPr>
        <w:t xml:space="preserve">) </w:t>
      </w:r>
      <w:r w:rsidR="00D248EB" w:rsidRPr="00D36BB1">
        <w:rPr>
          <w:szCs w:val="24"/>
          <w:lang w:val="lt-LT"/>
        </w:rPr>
        <w:t>Sykį per kiekvieną ketvirtį</w:t>
      </w:r>
    </w:p>
    <w:p w:rsidR="000C4720" w:rsidRPr="00D36BB1" w:rsidRDefault="00334BE1" w:rsidP="000C4720">
      <w:pPr>
        <w:rPr>
          <w:szCs w:val="24"/>
          <w:lang w:val="lt-LT"/>
        </w:rPr>
      </w:pPr>
      <w:r w:rsidRPr="00D36BB1">
        <w:rPr>
          <w:szCs w:val="24"/>
          <w:lang w:val="lt-LT"/>
        </w:rPr>
        <w:t>d</w:t>
      </w:r>
      <w:r w:rsidR="000C4720" w:rsidRPr="00D36BB1">
        <w:rPr>
          <w:szCs w:val="24"/>
          <w:lang w:val="lt-LT"/>
        </w:rPr>
        <w:t xml:space="preserve">) </w:t>
      </w:r>
      <w:r w:rsidR="00D248EB" w:rsidRPr="00D36BB1">
        <w:rPr>
          <w:szCs w:val="24"/>
          <w:lang w:val="lt-LT"/>
        </w:rPr>
        <w:t xml:space="preserve">Kartą per </w:t>
      </w:r>
      <w:r w:rsidR="007E0F14" w:rsidRPr="00D36BB1">
        <w:rPr>
          <w:szCs w:val="24"/>
          <w:lang w:val="lt-LT"/>
        </w:rPr>
        <w:t xml:space="preserve">mokslo metus </w:t>
      </w:r>
    </w:p>
    <w:p w:rsidR="000C4720" w:rsidRPr="00D36BB1" w:rsidRDefault="00334BE1" w:rsidP="000C4720">
      <w:pPr>
        <w:rPr>
          <w:szCs w:val="24"/>
          <w:lang w:val="lt-LT"/>
        </w:rPr>
      </w:pPr>
      <w:r w:rsidRPr="00D36BB1">
        <w:rPr>
          <w:szCs w:val="24"/>
          <w:lang w:val="lt-LT"/>
        </w:rPr>
        <w:t>e</w:t>
      </w:r>
      <w:r w:rsidR="000C4720" w:rsidRPr="00D36BB1">
        <w:rPr>
          <w:szCs w:val="24"/>
          <w:lang w:val="lt-LT"/>
        </w:rPr>
        <w:t>) N</w:t>
      </w:r>
      <w:r w:rsidR="007E0F14" w:rsidRPr="00D36BB1">
        <w:rPr>
          <w:szCs w:val="24"/>
          <w:lang w:val="lt-LT"/>
        </w:rPr>
        <w:t>iekada</w:t>
      </w:r>
    </w:p>
    <w:p w:rsidR="000C4720" w:rsidRPr="00D36BB1" w:rsidRDefault="00334BE1" w:rsidP="000C4720">
      <w:pPr>
        <w:rPr>
          <w:szCs w:val="24"/>
          <w:lang w:val="lt-LT"/>
        </w:rPr>
      </w:pPr>
      <w:r w:rsidRPr="00D36BB1">
        <w:rPr>
          <w:szCs w:val="24"/>
          <w:lang w:val="lt-LT"/>
        </w:rPr>
        <w:t>f</w:t>
      </w:r>
      <w:r w:rsidR="000C4720" w:rsidRPr="00D36BB1">
        <w:rPr>
          <w:szCs w:val="24"/>
          <w:lang w:val="lt-LT"/>
        </w:rPr>
        <w:t xml:space="preserve">) </w:t>
      </w:r>
      <w:r w:rsidR="007E0F14" w:rsidRPr="00D36BB1">
        <w:rPr>
          <w:szCs w:val="24"/>
          <w:lang w:val="lt-LT"/>
        </w:rPr>
        <w:t>Nežinau</w:t>
      </w:r>
    </w:p>
    <w:p w:rsidR="000C4720" w:rsidRPr="00D36BB1" w:rsidRDefault="000C4720" w:rsidP="000C4720">
      <w:pPr>
        <w:rPr>
          <w:szCs w:val="24"/>
          <w:lang w:val="lt-LT"/>
        </w:rPr>
      </w:pPr>
    </w:p>
    <w:p w:rsidR="00D35445" w:rsidRPr="00D36BB1" w:rsidRDefault="000C4720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lastRenderedPageBreak/>
        <w:t>10</w:t>
      </w:r>
      <w:r w:rsidR="00D35445" w:rsidRPr="00D36BB1">
        <w:rPr>
          <w:b/>
          <w:szCs w:val="24"/>
          <w:lang w:val="lt-LT"/>
        </w:rPr>
        <w:t xml:space="preserve">) </w:t>
      </w:r>
      <w:r w:rsidR="007E0F14" w:rsidRPr="00D36BB1">
        <w:rPr>
          <w:b/>
          <w:szCs w:val="24"/>
          <w:lang w:val="lt-LT"/>
        </w:rPr>
        <w:t>Dėl informacijos apie tai, kokią pažangą vaikas daro mokymesi.</w:t>
      </w:r>
    </w:p>
    <w:p w:rsidR="00D35445" w:rsidRPr="00D36BB1" w:rsidRDefault="00D35445" w:rsidP="00B561C0">
      <w:pPr>
        <w:rPr>
          <w:szCs w:val="24"/>
          <w:lang w:val="lt-LT"/>
        </w:rPr>
      </w:pP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a) Kas savaitę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b) Kas mėnesį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c) Sykį per kiekvieną ketvirtį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d) Kartą per mokslo metus 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e) Niekada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f) Nežinau</w:t>
      </w:r>
    </w:p>
    <w:p w:rsidR="008E7955" w:rsidRPr="00D36BB1" w:rsidRDefault="008E7955" w:rsidP="00B561C0">
      <w:pPr>
        <w:rPr>
          <w:szCs w:val="24"/>
          <w:lang w:val="lt-LT"/>
        </w:rPr>
      </w:pPr>
    </w:p>
    <w:p w:rsidR="00D35445" w:rsidRPr="00D36BB1" w:rsidRDefault="008E7955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1</w:t>
      </w:r>
      <w:r w:rsidR="000C4720" w:rsidRPr="00D36BB1">
        <w:rPr>
          <w:b/>
          <w:szCs w:val="24"/>
          <w:lang w:val="lt-LT"/>
        </w:rPr>
        <w:t>1</w:t>
      </w:r>
      <w:r w:rsidR="00D35445" w:rsidRPr="00D36BB1">
        <w:rPr>
          <w:b/>
          <w:szCs w:val="24"/>
          <w:lang w:val="lt-LT"/>
        </w:rPr>
        <w:t xml:space="preserve">) </w:t>
      </w:r>
      <w:r w:rsidR="007E0F14" w:rsidRPr="00D36BB1">
        <w:rPr>
          <w:b/>
          <w:szCs w:val="24"/>
          <w:lang w:val="lt-LT"/>
        </w:rPr>
        <w:t xml:space="preserve">Dėl informacijos, kaip padėti vaikui papildomai mokytis namuose.  </w:t>
      </w:r>
    </w:p>
    <w:p w:rsidR="00F6299A" w:rsidRPr="00D36BB1" w:rsidRDefault="00F6299A" w:rsidP="00B561C0">
      <w:pPr>
        <w:rPr>
          <w:szCs w:val="24"/>
          <w:lang w:val="lt-LT"/>
        </w:rPr>
      </w:pP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a) Kas savaitę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b) Kas mėnesį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c) Sykį per kiekvieną ketvirtį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d) Kartą per mokslo metus 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e) Niekada</w:t>
      </w:r>
    </w:p>
    <w:p w:rsidR="007E0F14" w:rsidRPr="00D36BB1" w:rsidRDefault="007E0F14" w:rsidP="007E0F14">
      <w:pPr>
        <w:rPr>
          <w:szCs w:val="24"/>
          <w:lang w:val="lt-LT"/>
        </w:rPr>
      </w:pPr>
      <w:r w:rsidRPr="00D36BB1">
        <w:rPr>
          <w:szCs w:val="24"/>
          <w:lang w:val="lt-LT"/>
        </w:rPr>
        <w:t>f) Nežinau</w:t>
      </w:r>
    </w:p>
    <w:p w:rsidR="00334BE1" w:rsidRPr="00D36BB1" w:rsidRDefault="00334BE1" w:rsidP="00334BE1">
      <w:pPr>
        <w:rPr>
          <w:szCs w:val="24"/>
          <w:lang w:val="lt-LT"/>
        </w:rPr>
      </w:pPr>
    </w:p>
    <w:p w:rsidR="000C4720" w:rsidRPr="00D36BB1" w:rsidRDefault="000C4720" w:rsidP="008E7955">
      <w:pPr>
        <w:rPr>
          <w:szCs w:val="24"/>
          <w:lang w:val="lt-LT"/>
        </w:rPr>
      </w:pPr>
    </w:p>
    <w:p w:rsidR="000C4720" w:rsidRPr="00D36BB1" w:rsidRDefault="007E0F14" w:rsidP="008E7955">
      <w:pPr>
        <w:rPr>
          <w:b/>
          <w:i/>
          <w:szCs w:val="24"/>
          <w:lang w:val="lt-LT"/>
        </w:rPr>
      </w:pPr>
      <w:r w:rsidRPr="00D36BB1">
        <w:rPr>
          <w:b/>
          <w:i/>
          <w:szCs w:val="24"/>
          <w:lang w:val="lt-LT"/>
        </w:rPr>
        <w:t>Dabar prašom pasakyti, ar sutinkate arba nesutinkate su šiuo teiginiu:</w:t>
      </w:r>
    </w:p>
    <w:p w:rsidR="008E7955" w:rsidRPr="00D36BB1" w:rsidRDefault="008E7955" w:rsidP="00B561C0">
      <w:pPr>
        <w:rPr>
          <w:szCs w:val="24"/>
          <w:lang w:val="lt-LT"/>
        </w:rPr>
      </w:pPr>
    </w:p>
    <w:p w:rsidR="00F6299A" w:rsidRPr="00D36BB1" w:rsidRDefault="008E7955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1</w:t>
      </w:r>
      <w:r w:rsidR="000C4720" w:rsidRPr="00D36BB1">
        <w:rPr>
          <w:b/>
          <w:szCs w:val="24"/>
          <w:lang w:val="lt-LT"/>
        </w:rPr>
        <w:t>2</w:t>
      </w:r>
      <w:r w:rsidR="00F6299A" w:rsidRPr="00D36BB1">
        <w:rPr>
          <w:b/>
          <w:szCs w:val="24"/>
          <w:lang w:val="lt-LT"/>
        </w:rPr>
        <w:t xml:space="preserve">) </w:t>
      </w:r>
      <w:r w:rsidR="007E0F14" w:rsidRPr="00D36BB1">
        <w:rPr>
          <w:b/>
          <w:szCs w:val="24"/>
          <w:lang w:val="lt-LT"/>
        </w:rPr>
        <w:t xml:space="preserve">Mokykla suteikia man </w:t>
      </w:r>
      <w:r w:rsidR="00015355" w:rsidRPr="00D36BB1">
        <w:rPr>
          <w:b/>
          <w:szCs w:val="24"/>
          <w:lang w:val="lt-LT"/>
        </w:rPr>
        <w:t>informacijos</w:t>
      </w:r>
      <w:r w:rsidR="007E0F14" w:rsidRPr="00D36BB1">
        <w:rPr>
          <w:b/>
          <w:szCs w:val="24"/>
          <w:lang w:val="lt-LT"/>
        </w:rPr>
        <w:t>, ka</w:t>
      </w:r>
      <w:r w:rsidR="00015355" w:rsidRPr="00D36BB1">
        <w:rPr>
          <w:b/>
          <w:szCs w:val="24"/>
          <w:lang w:val="lt-LT"/>
        </w:rPr>
        <w:t>ip</w:t>
      </w:r>
      <w:r w:rsidR="007E0F14" w:rsidRPr="00D36BB1">
        <w:rPr>
          <w:b/>
          <w:szCs w:val="24"/>
          <w:lang w:val="lt-LT"/>
        </w:rPr>
        <w:t xml:space="preserve"> galėčiau padėti savo vaikui mokytis.</w:t>
      </w:r>
    </w:p>
    <w:p w:rsidR="00C3332B" w:rsidRPr="00D36BB1" w:rsidRDefault="00C3332B" w:rsidP="00B561C0">
      <w:pPr>
        <w:rPr>
          <w:b/>
          <w:szCs w:val="24"/>
          <w:lang w:val="lt-LT"/>
        </w:rPr>
      </w:pP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e) Labai nesutinku </w:t>
      </w:r>
    </w:p>
    <w:p w:rsidR="00C3332B" w:rsidRPr="00D36BB1" w:rsidRDefault="00C3332B" w:rsidP="00C3332B">
      <w:pPr>
        <w:rPr>
          <w:rFonts w:cs="Arial"/>
          <w:szCs w:val="24"/>
          <w:lang w:val="lt-LT"/>
        </w:rPr>
      </w:pPr>
    </w:p>
    <w:p w:rsidR="00C3332B" w:rsidRPr="00D36BB1" w:rsidRDefault="00C3332B" w:rsidP="00B561C0">
      <w:pPr>
        <w:rPr>
          <w:b/>
          <w:szCs w:val="24"/>
          <w:lang w:val="lt-LT"/>
        </w:rPr>
      </w:pPr>
    </w:p>
    <w:p w:rsidR="005B3677" w:rsidRPr="00D36BB1" w:rsidRDefault="007E0F14" w:rsidP="005B3677">
      <w:pPr>
        <w:rPr>
          <w:b/>
          <w:i/>
          <w:szCs w:val="24"/>
          <w:lang w:val="lt-LT"/>
        </w:rPr>
      </w:pPr>
      <w:r w:rsidRPr="00D36BB1">
        <w:rPr>
          <w:b/>
          <w:i/>
          <w:szCs w:val="24"/>
          <w:lang w:val="lt-LT"/>
        </w:rPr>
        <w:t>Prašom pasakyti, ar sutinkate arba nesutinkate su šiuo teiginiu:</w:t>
      </w:r>
    </w:p>
    <w:p w:rsidR="005B3677" w:rsidRPr="00D36BB1" w:rsidRDefault="005B3677" w:rsidP="00B561C0">
      <w:pPr>
        <w:rPr>
          <w:b/>
          <w:szCs w:val="24"/>
          <w:lang w:val="lt-LT"/>
        </w:rPr>
      </w:pPr>
    </w:p>
    <w:p w:rsidR="009E5198" w:rsidRPr="00D36BB1" w:rsidRDefault="009E5198" w:rsidP="009E5198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1</w:t>
      </w:r>
      <w:r w:rsidR="000C4720" w:rsidRPr="00D36BB1">
        <w:rPr>
          <w:b/>
          <w:szCs w:val="24"/>
          <w:lang w:val="lt-LT"/>
        </w:rPr>
        <w:t xml:space="preserve">3) </w:t>
      </w:r>
      <w:r w:rsidR="007E0F14" w:rsidRPr="00D36BB1">
        <w:rPr>
          <w:b/>
          <w:szCs w:val="24"/>
          <w:lang w:val="lt-LT"/>
        </w:rPr>
        <w:t xml:space="preserve">Aš visiškai įsitikinęs/-usi, kad jei man reikės susisiekti su vaiko mokykla, ji </w:t>
      </w:r>
      <w:r w:rsidR="00015355" w:rsidRPr="00D36BB1">
        <w:rPr>
          <w:b/>
          <w:szCs w:val="24"/>
          <w:lang w:val="lt-LT"/>
        </w:rPr>
        <w:t xml:space="preserve">paslaugiai </w:t>
      </w:r>
      <w:r w:rsidR="007E0F14" w:rsidRPr="00D36BB1">
        <w:rPr>
          <w:b/>
          <w:szCs w:val="24"/>
          <w:lang w:val="lt-LT"/>
        </w:rPr>
        <w:t>atsilieps į mano klausimus ir pastabas</w:t>
      </w:r>
      <w:r w:rsidR="00015355" w:rsidRPr="00D36BB1">
        <w:rPr>
          <w:b/>
          <w:szCs w:val="24"/>
          <w:lang w:val="lt-LT"/>
        </w:rPr>
        <w:t>.</w:t>
      </w:r>
    </w:p>
    <w:p w:rsidR="009E5198" w:rsidRPr="00D36BB1" w:rsidRDefault="009E5198" w:rsidP="009E5198">
      <w:pPr>
        <w:rPr>
          <w:b/>
          <w:szCs w:val="24"/>
          <w:lang w:val="lt-LT"/>
        </w:rPr>
      </w:pP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7E0F14" w:rsidRPr="00D36BB1" w:rsidRDefault="007E0F14" w:rsidP="007E0F14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9E5198" w:rsidRPr="00D36BB1" w:rsidRDefault="007E0F14" w:rsidP="009E5198">
      <w:pPr>
        <w:rPr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  <w:r w:rsidRPr="00D36BB1">
        <w:rPr>
          <w:szCs w:val="24"/>
          <w:lang w:val="lt-LT"/>
        </w:rPr>
        <w:t xml:space="preserve"> </w:t>
      </w:r>
    </w:p>
    <w:p w:rsidR="005B3677" w:rsidRPr="00D36BB1" w:rsidRDefault="005B3677" w:rsidP="00B561C0">
      <w:pPr>
        <w:rPr>
          <w:b/>
          <w:szCs w:val="24"/>
          <w:lang w:val="lt-LT"/>
        </w:rPr>
      </w:pPr>
    </w:p>
    <w:p w:rsidR="00CC5F9C" w:rsidRPr="00D36BB1" w:rsidRDefault="00CC5F9C" w:rsidP="00CC5F9C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1</w:t>
      </w:r>
      <w:r w:rsidR="00D463EB" w:rsidRPr="00D36BB1">
        <w:rPr>
          <w:b/>
          <w:szCs w:val="24"/>
          <w:lang w:val="lt-LT"/>
        </w:rPr>
        <w:t>4</w:t>
      </w:r>
      <w:r w:rsidRPr="00D36BB1">
        <w:rPr>
          <w:b/>
          <w:szCs w:val="24"/>
          <w:lang w:val="lt-LT"/>
        </w:rPr>
        <w:t xml:space="preserve">) </w:t>
      </w:r>
      <w:r w:rsidR="007E0F14" w:rsidRPr="00D36BB1">
        <w:rPr>
          <w:b/>
          <w:szCs w:val="24"/>
          <w:lang w:val="lt-LT"/>
        </w:rPr>
        <w:t xml:space="preserve">Kaip dažnai, jei iš viso tai daro, </w:t>
      </w:r>
      <w:r w:rsidR="00C17F4F" w:rsidRPr="00D36BB1">
        <w:rPr>
          <w:b/>
          <w:szCs w:val="24"/>
          <w:lang w:val="lt-LT"/>
        </w:rPr>
        <w:t xml:space="preserve">mokyklos darbuotojai susisiekia su jumis, kad pateiktų bendrą informaciją </w:t>
      </w:r>
      <w:r w:rsidR="00015355" w:rsidRPr="00D36BB1">
        <w:rPr>
          <w:b/>
          <w:szCs w:val="24"/>
          <w:lang w:val="lt-LT"/>
        </w:rPr>
        <w:t xml:space="preserve">apie </w:t>
      </w:r>
      <w:r w:rsidR="00C17F4F" w:rsidRPr="00D36BB1">
        <w:rPr>
          <w:b/>
          <w:szCs w:val="24"/>
          <w:lang w:val="lt-LT"/>
        </w:rPr>
        <w:t xml:space="preserve">mokyklą? </w:t>
      </w:r>
    </w:p>
    <w:p w:rsidR="00CC5F9C" w:rsidRPr="00D36BB1" w:rsidRDefault="00CC5F9C" w:rsidP="00CC5F9C">
      <w:pPr>
        <w:rPr>
          <w:b/>
          <w:szCs w:val="24"/>
          <w:lang w:val="lt-LT"/>
        </w:rPr>
      </w:pPr>
    </w:p>
    <w:p w:rsidR="00C17F4F" w:rsidRPr="00D36BB1" w:rsidRDefault="00C17F4F" w:rsidP="00C17F4F">
      <w:pPr>
        <w:rPr>
          <w:szCs w:val="24"/>
          <w:lang w:val="lt-LT"/>
        </w:rPr>
      </w:pPr>
      <w:r w:rsidRPr="00D36BB1">
        <w:rPr>
          <w:szCs w:val="24"/>
          <w:lang w:val="lt-LT"/>
        </w:rPr>
        <w:t>a) Kas savaitę</w:t>
      </w:r>
    </w:p>
    <w:p w:rsidR="00C17F4F" w:rsidRPr="00D36BB1" w:rsidRDefault="00C17F4F" w:rsidP="00C17F4F">
      <w:pPr>
        <w:rPr>
          <w:szCs w:val="24"/>
          <w:lang w:val="lt-LT"/>
        </w:rPr>
      </w:pPr>
      <w:r w:rsidRPr="00D36BB1">
        <w:rPr>
          <w:szCs w:val="24"/>
          <w:lang w:val="lt-LT"/>
        </w:rPr>
        <w:t>b) Kas mėnesį</w:t>
      </w:r>
    </w:p>
    <w:p w:rsidR="00C17F4F" w:rsidRPr="00D36BB1" w:rsidRDefault="00C17F4F" w:rsidP="00C17F4F">
      <w:pPr>
        <w:rPr>
          <w:szCs w:val="24"/>
          <w:lang w:val="lt-LT"/>
        </w:rPr>
      </w:pPr>
      <w:r w:rsidRPr="00D36BB1">
        <w:rPr>
          <w:szCs w:val="24"/>
          <w:lang w:val="lt-LT"/>
        </w:rPr>
        <w:t>c) Sykį per kiekvieną ketvirtį</w:t>
      </w:r>
    </w:p>
    <w:p w:rsidR="00C17F4F" w:rsidRPr="00D36BB1" w:rsidRDefault="00C17F4F" w:rsidP="00C17F4F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d) Kartą per mokslo metus </w:t>
      </w:r>
    </w:p>
    <w:p w:rsidR="00C17F4F" w:rsidRPr="00D36BB1" w:rsidRDefault="00C17F4F" w:rsidP="00C17F4F">
      <w:pPr>
        <w:rPr>
          <w:szCs w:val="24"/>
          <w:lang w:val="lt-LT"/>
        </w:rPr>
      </w:pPr>
      <w:r w:rsidRPr="00D36BB1">
        <w:rPr>
          <w:szCs w:val="24"/>
          <w:lang w:val="lt-LT"/>
        </w:rPr>
        <w:t>e) Niekada</w:t>
      </w:r>
    </w:p>
    <w:p w:rsidR="00C17F4F" w:rsidRPr="00D36BB1" w:rsidRDefault="00C17F4F" w:rsidP="00C17F4F">
      <w:pPr>
        <w:rPr>
          <w:szCs w:val="24"/>
          <w:lang w:val="lt-LT"/>
        </w:rPr>
      </w:pPr>
      <w:r w:rsidRPr="00D36BB1">
        <w:rPr>
          <w:szCs w:val="24"/>
          <w:lang w:val="lt-LT"/>
        </w:rPr>
        <w:lastRenderedPageBreak/>
        <w:t>f) Nežinau</w:t>
      </w:r>
    </w:p>
    <w:p w:rsidR="00CC5F9C" w:rsidRPr="00D36BB1" w:rsidRDefault="00CC5F9C" w:rsidP="00CC5F9C">
      <w:pPr>
        <w:rPr>
          <w:szCs w:val="24"/>
          <w:lang w:val="lt-LT"/>
        </w:rPr>
      </w:pPr>
    </w:p>
    <w:p w:rsidR="00CC5F9C" w:rsidRPr="00D36BB1" w:rsidRDefault="00CC5F9C" w:rsidP="00B561C0">
      <w:pPr>
        <w:rPr>
          <w:b/>
          <w:szCs w:val="24"/>
          <w:lang w:val="lt-LT"/>
        </w:rPr>
      </w:pPr>
    </w:p>
    <w:p w:rsidR="005B3677" w:rsidRPr="00D36BB1" w:rsidRDefault="00C17F4F" w:rsidP="00B561C0">
      <w:pPr>
        <w:rPr>
          <w:b/>
          <w:i/>
          <w:szCs w:val="24"/>
          <w:lang w:val="lt-LT"/>
        </w:rPr>
      </w:pPr>
      <w:r w:rsidRPr="00D36BB1">
        <w:rPr>
          <w:b/>
          <w:i/>
          <w:szCs w:val="24"/>
          <w:lang w:val="lt-LT"/>
        </w:rPr>
        <w:t>Prašom pasakyti, ar sutinkate arba nesutinkate su šiuo teiginiu:</w:t>
      </w:r>
    </w:p>
    <w:p w:rsidR="005B3677" w:rsidRPr="00D36BB1" w:rsidRDefault="005B3677" w:rsidP="00B561C0">
      <w:pPr>
        <w:rPr>
          <w:b/>
          <w:szCs w:val="24"/>
          <w:lang w:val="lt-LT"/>
        </w:rPr>
      </w:pPr>
    </w:p>
    <w:p w:rsidR="00C3332B" w:rsidRPr="00D36BB1" w:rsidRDefault="00C3332B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1</w:t>
      </w:r>
      <w:r w:rsidR="007716DC" w:rsidRPr="00D36BB1">
        <w:rPr>
          <w:b/>
          <w:szCs w:val="24"/>
          <w:lang w:val="lt-LT"/>
        </w:rPr>
        <w:t>5</w:t>
      </w:r>
      <w:r w:rsidRPr="00D36BB1">
        <w:rPr>
          <w:b/>
          <w:szCs w:val="24"/>
          <w:lang w:val="lt-LT"/>
        </w:rPr>
        <w:t xml:space="preserve">) </w:t>
      </w:r>
      <w:r w:rsidR="00C17F4F" w:rsidRPr="00D36BB1">
        <w:rPr>
          <w:b/>
          <w:szCs w:val="24"/>
          <w:lang w:val="lt-LT"/>
        </w:rPr>
        <w:t>Būna progų, kada galiu padėti savo vaiko/vaikų mokyklai.</w:t>
      </w:r>
    </w:p>
    <w:p w:rsidR="00C3332B" w:rsidRPr="00D36BB1" w:rsidRDefault="00C3332B" w:rsidP="00B561C0">
      <w:pPr>
        <w:rPr>
          <w:b/>
          <w:szCs w:val="24"/>
          <w:lang w:val="lt-LT"/>
        </w:rPr>
      </w:pP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C3332B" w:rsidRPr="00D36BB1" w:rsidRDefault="00363957" w:rsidP="00B561C0">
      <w:pPr>
        <w:rPr>
          <w:b/>
          <w:szCs w:val="24"/>
          <w:lang w:val="lt-LT"/>
        </w:rPr>
      </w:pPr>
      <w:r w:rsidRPr="00D36BB1">
        <w:rPr>
          <w:rFonts w:cs="Arial"/>
          <w:szCs w:val="24"/>
          <w:lang w:val="lt-LT"/>
        </w:rPr>
        <w:t>f) Nežinau</w:t>
      </w:r>
    </w:p>
    <w:p w:rsidR="009B662C" w:rsidRPr="00D36BB1" w:rsidRDefault="009B662C" w:rsidP="009E5198">
      <w:pPr>
        <w:rPr>
          <w:b/>
          <w:szCs w:val="24"/>
          <w:lang w:val="lt-LT"/>
        </w:rPr>
      </w:pPr>
    </w:p>
    <w:p w:rsidR="009B662C" w:rsidRPr="00D36BB1" w:rsidRDefault="009B662C" w:rsidP="009E5198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1</w:t>
      </w:r>
      <w:r w:rsidR="00D463EB" w:rsidRPr="00D36BB1">
        <w:rPr>
          <w:b/>
          <w:szCs w:val="24"/>
          <w:lang w:val="lt-LT"/>
        </w:rPr>
        <w:t>6</w:t>
      </w:r>
      <w:r w:rsidRPr="00D36BB1">
        <w:rPr>
          <w:b/>
          <w:szCs w:val="24"/>
          <w:lang w:val="lt-LT"/>
        </w:rPr>
        <w:t xml:space="preserve">) </w:t>
      </w:r>
      <w:r w:rsidR="00C17F4F" w:rsidRPr="00D36BB1">
        <w:rPr>
          <w:b/>
          <w:szCs w:val="24"/>
          <w:lang w:val="lt-LT"/>
        </w:rPr>
        <w:t>Ar mokykla turi tėvų tarybą?</w:t>
      </w:r>
    </w:p>
    <w:p w:rsidR="009270B0" w:rsidRPr="00D36BB1" w:rsidRDefault="009270B0" w:rsidP="009E5198">
      <w:pPr>
        <w:rPr>
          <w:szCs w:val="24"/>
          <w:lang w:val="lt-LT"/>
        </w:rPr>
      </w:pPr>
    </w:p>
    <w:p w:rsidR="00BF45E8" w:rsidRPr="00D36BB1" w:rsidRDefault="00BF45E8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a) </w:t>
      </w:r>
      <w:r w:rsidR="00C17F4F" w:rsidRPr="00D36BB1">
        <w:rPr>
          <w:szCs w:val="24"/>
          <w:lang w:val="lt-LT"/>
        </w:rPr>
        <w:t>Jei taip</w:t>
      </w:r>
      <w:r w:rsidRPr="00D36BB1">
        <w:rPr>
          <w:szCs w:val="24"/>
          <w:lang w:val="lt-LT"/>
        </w:rPr>
        <w:t xml:space="preserve"> -&gt; 1</w:t>
      </w:r>
      <w:r w:rsidR="00097759" w:rsidRPr="00D36BB1">
        <w:rPr>
          <w:szCs w:val="24"/>
          <w:lang w:val="lt-LT"/>
        </w:rPr>
        <w:t>7</w:t>
      </w:r>
      <w:r w:rsidR="00C17F4F" w:rsidRPr="00D36BB1">
        <w:rPr>
          <w:szCs w:val="24"/>
          <w:lang w:val="lt-LT"/>
        </w:rPr>
        <w:t xml:space="preserve"> klausimas</w:t>
      </w:r>
    </w:p>
    <w:p w:rsidR="00BF45E8" w:rsidRPr="00D36BB1" w:rsidRDefault="00097759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b) </w:t>
      </w:r>
      <w:r w:rsidR="00C17F4F" w:rsidRPr="00D36BB1">
        <w:rPr>
          <w:szCs w:val="24"/>
          <w:lang w:val="lt-LT"/>
        </w:rPr>
        <w:t>Jei ne</w:t>
      </w:r>
      <w:r w:rsidRPr="00D36BB1">
        <w:rPr>
          <w:szCs w:val="24"/>
          <w:lang w:val="lt-LT"/>
        </w:rPr>
        <w:t xml:space="preserve"> -&gt;</w:t>
      </w:r>
      <w:r w:rsidR="00C17F4F" w:rsidRPr="00D36BB1">
        <w:rPr>
          <w:szCs w:val="24"/>
          <w:lang w:val="lt-LT"/>
        </w:rPr>
        <w:t xml:space="preserve"> </w:t>
      </w:r>
      <w:r w:rsidRPr="00D36BB1">
        <w:rPr>
          <w:szCs w:val="24"/>
          <w:lang w:val="lt-LT"/>
        </w:rPr>
        <w:t>21</w:t>
      </w:r>
      <w:r w:rsidR="00C17F4F" w:rsidRPr="00D36BB1">
        <w:rPr>
          <w:szCs w:val="24"/>
          <w:lang w:val="lt-LT"/>
        </w:rPr>
        <w:t xml:space="preserve"> klausimas</w:t>
      </w:r>
    </w:p>
    <w:p w:rsidR="00334BE1" w:rsidRPr="00D36BB1" w:rsidRDefault="00334BE1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c) </w:t>
      </w:r>
      <w:r w:rsidR="00C17F4F" w:rsidRPr="00D36BB1">
        <w:rPr>
          <w:szCs w:val="24"/>
          <w:lang w:val="lt-LT"/>
        </w:rPr>
        <w:t xml:space="preserve">Jei nežinote -&gt; </w:t>
      </w:r>
      <w:r w:rsidRPr="00D36BB1">
        <w:rPr>
          <w:szCs w:val="24"/>
          <w:lang w:val="lt-LT"/>
        </w:rPr>
        <w:t>21</w:t>
      </w:r>
      <w:r w:rsidR="00C17F4F" w:rsidRPr="00D36BB1">
        <w:rPr>
          <w:szCs w:val="24"/>
          <w:lang w:val="lt-LT"/>
        </w:rPr>
        <w:t xml:space="preserve"> klausimas</w:t>
      </w:r>
    </w:p>
    <w:p w:rsidR="00BF45E8" w:rsidRPr="00D36BB1" w:rsidRDefault="00BF45E8" w:rsidP="009E5198">
      <w:pPr>
        <w:rPr>
          <w:b/>
          <w:szCs w:val="24"/>
          <w:lang w:val="lt-LT"/>
        </w:rPr>
      </w:pPr>
    </w:p>
    <w:p w:rsidR="009E5198" w:rsidRPr="00D36BB1" w:rsidRDefault="009E5198" w:rsidP="00CC5F9C">
      <w:pPr>
        <w:rPr>
          <w:szCs w:val="24"/>
          <w:lang w:val="lt-LT"/>
        </w:rPr>
      </w:pPr>
      <w:r w:rsidRPr="00D36BB1">
        <w:rPr>
          <w:b/>
          <w:szCs w:val="24"/>
          <w:lang w:val="lt-LT"/>
        </w:rPr>
        <w:t>1</w:t>
      </w:r>
      <w:r w:rsidR="00D463EB" w:rsidRPr="00D36BB1">
        <w:rPr>
          <w:b/>
          <w:szCs w:val="24"/>
          <w:lang w:val="lt-LT"/>
        </w:rPr>
        <w:t>7</w:t>
      </w:r>
      <w:r w:rsidRPr="00D36BB1">
        <w:rPr>
          <w:b/>
          <w:szCs w:val="24"/>
          <w:lang w:val="lt-LT"/>
        </w:rPr>
        <w:t xml:space="preserve">) </w:t>
      </w:r>
      <w:r w:rsidR="00C17F4F" w:rsidRPr="00D36BB1">
        <w:rPr>
          <w:b/>
          <w:szCs w:val="24"/>
          <w:lang w:val="lt-LT"/>
        </w:rPr>
        <w:t>Kaip dažnai, jei iš viso tai daro, su jumis susisiekia tėvų taryba?</w:t>
      </w:r>
    </w:p>
    <w:p w:rsidR="009E5198" w:rsidRPr="00D36BB1" w:rsidRDefault="009E5198" w:rsidP="009E5198">
      <w:pPr>
        <w:rPr>
          <w:b/>
          <w:szCs w:val="24"/>
          <w:lang w:val="lt-LT"/>
        </w:rPr>
      </w:pPr>
    </w:p>
    <w:p w:rsidR="00CC5F9C" w:rsidRPr="00D36BB1" w:rsidRDefault="00CC5F9C" w:rsidP="00CC5F9C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a) </w:t>
      </w:r>
      <w:r w:rsidR="00C17F4F" w:rsidRPr="00D36BB1">
        <w:rPr>
          <w:rFonts w:cs="Arial"/>
          <w:szCs w:val="24"/>
          <w:lang w:val="lt-LT"/>
        </w:rPr>
        <w:t>Kartą per savaitę</w:t>
      </w:r>
      <w:r w:rsidRPr="00D36BB1">
        <w:rPr>
          <w:rFonts w:cs="Arial"/>
          <w:szCs w:val="24"/>
          <w:lang w:val="lt-LT"/>
        </w:rPr>
        <w:t xml:space="preserve">  &gt;</w:t>
      </w:r>
      <w:r w:rsidR="00C17F4F" w:rsidRPr="00D36BB1">
        <w:rPr>
          <w:rFonts w:cs="Arial"/>
          <w:szCs w:val="24"/>
          <w:lang w:val="lt-LT"/>
        </w:rPr>
        <w:t xml:space="preserve"> </w:t>
      </w:r>
      <w:r w:rsidR="00334BE1" w:rsidRPr="00D36BB1">
        <w:rPr>
          <w:rFonts w:cs="Arial"/>
          <w:szCs w:val="24"/>
          <w:lang w:val="lt-LT"/>
        </w:rPr>
        <w:t>18</w:t>
      </w:r>
      <w:r w:rsidR="00C17F4F" w:rsidRPr="00D36BB1">
        <w:rPr>
          <w:rFonts w:cs="Arial"/>
          <w:szCs w:val="24"/>
          <w:lang w:val="lt-LT"/>
        </w:rPr>
        <w:t xml:space="preserve"> klausimas</w:t>
      </w:r>
    </w:p>
    <w:p w:rsidR="00CC5F9C" w:rsidRPr="00D36BB1" w:rsidRDefault="00CC5F9C" w:rsidP="00CC5F9C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b) </w:t>
      </w:r>
      <w:r w:rsidR="00C17F4F" w:rsidRPr="00D36BB1">
        <w:rPr>
          <w:rFonts w:cs="Arial"/>
          <w:szCs w:val="24"/>
          <w:lang w:val="lt-LT"/>
        </w:rPr>
        <w:t>Kartą per mėnesį</w:t>
      </w:r>
      <w:r w:rsidRPr="00D36BB1">
        <w:rPr>
          <w:rFonts w:cs="Arial"/>
          <w:szCs w:val="24"/>
          <w:lang w:val="lt-LT"/>
        </w:rPr>
        <w:t xml:space="preserve"> &gt;</w:t>
      </w:r>
      <w:r w:rsidR="00C17F4F" w:rsidRPr="00D36BB1">
        <w:rPr>
          <w:rFonts w:cs="Arial"/>
          <w:szCs w:val="24"/>
          <w:lang w:val="lt-LT"/>
        </w:rPr>
        <w:t xml:space="preserve"> </w:t>
      </w:r>
      <w:r w:rsidR="00334BE1" w:rsidRPr="00D36BB1">
        <w:rPr>
          <w:rFonts w:cs="Arial"/>
          <w:szCs w:val="24"/>
          <w:lang w:val="lt-LT"/>
        </w:rPr>
        <w:t>18</w:t>
      </w:r>
      <w:r w:rsidR="00C17F4F" w:rsidRPr="00D36BB1">
        <w:rPr>
          <w:rFonts w:cs="Arial"/>
          <w:szCs w:val="24"/>
          <w:lang w:val="lt-LT"/>
        </w:rPr>
        <w:t xml:space="preserve"> klausimas</w:t>
      </w:r>
    </w:p>
    <w:p w:rsidR="00CC5F9C" w:rsidRPr="00D36BB1" w:rsidRDefault="00CC5F9C" w:rsidP="00CC5F9C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c) </w:t>
      </w:r>
      <w:r w:rsidR="00C17F4F" w:rsidRPr="00D36BB1">
        <w:rPr>
          <w:rFonts w:cs="Arial"/>
          <w:szCs w:val="24"/>
          <w:lang w:val="lt-LT"/>
        </w:rPr>
        <w:t xml:space="preserve">Kartą per ketvirtį </w:t>
      </w:r>
      <w:r w:rsidRPr="00D36BB1">
        <w:rPr>
          <w:rFonts w:cs="Arial"/>
          <w:szCs w:val="24"/>
          <w:lang w:val="lt-LT"/>
        </w:rPr>
        <w:t>&gt;</w:t>
      </w:r>
      <w:r w:rsidR="00C17F4F" w:rsidRPr="00D36BB1">
        <w:rPr>
          <w:rFonts w:cs="Arial"/>
          <w:szCs w:val="24"/>
          <w:lang w:val="lt-LT"/>
        </w:rPr>
        <w:t xml:space="preserve"> </w:t>
      </w:r>
      <w:r w:rsidR="00334BE1" w:rsidRPr="00D36BB1">
        <w:rPr>
          <w:rFonts w:cs="Arial"/>
          <w:szCs w:val="24"/>
          <w:lang w:val="lt-LT"/>
        </w:rPr>
        <w:t>18</w:t>
      </w:r>
      <w:r w:rsidR="00C17F4F" w:rsidRPr="00D36BB1">
        <w:rPr>
          <w:rFonts w:cs="Arial"/>
          <w:szCs w:val="24"/>
          <w:lang w:val="lt-LT"/>
        </w:rPr>
        <w:t xml:space="preserve"> klausimas</w:t>
      </w:r>
    </w:p>
    <w:p w:rsidR="00CC5F9C" w:rsidRPr="00D36BB1" w:rsidRDefault="00CC5F9C" w:rsidP="00CC5F9C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d) </w:t>
      </w:r>
      <w:r w:rsidR="00C17F4F" w:rsidRPr="00D36BB1">
        <w:rPr>
          <w:rFonts w:cs="Arial"/>
          <w:szCs w:val="24"/>
          <w:lang w:val="lt-LT"/>
        </w:rPr>
        <w:t>Kartą per mokslo metus</w:t>
      </w:r>
      <w:r w:rsidRPr="00D36BB1">
        <w:rPr>
          <w:rFonts w:cs="Arial"/>
          <w:szCs w:val="24"/>
          <w:lang w:val="lt-LT"/>
        </w:rPr>
        <w:t xml:space="preserve"> &gt;</w:t>
      </w:r>
      <w:r w:rsidR="00AA2257" w:rsidRPr="00D36BB1">
        <w:rPr>
          <w:rFonts w:cs="Arial"/>
          <w:szCs w:val="24"/>
          <w:lang w:val="lt-LT"/>
        </w:rPr>
        <w:t xml:space="preserve"> </w:t>
      </w:r>
      <w:r w:rsidR="00334BE1" w:rsidRPr="00D36BB1">
        <w:rPr>
          <w:rFonts w:cs="Arial"/>
          <w:szCs w:val="24"/>
          <w:lang w:val="lt-LT"/>
        </w:rPr>
        <w:t>18</w:t>
      </w:r>
      <w:r w:rsidR="00C17F4F" w:rsidRPr="00D36BB1">
        <w:rPr>
          <w:rFonts w:cs="Arial"/>
          <w:szCs w:val="24"/>
          <w:lang w:val="lt-LT"/>
        </w:rPr>
        <w:t xml:space="preserve"> klausimas</w:t>
      </w:r>
    </w:p>
    <w:p w:rsidR="00CC5F9C" w:rsidRPr="00D36BB1" w:rsidRDefault="00CC5F9C" w:rsidP="00CC5F9C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N</w:t>
      </w:r>
      <w:r w:rsidR="00C17F4F" w:rsidRPr="00D36BB1">
        <w:rPr>
          <w:rFonts w:cs="Arial"/>
          <w:szCs w:val="24"/>
          <w:lang w:val="lt-LT"/>
        </w:rPr>
        <w:t>iekada</w:t>
      </w:r>
      <w:r w:rsidRPr="00D36BB1">
        <w:rPr>
          <w:rFonts w:cs="Arial"/>
          <w:szCs w:val="24"/>
          <w:lang w:val="lt-LT"/>
        </w:rPr>
        <w:t xml:space="preserve"> &gt;</w:t>
      </w:r>
      <w:r w:rsidR="00C17F4F" w:rsidRPr="00D36BB1">
        <w:rPr>
          <w:rFonts w:cs="Arial"/>
          <w:szCs w:val="24"/>
          <w:lang w:val="lt-LT"/>
        </w:rPr>
        <w:t xml:space="preserve"> </w:t>
      </w:r>
      <w:r w:rsidRPr="00D36BB1">
        <w:rPr>
          <w:rFonts w:cs="Arial"/>
          <w:szCs w:val="24"/>
          <w:lang w:val="lt-LT"/>
        </w:rPr>
        <w:t>2</w:t>
      </w:r>
      <w:r w:rsidR="00334BE1" w:rsidRPr="00D36BB1">
        <w:rPr>
          <w:rFonts w:cs="Arial"/>
          <w:szCs w:val="24"/>
          <w:lang w:val="lt-LT"/>
        </w:rPr>
        <w:t>1</w:t>
      </w:r>
      <w:r w:rsidR="00C17F4F" w:rsidRPr="00D36BB1">
        <w:rPr>
          <w:rFonts w:cs="Arial"/>
          <w:szCs w:val="24"/>
          <w:lang w:val="lt-LT"/>
        </w:rPr>
        <w:t xml:space="preserve"> klausimas</w:t>
      </w:r>
    </w:p>
    <w:p w:rsidR="00CC5F9C" w:rsidRPr="00D36BB1" w:rsidRDefault="00CC5F9C" w:rsidP="009E5198">
      <w:pPr>
        <w:rPr>
          <w:b/>
          <w:szCs w:val="24"/>
          <w:lang w:val="lt-LT"/>
        </w:rPr>
      </w:pPr>
    </w:p>
    <w:p w:rsidR="00CC5F9C" w:rsidRPr="00D36BB1" w:rsidRDefault="00CC5F9C" w:rsidP="009E5198">
      <w:pPr>
        <w:rPr>
          <w:b/>
          <w:i/>
          <w:szCs w:val="24"/>
          <w:lang w:val="lt-LT"/>
        </w:rPr>
      </w:pPr>
      <w:r w:rsidRPr="00D36BB1">
        <w:rPr>
          <w:b/>
          <w:i/>
          <w:szCs w:val="24"/>
          <w:lang w:val="lt-LT"/>
        </w:rPr>
        <w:t>P</w:t>
      </w:r>
      <w:r w:rsidR="00C17F4F" w:rsidRPr="00D36BB1">
        <w:rPr>
          <w:b/>
          <w:i/>
          <w:szCs w:val="24"/>
          <w:lang w:val="lt-LT"/>
        </w:rPr>
        <w:t xml:space="preserve">rašom pasakyti, ar sutinkate arba nesutinkate su šiuo teiginiu: </w:t>
      </w:r>
    </w:p>
    <w:p w:rsidR="00CC5F9C" w:rsidRPr="00D36BB1" w:rsidRDefault="00CC5F9C" w:rsidP="009E5198">
      <w:pPr>
        <w:rPr>
          <w:b/>
          <w:szCs w:val="24"/>
          <w:lang w:val="lt-LT"/>
        </w:rPr>
      </w:pPr>
    </w:p>
    <w:p w:rsidR="00CC5F9C" w:rsidRPr="00D36BB1" w:rsidRDefault="00D463EB" w:rsidP="00CC5F9C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18</w:t>
      </w:r>
      <w:r w:rsidR="00CC5F9C" w:rsidRPr="00D36BB1">
        <w:rPr>
          <w:rFonts w:cs="Arial"/>
          <w:b/>
          <w:szCs w:val="24"/>
          <w:lang w:val="lt-LT"/>
        </w:rPr>
        <w:t xml:space="preserve">) </w:t>
      </w:r>
      <w:r w:rsidR="00C17F4F" w:rsidRPr="00D36BB1">
        <w:rPr>
          <w:rFonts w:cs="Arial"/>
          <w:b/>
          <w:szCs w:val="24"/>
          <w:lang w:val="lt-LT"/>
        </w:rPr>
        <w:t>Informacija, kurią gaunu iš tėvų tarybos, naudinga.</w:t>
      </w:r>
    </w:p>
    <w:p w:rsidR="00CC5F9C" w:rsidRPr="00D36BB1" w:rsidRDefault="00CC5F9C" w:rsidP="00CC5F9C">
      <w:pPr>
        <w:rPr>
          <w:rFonts w:cs="Arial"/>
          <w:b/>
          <w:szCs w:val="24"/>
          <w:lang w:val="lt-LT"/>
        </w:rPr>
      </w:pP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CC5F9C" w:rsidRPr="00D36BB1" w:rsidRDefault="00363957" w:rsidP="009E5198">
      <w:pPr>
        <w:rPr>
          <w:b/>
          <w:szCs w:val="24"/>
          <w:lang w:val="lt-LT"/>
        </w:rPr>
      </w:pPr>
      <w:r w:rsidRPr="00D36BB1">
        <w:rPr>
          <w:rFonts w:cs="Arial"/>
          <w:szCs w:val="24"/>
          <w:lang w:val="lt-LT"/>
        </w:rPr>
        <w:t>f) Nežinau</w:t>
      </w:r>
    </w:p>
    <w:p w:rsidR="00C17F4F" w:rsidRPr="00D36BB1" w:rsidRDefault="00C17F4F" w:rsidP="009E5198">
      <w:pPr>
        <w:rPr>
          <w:b/>
          <w:szCs w:val="24"/>
          <w:lang w:val="lt-LT"/>
        </w:rPr>
      </w:pPr>
    </w:p>
    <w:p w:rsidR="005B3677" w:rsidRPr="00D36BB1" w:rsidRDefault="00C17F4F" w:rsidP="005B3677">
      <w:pPr>
        <w:rPr>
          <w:b/>
          <w:i/>
          <w:szCs w:val="24"/>
          <w:lang w:val="lt-LT"/>
        </w:rPr>
      </w:pPr>
      <w:r w:rsidRPr="00D36BB1">
        <w:rPr>
          <w:b/>
          <w:i/>
          <w:szCs w:val="24"/>
          <w:lang w:val="lt-LT"/>
        </w:rPr>
        <w:t>Prašom pasakyti, ar sutinkate arba nesutinkate su šiuo teiginiu:</w:t>
      </w:r>
    </w:p>
    <w:p w:rsidR="005B3677" w:rsidRPr="00D36BB1" w:rsidRDefault="005B3677" w:rsidP="009E5198">
      <w:pPr>
        <w:rPr>
          <w:b/>
          <w:szCs w:val="24"/>
          <w:lang w:val="lt-LT"/>
        </w:rPr>
      </w:pPr>
    </w:p>
    <w:p w:rsidR="00CC5F9C" w:rsidRPr="00D36BB1" w:rsidRDefault="00D463EB" w:rsidP="00CC5F9C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19</w:t>
      </w:r>
      <w:r w:rsidR="00CC5F9C" w:rsidRPr="00D36BB1">
        <w:rPr>
          <w:rFonts w:cs="Arial"/>
          <w:b/>
          <w:szCs w:val="24"/>
          <w:lang w:val="lt-LT"/>
        </w:rPr>
        <w:t xml:space="preserve">) </w:t>
      </w:r>
      <w:r w:rsidR="00015355" w:rsidRPr="00D36BB1">
        <w:rPr>
          <w:rFonts w:cs="Arial"/>
          <w:b/>
          <w:szCs w:val="24"/>
          <w:lang w:val="lt-LT"/>
        </w:rPr>
        <w:t>Mokyklos vadovybė atsižvelgia į</w:t>
      </w:r>
      <w:r w:rsidR="00D608FD" w:rsidRPr="00D36BB1">
        <w:rPr>
          <w:rFonts w:cs="Arial"/>
          <w:b/>
          <w:szCs w:val="24"/>
          <w:lang w:val="lt-LT"/>
        </w:rPr>
        <w:t xml:space="preserve"> tėvų tarybos požiūrį ir pasiūlymas.</w:t>
      </w:r>
      <w:r w:rsidR="00CC5F9C" w:rsidRPr="00D36BB1">
        <w:rPr>
          <w:rFonts w:cs="Arial"/>
          <w:b/>
          <w:szCs w:val="24"/>
          <w:lang w:val="lt-LT"/>
        </w:rPr>
        <w:t xml:space="preserve"> </w:t>
      </w:r>
    </w:p>
    <w:p w:rsidR="00CC5F9C" w:rsidRPr="00D36BB1" w:rsidRDefault="00CC5F9C" w:rsidP="00CC5F9C">
      <w:pPr>
        <w:rPr>
          <w:rFonts w:cs="Arial"/>
          <w:b/>
          <w:szCs w:val="24"/>
          <w:lang w:val="lt-LT"/>
        </w:rPr>
      </w:pP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363957" w:rsidRPr="00D36BB1" w:rsidRDefault="00363957" w:rsidP="00363957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D608FD" w:rsidRPr="00D36BB1" w:rsidRDefault="00363957" w:rsidP="00363957">
      <w:pPr>
        <w:rPr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f) Nežinau </w:t>
      </w:r>
    </w:p>
    <w:p w:rsidR="00CC5F9C" w:rsidRPr="00D36BB1" w:rsidRDefault="00CC5F9C" w:rsidP="00CC5F9C">
      <w:pPr>
        <w:rPr>
          <w:rFonts w:cs="Arial"/>
          <w:szCs w:val="24"/>
          <w:lang w:val="lt-LT"/>
        </w:rPr>
      </w:pPr>
    </w:p>
    <w:p w:rsidR="00CC5F9C" w:rsidRPr="00D36BB1" w:rsidRDefault="00CC5F9C" w:rsidP="009E5198">
      <w:pPr>
        <w:rPr>
          <w:b/>
          <w:szCs w:val="24"/>
          <w:lang w:val="lt-LT"/>
        </w:rPr>
      </w:pPr>
    </w:p>
    <w:p w:rsidR="009E5198" w:rsidRPr="00D36BB1" w:rsidRDefault="00D463EB" w:rsidP="009E5198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20</w:t>
      </w:r>
      <w:r w:rsidR="00EA714F" w:rsidRPr="00D36BB1">
        <w:rPr>
          <w:b/>
          <w:szCs w:val="24"/>
          <w:lang w:val="lt-LT"/>
        </w:rPr>
        <w:t xml:space="preserve">) </w:t>
      </w:r>
      <w:r w:rsidR="00D608FD" w:rsidRPr="00D36BB1">
        <w:rPr>
          <w:b/>
          <w:szCs w:val="24"/>
          <w:lang w:val="lt-LT"/>
        </w:rPr>
        <w:t xml:space="preserve">Ką iš žemiau nurodytų dalykų </w:t>
      </w:r>
      <w:r w:rsidR="00983C06" w:rsidRPr="00D36BB1">
        <w:rPr>
          <w:b/>
          <w:szCs w:val="24"/>
          <w:lang w:val="lt-LT"/>
        </w:rPr>
        <w:t xml:space="preserve">daro </w:t>
      </w:r>
      <w:r w:rsidR="00D608FD" w:rsidRPr="00D36BB1">
        <w:rPr>
          <w:b/>
          <w:szCs w:val="24"/>
          <w:lang w:val="lt-LT"/>
        </w:rPr>
        <w:t>jūsų vaiko mokyklos tėvų taryba?</w:t>
      </w:r>
      <w:r w:rsidR="009E5198" w:rsidRPr="00D36BB1">
        <w:rPr>
          <w:b/>
          <w:szCs w:val="24"/>
          <w:lang w:val="lt-LT"/>
        </w:rPr>
        <w:t xml:space="preserve"> </w:t>
      </w:r>
    </w:p>
    <w:p w:rsidR="009E5198" w:rsidRPr="00D36BB1" w:rsidRDefault="009E5198" w:rsidP="009E5198">
      <w:pPr>
        <w:rPr>
          <w:b/>
          <w:szCs w:val="24"/>
          <w:lang w:val="lt-LT"/>
        </w:rPr>
      </w:pP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a) </w:t>
      </w:r>
      <w:r w:rsidR="00983C06" w:rsidRPr="00D36BB1">
        <w:rPr>
          <w:szCs w:val="24"/>
          <w:lang w:val="lt-LT"/>
        </w:rPr>
        <w:t>P</w:t>
      </w:r>
      <w:r w:rsidR="00D608FD" w:rsidRPr="00D36BB1">
        <w:rPr>
          <w:szCs w:val="24"/>
          <w:lang w:val="lt-LT"/>
        </w:rPr>
        <w:t>a</w:t>
      </w:r>
      <w:r w:rsidR="00983C06" w:rsidRPr="00D36BB1">
        <w:rPr>
          <w:szCs w:val="24"/>
          <w:lang w:val="lt-LT"/>
        </w:rPr>
        <w:t>k</w:t>
      </w:r>
      <w:r w:rsidR="00D608FD" w:rsidRPr="00D36BB1">
        <w:rPr>
          <w:szCs w:val="24"/>
          <w:lang w:val="lt-LT"/>
        </w:rPr>
        <w:t xml:space="preserve">lausia tėvų požiūrio apie tai, ką vaikai mokykloje mokosi 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b) </w:t>
      </w:r>
      <w:r w:rsidR="00D608FD" w:rsidRPr="00D36BB1">
        <w:rPr>
          <w:szCs w:val="24"/>
          <w:lang w:val="lt-LT"/>
        </w:rPr>
        <w:t>Pristato tėvų nuomones apie</w:t>
      </w:r>
      <w:r w:rsidR="00983C06" w:rsidRPr="00D36BB1">
        <w:rPr>
          <w:szCs w:val="24"/>
          <w:lang w:val="lt-LT"/>
        </w:rPr>
        <w:t xml:space="preserve"> tai, kas vyksta</w:t>
      </w:r>
      <w:r w:rsidR="00D608FD" w:rsidRPr="00D36BB1">
        <w:rPr>
          <w:szCs w:val="24"/>
          <w:lang w:val="lt-LT"/>
        </w:rPr>
        <w:t xml:space="preserve"> mokykloje 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c) </w:t>
      </w:r>
      <w:r w:rsidR="00D608FD" w:rsidRPr="00D36BB1">
        <w:rPr>
          <w:szCs w:val="24"/>
          <w:lang w:val="lt-LT"/>
        </w:rPr>
        <w:t>Pateikia tėvams inform</w:t>
      </w:r>
      <w:r w:rsidR="00983C06" w:rsidRPr="00D36BB1">
        <w:rPr>
          <w:szCs w:val="24"/>
          <w:lang w:val="lt-LT"/>
        </w:rPr>
        <w:t>aciją apie švietimą ir mokymąsi</w:t>
      </w:r>
      <w:r w:rsidR="00D608FD" w:rsidRPr="00D36BB1">
        <w:rPr>
          <w:szCs w:val="24"/>
          <w:lang w:val="lt-LT"/>
        </w:rPr>
        <w:t xml:space="preserve"> 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d) </w:t>
      </w:r>
      <w:r w:rsidR="00D608FD" w:rsidRPr="00D36BB1">
        <w:rPr>
          <w:szCs w:val="24"/>
          <w:lang w:val="lt-LT"/>
        </w:rPr>
        <w:t xml:space="preserve">Klausia tėvų jų nuomonės apie mokyklos veiklos organizavimą 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e) </w:t>
      </w:r>
      <w:r w:rsidR="00D608FD" w:rsidRPr="00D36BB1">
        <w:rPr>
          <w:szCs w:val="24"/>
          <w:lang w:val="lt-LT"/>
        </w:rPr>
        <w:t xml:space="preserve">Renka pinigus mokyklos fondui 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f) </w:t>
      </w:r>
      <w:r w:rsidR="00D608FD" w:rsidRPr="00D36BB1">
        <w:rPr>
          <w:szCs w:val="24"/>
          <w:lang w:val="lt-LT"/>
        </w:rPr>
        <w:t xml:space="preserve">Padeda sudaryti mokyklos darbo tobulinimo planą 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g) </w:t>
      </w:r>
      <w:r w:rsidR="00D608FD" w:rsidRPr="00D36BB1">
        <w:rPr>
          <w:szCs w:val="24"/>
          <w:lang w:val="lt-LT"/>
        </w:rPr>
        <w:t xml:space="preserve">Padeda sudaryti informacinį leidinį apie mokyklą 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>h)</w:t>
      </w:r>
      <w:r w:rsidR="00D608FD" w:rsidRPr="00D36BB1">
        <w:rPr>
          <w:szCs w:val="24"/>
          <w:lang w:val="lt-LT"/>
        </w:rPr>
        <w:t xml:space="preserve"> Padeda įdarbinti vyresniuosius mokyklos darbuotojus 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>i)</w:t>
      </w:r>
      <w:r w:rsidR="00D608FD" w:rsidRPr="00D36BB1">
        <w:rPr>
          <w:szCs w:val="24"/>
          <w:lang w:val="lt-LT"/>
        </w:rPr>
        <w:t xml:space="preserve"> Nežinau</w:t>
      </w:r>
    </w:p>
    <w:p w:rsidR="009E5198" w:rsidRPr="00D36BB1" w:rsidRDefault="00EA714F" w:rsidP="009E5198">
      <w:pPr>
        <w:rPr>
          <w:szCs w:val="24"/>
          <w:lang w:val="lt-LT"/>
        </w:rPr>
      </w:pPr>
      <w:r w:rsidRPr="00D36BB1">
        <w:rPr>
          <w:szCs w:val="24"/>
          <w:lang w:val="lt-LT"/>
        </w:rPr>
        <w:t>j)</w:t>
      </w:r>
      <w:r w:rsidR="00D608FD" w:rsidRPr="00D36BB1">
        <w:rPr>
          <w:szCs w:val="24"/>
          <w:lang w:val="lt-LT"/>
        </w:rPr>
        <w:t xml:space="preserve"> Nieko iš aukščiau išvardintų dalykų </w:t>
      </w:r>
    </w:p>
    <w:p w:rsidR="009E5198" w:rsidRPr="00D36BB1" w:rsidRDefault="009E5198" w:rsidP="00B561C0">
      <w:pPr>
        <w:rPr>
          <w:b/>
          <w:szCs w:val="24"/>
          <w:lang w:val="lt-LT"/>
        </w:rPr>
      </w:pPr>
    </w:p>
    <w:p w:rsidR="009E5198" w:rsidRPr="00D36BB1" w:rsidRDefault="00BF45E8" w:rsidP="009E5198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2</w:t>
      </w:r>
      <w:r w:rsidR="00F77130" w:rsidRPr="00D36BB1">
        <w:rPr>
          <w:b/>
          <w:szCs w:val="24"/>
          <w:lang w:val="lt-LT"/>
        </w:rPr>
        <w:t>1</w:t>
      </w:r>
      <w:r w:rsidR="009E5198" w:rsidRPr="00D36BB1">
        <w:rPr>
          <w:b/>
          <w:szCs w:val="24"/>
          <w:lang w:val="lt-LT"/>
        </w:rPr>
        <w:t xml:space="preserve">) </w:t>
      </w:r>
      <w:r w:rsidR="00983C06" w:rsidRPr="00D36BB1">
        <w:rPr>
          <w:b/>
          <w:szCs w:val="24"/>
          <w:lang w:val="lt-LT"/>
        </w:rPr>
        <w:t>Gaunu naudingos informacijos, kaip galiu padėti savo vaikui mokytis namuose.</w:t>
      </w:r>
    </w:p>
    <w:p w:rsidR="009E5198" w:rsidRPr="00D36BB1" w:rsidRDefault="009E5198" w:rsidP="009E5198">
      <w:pPr>
        <w:rPr>
          <w:b/>
          <w:szCs w:val="24"/>
          <w:lang w:val="lt-LT"/>
        </w:rPr>
      </w:pPr>
    </w:p>
    <w:p w:rsidR="00983C06" w:rsidRPr="00D36BB1" w:rsidRDefault="00983C06" w:rsidP="00983C06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983C06" w:rsidRPr="00D36BB1" w:rsidRDefault="00983C06" w:rsidP="00983C06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983C06" w:rsidRPr="00D36BB1" w:rsidRDefault="00983C06" w:rsidP="00983C06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983C06" w:rsidRPr="00D36BB1" w:rsidRDefault="00983C06" w:rsidP="00983C06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9E5198" w:rsidRPr="00D36BB1" w:rsidRDefault="00983C06" w:rsidP="00983C06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e) Labai nesutinku </w:t>
      </w:r>
    </w:p>
    <w:p w:rsidR="009270B0" w:rsidRPr="00D36BB1" w:rsidRDefault="009270B0" w:rsidP="009270B0">
      <w:pPr>
        <w:rPr>
          <w:b/>
          <w:color w:val="44546A" w:themeColor="text2"/>
          <w:szCs w:val="24"/>
          <w:lang w:val="lt-LT"/>
        </w:rPr>
      </w:pPr>
    </w:p>
    <w:p w:rsidR="00C3332B" w:rsidRPr="00D36BB1" w:rsidRDefault="00C3332B" w:rsidP="00B561C0">
      <w:pPr>
        <w:rPr>
          <w:b/>
          <w:szCs w:val="24"/>
          <w:lang w:val="lt-LT"/>
        </w:rPr>
      </w:pPr>
    </w:p>
    <w:p w:rsidR="00CC5F9C" w:rsidRPr="00D36BB1" w:rsidRDefault="00983C06" w:rsidP="00CC5F9C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 xml:space="preserve">Dabar paklausime keletą klausimų apie mokymąsi šeimoje </w:t>
      </w:r>
      <w:r w:rsidR="00097759" w:rsidRPr="00D36BB1">
        <w:rPr>
          <w:b/>
          <w:szCs w:val="24"/>
          <w:lang w:val="lt-LT"/>
        </w:rPr>
        <w:t xml:space="preserve">We are now </w:t>
      </w:r>
      <w:r w:rsidR="00A76FBD" w:rsidRPr="00D36BB1">
        <w:rPr>
          <w:b/>
          <w:szCs w:val="24"/>
          <w:lang w:val="lt-LT"/>
        </w:rPr>
        <w:t xml:space="preserve">going to ask a few questions about Family Learning. </w:t>
      </w:r>
    </w:p>
    <w:p w:rsidR="00CC5F9C" w:rsidRPr="00D36BB1" w:rsidRDefault="00CC5F9C" w:rsidP="00CC5F9C">
      <w:pPr>
        <w:rPr>
          <w:b/>
          <w:szCs w:val="24"/>
          <w:lang w:val="lt-LT"/>
        </w:rPr>
      </w:pPr>
    </w:p>
    <w:p w:rsidR="00CC5F9C" w:rsidRPr="00D36BB1" w:rsidRDefault="00983C06" w:rsidP="00CC5F9C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Mokymasis šeimoje skatina įvairaus amžiaus šeimos narius mokytis kartu. Mokymosi šeimoje programos taip pat gali padėti tėvams ir kitiems įvairaus amžiaus šeimos nariams vystyti savo gebėjimus geriau padėti vaikams mokytis.</w:t>
      </w:r>
    </w:p>
    <w:p w:rsidR="00B466F5" w:rsidRPr="00D36BB1" w:rsidRDefault="00B466F5" w:rsidP="00A76FBD">
      <w:pPr>
        <w:rPr>
          <w:b/>
          <w:szCs w:val="24"/>
          <w:lang w:val="lt-LT"/>
        </w:rPr>
      </w:pPr>
    </w:p>
    <w:p w:rsidR="005F4E55" w:rsidRPr="00D36BB1" w:rsidRDefault="005F4E55" w:rsidP="00B561C0">
      <w:pPr>
        <w:rPr>
          <w:b/>
          <w:szCs w:val="24"/>
          <w:lang w:val="lt-LT"/>
        </w:rPr>
      </w:pPr>
    </w:p>
    <w:p w:rsidR="00C3332B" w:rsidRPr="00D36BB1" w:rsidRDefault="00EA714F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2</w:t>
      </w:r>
      <w:r w:rsidR="00BF45E8" w:rsidRPr="00D36BB1">
        <w:rPr>
          <w:b/>
          <w:szCs w:val="24"/>
          <w:lang w:val="lt-LT"/>
        </w:rPr>
        <w:t>2</w:t>
      </w:r>
      <w:r w:rsidR="00C3332B" w:rsidRPr="00D36BB1">
        <w:rPr>
          <w:b/>
          <w:szCs w:val="24"/>
          <w:lang w:val="lt-LT"/>
        </w:rPr>
        <w:t xml:space="preserve">) </w:t>
      </w:r>
      <w:r w:rsidR="00983C06" w:rsidRPr="00D36BB1">
        <w:rPr>
          <w:b/>
          <w:szCs w:val="24"/>
          <w:lang w:val="lt-LT"/>
        </w:rPr>
        <w:t xml:space="preserve">Mano vaiko mokykla pasiūlo </w:t>
      </w:r>
      <w:r w:rsidR="00866493" w:rsidRPr="00D36BB1">
        <w:rPr>
          <w:b/>
          <w:szCs w:val="24"/>
          <w:lang w:val="lt-LT"/>
        </w:rPr>
        <w:t xml:space="preserve">įvairių </w:t>
      </w:r>
      <w:r w:rsidR="00983C06" w:rsidRPr="00D36BB1">
        <w:rPr>
          <w:b/>
          <w:szCs w:val="24"/>
          <w:lang w:val="lt-LT"/>
        </w:rPr>
        <w:t>mokymosi šeimoje užsiėmimų</w:t>
      </w:r>
      <w:r w:rsidR="00866493" w:rsidRPr="00D36BB1">
        <w:rPr>
          <w:b/>
          <w:szCs w:val="24"/>
          <w:lang w:val="lt-LT"/>
        </w:rPr>
        <w:t xml:space="preserve">. </w:t>
      </w:r>
      <w:r w:rsidR="00983C06" w:rsidRPr="00D36BB1">
        <w:rPr>
          <w:b/>
          <w:szCs w:val="24"/>
          <w:lang w:val="lt-LT"/>
        </w:rPr>
        <w:t xml:space="preserve"> </w:t>
      </w:r>
    </w:p>
    <w:p w:rsidR="00C3332B" w:rsidRPr="00D36BB1" w:rsidRDefault="00C3332B" w:rsidP="00B561C0">
      <w:pPr>
        <w:rPr>
          <w:b/>
          <w:szCs w:val="24"/>
          <w:lang w:val="lt-LT"/>
        </w:rPr>
      </w:pP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f) Nežinau </w:t>
      </w:r>
    </w:p>
    <w:p w:rsidR="0030160B" w:rsidRPr="00D36BB1" w:rsidRDefault="0030160B" w:rsidP="00C3332B">
      <w:pPr>
        <w:rPr>
          <w:rFonts w:cs="Arial"/>
          <w:szCs w:val="24"/>
          <w:lang w:val="lt-LT"/>
        </w:rPr>
      </w:pPr>
    </w:p>
    <w:p w:rsidR="00DA47D5" w:rsidRPr="00D36BB1" w:rsidRDefault="00DA47D5" w:rsidP="00B561C0">
      <w:pPr>
        <w:rPr>
          <w:b/>
          <w:szCs w:val="24"/>
          <w:lang w:val="lt-LT"/>
        </w:rPr>
      </w:pPr>
    </w:p>
    <w:p w:rsidR="00A76FBD" w:rsidRPr="00D36BB1" w:rsidRDefault="007716DC" w:rsidP="00A76FBD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2</w:t>
      </w:r>
      <w:r w:rsidR="00F77130" w:rsidRPr="00D36BB1">
        <w:rPr>
          <w:rFonts w:cs="Arial"/>
          <w:b/>
          <w:szCs w:val="24"/>
          <w:lang w:val="lt-LT"/>
        </w:rPr>
        <w:t>3</w:t>
      </w:r>
      <w:r w:rsidRPr="00D36BB1">
        <w:rPr>
          <w:rFonts w:cs="Arial"/>
          <w:b/>
          <w:szCs w:val="24"/>
          <w:lang w:val="lt-LT"/>
        </w:rPr>
        <w:t xml:space="preserve">) </w:t>
      </w:r>
      <w:r w:rsidR="00866493" w:rsidRPr="00D36BB1">
        <w:rPr>
          <w:rFonts w:cs="Arial"/>
          <w:b/>
          <w:szCs w:val="24"/>
          <w:lang w:val="lt-LT"/>
        </w:rPr>
        <w:t>Mokykla man praneša apie mokymosi šeimoje galimybes.</w:t>
      </w:r>
    </w:p>
    <w:p w:rsidR="00A76FBD" w:rsidRPr="00D36BB1" w:rsidRDefault="00A76FBD" w:rsidP="00A76FBD">
      <w:pPr>
        <w:rPr>
          <w:rFonts w:cs="Arial"/>
          <w:szCs w:val="24"/>
          <w:lang w:val="lt-LT"/>
        </w:rPr>
      </w:pP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CC5F9C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e) Labai nesutinku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</w:p>
    <w:p w:rsidR="00CC5F9C" w:rsidRPr="00D36BB1" w:rsidRDefault="00F77130" w:rsidP="00CC5F9C">
      <w:pPr>
        <w:rPr>
          <w:rFonts w:cs="Arial"/>
          <w:b/>
          <w:szCs w:val="24"/>
          <w:lang w:val="lt-LT"/>
        </w:rPr>
      </w:pPr>
      <w:r w:rsidRPr="00D36BB1">
        <w:rPr>
          <w:rFonts w:cs="Arial"/>
          <w:b/>
          <w:szCs w:val="24"/>
          <w:lang w:val="lt-LT"/>
        </w:rPr>
        <w:t>24</w:t>
      </w:r>
      <w:r w:rsidR="00CC5F9C" w:rsidRPr="00D36BB1">
        <w:rPr>
          <w:rFonts w:cs="Arial"/>
          <w:b/>
          <w:szCs w:val="24"/>
          <w:lang w:val="lt-LT"/>
        </w:rPr>
        <w:t xml:space="preserve">) </w:t>
      </w:r>
      <w:r w:rsidR="00866493" w:rsidRPr="00D36BB1">
        <w:rPr>
          <w:rFonts w:cs="Arial"/>
          <w:b/>
          <w:szCs w:val="24"/>
          <w:lang w:val="lt-LT"/>
        </w:rPr>
        <w:t>Aš dalyvavau šeimos mokymosi užsiėmimuose, kad pagerinčiau savo gebėjimus ir žinias kaip geriau padėti savo vaikui mokytis.</w:t>
      </w:r>
    </w:p>
    <w:p w:rsidR="00CC5F9C" w:rsidRPr="00D36BB1" w:rsidRDefault="00CC5F9C" w:rsidP="00CC5F9C">
      <w:pPr>
        <w:rPr>
          <w:rFonts w:cs="Arial"/>
          <w:b/>
          <w:szCs w:val="24"/>
          <w:lang w:val="lt-LT"/>
        </w:rPr>
      </w:pP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 Labai 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b) 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c) Nei sutinku, nei nesutinku</w:t>
      </w:r>
    </w:p>
    <w:p w:rsidR="00866493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d) Nesutinku</w:t>
      </w:r>
    </w:p>
    <w:p w:rsidR="00CC5F9C" w:rsidRPr="00D36BB1" w:rsidRDefault="00866493" w:rsidP="00866493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e) Labai nesutinku </w:t>
      </w:r>
    </w:p>
    <w:p w:rsidR="004147DA" w:rsidRPr="00D36BB1" w:rsidRDefault="004147DA" w:rsidP="00B561C0">
      <w:pPr>
        <w:rPr>
          <w:b/>
          <w:szCs w:val="24"/>
          <w:lang w:val="lt-LT"/>
        </w:rPr>
      </w:pPr>
    </w:p>
    <w:p w:rsidR="00DA47D5" w:rsidRPr="00D36BB1" w:rsidRDefault="00EA714F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2</w:t>
      </w:r>
      <w:r w:rsidR="00BF45E8" w:rsidRPr="00D36BB1">
        <w:rPr>
          <w:b/>
          <w:szCs w:val="24"/>
          <w:lang w:val="lt-LT"/>
        </w:rPr>
        <w:t>5</w:t>
      </w:r>
      <w:r w:rsidR="00DA47D5" w:rsidRPr="00D36BB1">
        <w:rPr>
          <w:b/>
          <w:szCs w:val="24"/>
          <w:lang w:val="lt-LT"/>
        </w:rPr>
        <w:t xml:space="preserve">) </w:t>
      </w:r>
      <w:r w:rsidR="00866493" w:rsidRPr="00D36BB1">
        <w:rPr>
          <w:b/>
          <w:szCs w:val="24"/>
          <w:lang w:val="lt-LT"/>
        </w:rPr>
        <w:t xml:space="preserve">Pasvarsčius apie dabartinį jūsų </w:t>
      </w:r>
      <w:r w:rsidR="007F0681" w:rsidRPr="00D36BB1">
        <w:rPr>
          <w:b/>
          <w:szCs w:val="24"/>
          <w:lang w:val="lt-LT"/>
        </w:rPr>
        <w:t>dalyvavimą mokyklos gyvenime</w:t>
      </w:r>
      <w:r w:rsidR="00866493" w:rsidRPr="00D36BB1">
        <w:rPr>
          <w:b/>
          <w:szCs w:val="24"/>
          <w:lang w:val="lt-LT"/>
        </w:rPr>
        <w:t>, ar norėtumėte, kad:</w:t>
      </w:r>
      <w:r w:rsidR="00AA2257" w:rsidRPr="00D36BB1">
        <w:rPr>
          <w:b/>
          <w:szCs w:val="24"/>
          <w:lang w:val="lt-LT"/>
        </w:rPr>
        <w:t xml:space="preserve"> </w:t>
      </w:r>
    </w:p>
    <w:p w:rsidR="00DA47D5" w:rsidRPr="00D36BB1" w:rsidRDefault="00DA47D5" w:rsidP="00B561C0">
      <w:pPr>
        <w:rPr>
          <w:b/>
          <w:szCs w:val="24"/>
          <w:lang w:val="lt-LT"/>
        </w:rPr>
      </w:pPr>
    </w:p>
    <w:p w:rsidR="00DA47D5" w:rsidRPr="00D36BB1" w:rsidRDefault="00DA47D5" w:rsidP="00DA47D5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>a)</w:t>
      </w:r>
      <w:r w:rsidR="00866493" w:rsidRPr="00D36BB1">
        <w:rPr>
          <w:rFonts w:cs="Arial"/>
          <w:szCs w:val="24"/>
          <w:lang w:val="lt-LT"/>
        </w:rPr>
        <w:t xml:space="preserve"> Daug daugiau </w:t>
      </w:r>
      <w:r w:rsidR="007F0681" w:rsidRPr="00D36BB1">
        <w:rPr>
          <w:rFonts w:cs="Arial"/>
          <w:szCs w:val="24"/>
          <w:lang w:val="lt-LT"/>
        </w:rPr>
        <w:t xml:space="preserve">dalyvautumėte </w:t>
      </w:r>
    </w:p>
    <w:p w:rsidR="00DA47D5" w:rsidRPr="00D36BB1" w:rsidRDefault="00FD196F" w:rsidP="00DA47D5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b) </w:t>
      </w:r>
      <w:r w:rsidR="00866493" w:rsidRPr="00D36BB1">
        <w:rPr>
          <w:rFonts w:cs="Arial"/>
          <w:szCs w:val="24"/>
          <w:lang w:val="lt-LT"/>
        </w:rPr>
        <w:t xml:space="preserve">Truputėlį daugiau </w:t>
      </w:r>
      <w:r w:rsidR="007F0681" w:rsidRPr="00D36BB1">
        <w:rPr>
          <w:rFonts w:cs="Arial"/>
          <w:szCs w:val="24"/>
          <w:lang w:val="lt-LT"/>
        </w:rPr>
        <w:t>dalyvautumėte</w:t>
      </w:r>
    </w:p>
    <w:p w:rsidR="00DA47D5" w:rsidRPr="00D36BB1" w:rsidRDefault="00DA47D5" w:rsidP="00DA47D5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c) </w:t>
      </w:r>
      <w:r w:rsidR="00866493" w:rsidRPr="00D36BB1">
        <w:rPr>
          <w:rFonts w:cs="Arial"/>
          <w:szCs w:val="24"/>
          <w:lang w:val="lt-LT"/>
        </w:rPr>
        <w:t xml:space="preserve">Nei daugiau, nei mažiau </w:t>
      </w:r>
    </w:p>
    <w:p w:rsidR="00DA47D5" w:rsidRPr="00D36BB1" w:rsidRDefault="00DA47D5" w:rsidP="00DA47D5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d) </w:t>
      </w:r>
      <w:r w:rsidR="00866493" w:rsidRPr="00D36BB1">
        <w:rPr>
          <w:rFonts w:cs="Arial"/>
          <w:szCs w:val="24"/>
          <w:lang w:val="lt-LT"/>
        </w:rPr>
        <w:t xml:space="preserve">Truputėlį mažiau </w:t>
      </w:r>
      <w:r w:rsidR="007F0681" w:rsidRPr="00D36BB1">
        <w:rPr>
          <w:rFonts w:cs="Arial"/>
          <w:szCs w:val="24"/>
          <w:lang w:val="lt-LT"/>
        </w:rPr>
        <w:t xml:space="preserve">dalyvautumėte </w:t>
      </w:r>
    </w:p>
    <w:p w:rsidR="00DA47D5" w:rsidRPr="00D36BB1" w:rsidRDefault="00DA47D5" w:rsidP="00DA47D5">
      <w:pPr>
        <w:rPr>
          <w:rFonts w:cs="Arial"/>
          <w:szCs w:val="24"/>
          <w:lang w:val="lt-LT"/>
        </w:rPr>
      </w:pPr>
      <w:r w:rsidRPr="00D36BB1">
        <w:rPr>
          <w:rFonts w:cs="Arial"/>
          <w:szCs w:val="24"/>
          <w:lang w:val="lt-LT"/>
        </w:rPr>
        <w:t xml:space="preserve">e) </w:t>
      </w:r>
      <w:r w:rsidR="00866493" w:rsidRPr="00D36BB1">
        <w:rPr>
          <w:rFonts w:cs="Arial"/>
          <w:szCs w:val="24"/>
          <w:lang w:val="lt-LT"/>
        </w:rPr>
        <w:t xml:space="preserve">Daug mažiau </w:t>
      </w:r>
      <w:r w:rsidR="007F0681" w:rsidRPr="00D36BB1">
        <w:rPr>
          <w:rFonts w:cs="Arial"/>
          <w:szCs w:val="24"/>
          <w:lang w:val="lt-LT"/>
        </w:rPr>
        <w:t xml:space="preserve">dalyvautumėte </w:t>
      </w:r>
    </w:p>
    <w:p w:rsidR="00DA47D5" w:rsidRPr="00D36BB1" w:rsidRDefault="00DA47D5" w:rsidP="00B561C0">
      <w:pPr>
        <w:rPr>
          <w:b/>
          <w:szCs w:val="24"/>
          <w:lang w:val="lt-LT"/>
        </w:rPr>
      </w:pPr>
    </w:p>
    <w:p w:rsidR="00274D98" w:rsidRPr="00D36BB1" w:rsidRDefault="00EA714F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2</w:t>
      </w:r>
      <w:r w:rsidR="00BF45E8" w:rsidRPr="00D36BB1">
        <w:rPr>
          <w:b/>
          <w:szCs w:val="24"/>
          <w:lang w:val="lt-LT"/>
        </w:rPr>
        <w:t>6</w:t>
      </w:r>
      <w:r w:rsidR="00DA47D5" w:rsidRPr="00D36BB1">
        <w:rPr>
          <w:b/>
          <w:szCs w:val="24"/>
          <w:lang w:val="lt-LT"/>
        </w:rPr>
        <w:t xml:space="preserve">) </w:t>
      </w:r>
      <w:r w:rsidR="007F0681" w:rsidRPr="00D36BB1">
        <w:rPr>
          <w:b/>
          <w:szCs w:val="24"/>
          <w:lang w:val="lt-LT"/>
        </w:rPr>
        <w:t xml:space="preserve">Ar teigtumėte, kad kažkas trukdo jums daugiau dalyvauti jūsų mokyklos gyvenime? </w:t>
      </w:r>
    </w:p>
    <w:p w:rsidR="00D72C7A" w:rsidRPr="00D36BB1" w:rsidRDefault="00D72C7A" w:rsidP="00B561C0">
      <w:pPr>
        <w:rPr>
          <w:b/>
          <w:szCs w:val="24"/>
          <w:lang w:val="lt-LT"/>
        </w:rPr>
      </w:pPr>
    </w:p>
    <w:p w:rsidR="00740EA4" w:rsidRPr="00D36BB1" w:rsidRDefault="00740EA4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a) </w:t>
      </w:r>
      <w:r w:rsidR="007F0681" w:rsidRPr="00D36BB1">
        <w:rPr>
          <w:szCs w:val="24"/>
          <w:lang w:val="lt-LT"/>
        </w:rPr>
        <w:t>Taip</w:t>
      </w:r>
      <w:r w:rsidR="00097759" w:rsidRPr="00D36BB1">
        <w:rPr>
          <w:szCs w:val="24"/>
          <w:lang w:val="lt-LT"/>
        </w:rPr>
        <w:t xml:space="preserve"> -&gt;</w:t>
      </w:r>
      <w:r w:rsidR="00FA0B49" w:rsidRPr="00D36BB1">
        <w:rPr>
          <w:szCs w:val="24"/>
          <w:lang w:val="lt-LT"/>
        </w:rPr>
        <w:t xml:space="preserve"> </w:t>
      </w:r>
      <w:r w:rsidR="00097759" w:rsidRPr="00D36BB1">
        <w:rPr>
          <w:szCs w:val="24"/>
          <w:lang w:val="lt-LT"/>
        </w:rPr>
        <w:t>27</w:t>
      </w:r>
      <w:r w:rsidR="007F0681" w:rsidRPr="00D36BB1">
        <w:rPr>
          <w:szCs w:val="24"/>
          <w:lang w:val="lt-LT"/>
        </w:rPr>
        <w:t xml:space="preserve"> klausimas</w:t>
      </w:r>
    </w:p>
    <w:p w:rsidR="00740EA4" w:rsidRPr="00D36BB1" w:rsidRDefault="007F068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b) Ne</w:t>
      </w:r>
      <w:r w:rsidR="00097759" w:rsidRPr="00D36BB1">
        <w:rPr>
          <w:szCs w:val="24"/>
          <w:lang w:val="lt-LT"/>
        </w:rPr>
        <w:t xml:space="preserve"> -&gt;</w:t>
      </w:r>
      <w:r w:rsidRPr="00D36BB1">
        <w:rPr>
          <w:szCs w:val="24"/>
          <w:lang w:val="lt-LT"/>
        </w:rPr>
        <w:t xml:space="preserve"> </w:t>
      </w:r>
      <w:r w:rsidR="00097759" w:rsidRPr="00D36BB1">
        <w:rPr>
          <w:szCs w:val="24"/>
          <w:lang w:val="lt-LT"/>
        </w:rPr>
        <w:t>28</w:t>
      </w:r>
      <w:r w:rsidRPr="00D36BB1">
        <w:rPr>
          <w:szCs w:val="24"/>
          <w:lang w:val="lt-LT"/>
        </w:rPr>
        <w:t xml:space="preserve"> klausimas</w:t>
      </w:r>
    </w:p>
    <w:p w:rsidR="00FB4BF1" w:rsidRPr="00D36BB1" w:rsidRDefault="00FB4BF1" w:rsidP="00B561C0">
      <w:pPr>
        <w:rPr>
          <w:b/>
          <w:szCs w:val="24"/>
          <w:lang w:val="lt-LT"/>
        </w:rPr>
      </w:pPr>
    </w:p>
    <w:p w:rsidR="00D72C7A" w:rsidRPr="00D36BB1" w:rsidRDefault="00EA714F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2</w:t>
      </w:r>
      <w:r w:rsidR="00BF45E8" w:rsidRPr="00D36BB1">
        <w:rPr>
          <w:b/>
          <w:szCs w:val="24"/>
          <w:lang w:val="lt-LT"/>
        </w:rPr>
        <w:t>7</w:t>
      </w:r>
      <w:r w:rsidR="00D72C7A" w:rsidRPr="00D36BB1">
        <w:rPr>
          <w:b/>
          <w:szCs w:val="24"/>
          <w:lang w:val="lt-LT"/>
        </w:rPr>
        <w:t xml:space="preserve">) </w:t>
      </w:r>
      <w:r w:rsidR="007F0681" w:rsidRPr="00D36BB1">
        <w:rPr>
          <w:b/>
          <w:szCs w:val="24"/>
          <w:lang w:val="lt-LT"/>
        </w:rPr>
        <w:t>Jeigu yra kažkas, kas jums trukdo daugiau dalyvauti jūsų mokyklos gyvenime, ar tai dėl to, kad: (pažymėkite viską, kas jums tinka)</w:t>
      </w:r>
    </w:p>
    <w:p w:rsidR="00D72C7A" w:rsidRPr="00D36BB1" w:rsidRDefault="00D72C7A" w:rsidP="00B561C0">
      <w:pPr>
        <w:rPr>
          <w:b/>
          <w:szCs w:val="24"/>
          <w:lang w:val="lt-LT"/>
        </w:rPr>
      </w:pPr>
    </w:p>
    <w:p w:rsidR="00D72C7A" w:rsidRPr="00D36BB1" w:rsidRDefault="00D72C7A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a) </w:t>
      </w:r>
      <w:r w:rsidR="007F0681" w:rsidRPr="00D36BB1">
        <w:rPr>
          <w:szCs w:val="24"/>
          <w:lang w:val="lt-LT"/>
        </w:rPr>
        <w:t xml:space="preserve">Nėra tokios galimybės </w:t>
      </w:r>
    </w:p>
    <w:p w:rsidR="00D72C7A" w:rsidRPr="00D36BB1" w:rsidRDefault="00D72C7A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b) </w:t>
      </w:r>
      <w:r w:rsidR="007F0681" w:rsidRPr="00D36BB1">
        <w:rPr>
          <w:szCs w:val="24"/>
          <w:lang w:val="lt-LT"/>
        </w:rPr>
        <w:t xml:space="preserve">Dėl darbo reikalų </w:t>
      </w:r>
    </w:p>
    <w:p w:rsidR="00D72C7A" w:rsidRPr="00D36BB1" w:rsidRDefault="00D72C7A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c) </w:t>
      </w:r>
      <w:r w:rsidR="007F0681" w:rsidRPr="00D36BB1">
        <w:rPr>
          <w:szCs w:val="24"/>
          <w:lang w:val="lt-LT"/>
        </w:rPr>
        <w:t xml:space="preserve">Rūpinimasis mažesniais vaikais </w:t>
      </w:r>
    </w:p>
    <w:p w:rsidR="00D72C7A" w:rsidRPr="00D36BB1" w:rsidRDefault="00D72C7A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d) </w:t>
      </w:r>
      <w:r w:rsidR="007F0681" w:rsidRPr="00D36BB1">
        <w:rPr>
          <w:szCs w:val="24"/>
          <w:lang w:val="lt-LT"/>
        </w:rPr>
        <w:t xml:space="preserve">Trūksta pasitikėjimo </w:t>
      </w:r>
    </w:p>
    <w:p w:rsidR="00D72C7A" w:rsidRPr="00D36BB1" w:rsidRDefault="00D72C7A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e) </w:t>
      </w:r>
      <w:r w:rsidR="007F0681" w:rsidRPr="00D36BB1">
        <w:rPr>
          <w:szCs w:val="24"/>
          <w:lang w:val="lt-LT"/>
        </w:rPr>
        <w:t xml:space="preserve">Nežinojau apie tokias galimybes </w:t>
      </w:r>
    </w:p>
    <w:p w:rsidR="00D72C7A" w:rsidRPr="00D36BB1" w:rsidRDefault="00D72C7A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f) </w:t>
      </w:r>
      <w:r w:rsidR="007F0681" w:rsidRPr="00D36BB1">
        <w:rPr>
          <w:szCs w:val="24"/>
          <w:lang w:val="lt-LT"/>
        </w:rPr>
        <w:t xml:space="preserve">Tai kainuoja  </w:t>
      </w:r>
    </w:p>
    <w:p w:rsidR="00D72C7A" w:rsidRPr="00D36BB1" w:rsidRDefault="00D72C7A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g) </w:t>
      </w:r>
      <w:r w:rsidR="007F0681" w:rsidRPr="00D36BB1">
        <w:rPr>
          <w:szCs w:val="24"/>
          <w:lang w:val="lt-LT"/>
        </w:rPr>
        <w:t xml:space="preserve">Yra kalbos barjeras </w:t>
      </w:r>
    </w:p>
    <w:p w:rsidR="00D72C7A" w:rsidRPr="00D36BB1" w:rsidRDefault="007F068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h) Kita</w:t>
      </w:r>
      <w:r w:rsidR="00D72C7A" w:rsidRPr="00D36BB1">
        <w:rPr>
          <w:szCs w:val="24"/>
          <w:lang w:val="lt-LT"/>
        </w:rPr>
        <w:t xml:space="preserve"> (p</w:t>
      </w:r>
      <w:r w:rsidRPr="00D36BB1">
        <w:rPr>
          <w:szCs w:val="24"/>
          <w:lang w:val="lt-LT"/>
        </w:rPr>
        <w:t>rašom nurodyti</w:t>
      </w:r>
      <w:r w:rsidR="00D72C7A" w:rsidRPr="00D36BB1">
        <w:rPr>
          <w:szCs w:val="24"/>
          <w:lang w:val="lt-LT"/>
        </w:rPr>
        <w:t>)</w:t>
      </w:r>
    </w:p>
    <w:p w:rsidR="00FB1C2C" w:rsidRPr="00D36BB1" w:rsidRDefault="00FB1C2C" w:rsidP="00B561C0">
      <w:pPr>
        <w:rPr>
          <w:b/>
          <w:szCs w:val="24"/>
          <w:lang w:val="lt-LT"/>
        </w:rPr>
      </w:pPr>
    </w:p>
    <w:p w:rsidR="00FB4BF1" w:rsidRPr="00D36BB1" w:rsidRDefault="00EA714F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2</w:t>
      </w:r>
      <w:r w:rsidR="00BF45E8" w:rsidRPr="00D36BB1">
        <w:rPr>
          <w:b/>
          <w:szCs w:val="24"/>
          <w:lang w:val="lt-LT"/>
        </w:rPr>
        <w:t>8</w:t>
      </w:r>
      <w:r w:rsidR="00FB1C2C" w:rsidRPr="00D36BB1">
        <w:rPr>
          <w:b/>
          <w:szCs w:val="24"/>
          <w:lang w:val="lt-LT"/>
        </w:rPr>
        <w:t xml:space="preserve">) </w:t>
      </w:r>
      <w:r w:rsidR="007F0681" w:rsidRPr="00D36BB1">
        <w:rPr>
          <w:b/>
          <w:szCs w:val="24"/>
          <w:lang w:val="lt-LT"/>
        </w:rPr>
        <w:t xml:space="preserve">Bendrai paėmus, ar jūs patenkintas mokykla? </w:t>
      </w:r>
    </w:p>
    <w:p w:rsidR="00FB1C2C" w:rsidRPr="00D36BB1" w:rsidRDefault="00FB1C2C" w:rsidP="00B561C0">
      <w:pPr>
        <w:rPr>
          <w:b/>
          <w:szCs w:val="24"/>
          <w:lang w:val="lt-LT"/>
        </w:rPr>
      </w:pPr>
    </w:p>
    <w:p w:rsidR="0062549E" w:rsidRPr="00D36BB1" w:rsidRDefault="00AA3ADD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a) </w:t>
      </w:r>
      <w:r w:rsidR="007F0681" w:rsidRPr="00D36BB1">
        <w:rPr>
          <w:szCs w:val="24"/>
          <w:lang w:val="lt-LT"/>
        </w:rPr>
        <w:t xml:space="preserve">Labai patenkintas </w:t>
      </w:r>
    </w:p>
    <w:p w:rsidR="00AA3ADD" w:rsidRPr="00D36BB1" w:rsidRDefault="00AA3ADD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b) </w:t>
      </w:r>
      <w:r w:rsidR="007F0681" w:rsidRPr="00D36BB1">
        <w:rPr>
          <w:szCs w:val="24"/>
          <w:lang w:val="lt-LT"/>
        </w:rPr>
        <w:t xml:space="preserve">Patenkintas </w:t>
      </w:r>
    </w:p>
    <w:p w:rsidR="00AA3ADD" w:rsidRPr="00D36BB1" w:rsidRDefault="00AA3ADD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c) </w:t>
      </w:r>
      <w:r w:rsidR="007F0681" w:rsidRPr="00D36BB1">
        <w:rPr>
          <w:szCs w:val="24"/>
          <w:lang w:val="lt-LT"/>
        </w:rPr>
        <w:t xml:space="preserve">Nei taip, nei ne </w:t>
      </w:r>
    </w:p>
    <w:p w:rsidR="00AA3ADD" w:rsidRPr="00D36BB1" w:rsidRDefault="00AA3ADD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d) </w:t>
      </w:r>
      <w:r w:rsidR="007F0681" w:rsidRPr="00D36BB1">
        <w:rPr>
          <w:szCs w:val="24"/>
          <w:lang w:val="lt-LT"/>
        </w:rPr>
        <w:t xml:space="preserve">Nepatenkintas </w:t>
      </w:r>
    </w:p>
    <w:p w:rsidR="00AA3ADD" w:rsidRPr="00D36BB1" w:rsidRDefault="00AA3ADD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e) </w:t>
      </w:r>
      <w:r w:rsidR="00854426" w:rsidRPr="00D36BB1">
        <w:rPr>
          <w:szCs w:val="24"/>
          <w:lang w:val="lt-LT"/>
        </w:rPr>
        <w:t xml:space="preserve">Labai nepatenkintas </w:t>
      </w:r>
    </w:p>
    <w:p w:rsidR="00AA3ADD" w:rsidRPr="00D36BB1" w:rsidRDefault="00AA3ADD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f) </w:t>
      </w:r>
      <w:r w:rsidR="00854426" w:rsidRPr="00D36BB1">
        <w:rPr>
          <w:szCs w:val="24"/>
          <w:lang w:val="lt-LT"/>
        </w:rPr>
        <w:t xml:space="preserve">Nežinau </w:t>
      </w:r>
    </w:p>
    <w:p w:rsidR="00EA714F" w:rsidRPr="00D36BB1" w:rsidRDefault="00EA714F" w:rsidP="00B561C0">
      <w:pPr>
        <w:rPr>
          <w:szCs w:val="24"/>
          <w:lang w:val="lt-LT"/>
        </w:rPr>
      </w:pPr>
    </w:p>
    <w:p w:rsidR="00363957" w:rsidRDefault="00363957" w:rsidP="00B561C0">
      <w:pPr>
        <w:rPr>
          <w:b/>
          <w:color w:val="44546A" w:themeColor="text2"/>
          <w:szCs w:val="24"/>
          <w:lang w:val="lt-LT"/>
        </w:rPr>
      </w:pPr>
    </w:p>
    <w:p w:rsidR="00363957" w:rsidRDefault="00363957" w:rsidP="00B561C0">
      <w:pPr>
        <w:rPr>
          <w:b/>
          <w:color w:val="44546A" w:themeColor="text2"/>
          <w:szCs w:val="24"/>
          <w:lang w:val="lt-LT"/>
        </w:rPr>
      </w:pPr>
    </w:p>
    <w:p w:rsidR="00EA714F" w:rsidRPr="00D36BB1" w:rsidRDefault="00EA714F" w:rsidP="00B561C0">
      <w:pPr>
        <w:rPr>
          <w:b/>
          <w:color w:val="44546A" w:themeColor="text2"/>
          <w:szCs w:val="24"/>
          <w:lang w:val="lt-LT"/>
        </w:rPr>
      </w:pPr>
      <w:r w:rsidRPr="00D36BB1">
        <w:rPr>
          <w:b/>
          <w:color w:val="44546A" w:themeColor="text2"/>
          <w:szCs w:val="24"/>
          <w:lang w:val="lt-LT"/>
        </w:rPr>
        <w:t>DEMOGRA</w:t>
      </w:r>
      <w:r w:rsidR="00854426" w:rsidRPr="00D36BB1">
        <w:rPr>
          <w:b/>
          <w:color w:val="44546A" w:themeColor="text2"/>
          <w:szCs w:val="24"/>
          <w:lang w:val="lt-LT"/>
        </w:rPr>
        <w:t xml:space="preserve">FINĖ SKIRTIS </w:t>
      </w:r>
    </w:p>
    <w:p w:rsidR="00AA3ADD" w:rsidRPr="00D36BB1" w:rsidRDefault="00AA3ADD" w:rsidP="00B561C0">
      <w:pPr>
        <w:rPr>
          <w:szCs w:val="24"/>
          <w:lang w:val="lt-LT"/>
        </w:rPr>
      </w:pPr>
    </w:p>
    <w:p w:rsidR="00274D98" w:rsidRPr="00D36BB1" w:rsidRDefault="00EA714F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lastRenderedPageBreak/>
        <w:t>2</w:t>
      </w:r>
      <w:r w:rsidR="00BF45E8" w:rsidRPr="00D36BB1">
        <w:rPr>
          <w:b/>
          <w:szCs w:val="24"/>
          <w:lang w:val="lt-LT"/>
        </w:rPr>
        <w:t>9</w:t>
      </w:r>
      <w:r w:rsidR="00854426" w:rsidRPr="00D36BB1">
        <w:rPr>
          <w:b/>
          <w:szCs w:val="24"/>
          <w:lang w:val="lt-LT"/>
        </w:rPr>
        <w:t xml:space="preserve">) Kokia jūsų lytis? </w:t>
      </w:r>
    </w:p>
    <w:p w:rsidR="00A475A8" w:rsidRPr="00D36BB1" w:rsidRDefault="00A475A8" w:rsidP="00B561C0">
      <w:pPr>
        <w:rPr>
          <w:b/>
          <w:szCs w:val="24"/>
          <w:lang w:val="lt-LT"/>
        </w:rPr>
      </w:pPr>
    </w:p>
    <w:p w:rsidR="00A475A8" w:rsidRPr="00D36BB1" w:rsidRDefault="00A475A8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a) </w:t>
      </w:r>
      <w:r w:rsidR="00854426" w:rsidRPr="00D36BB1">
        <w:rPr>
          <w:szCs w:val="24"/>
          <w:lang w:val="lt-LT"/>
        </w:rPr>
        <w:t>Moteriška</w:t>
      </w:r>
    </w:p>
    <w:p w:rsidR="00A475A8" w:rsidRPr="00D36BB1" w:rsidRDefault="00A475A8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b) </w:t>
      </w:r>
      <w:r w:rsidR="00854426" w:rsidRPr="00D36BB1">
        <w:rPr>
          <w:szCs w:val="24"/>
          <w:lang w:val="lt-LT"/>
        </w:rPr>
        <w:t xml:space="preserve">Vyriška </w:t>
      </w:r>
    </w:p>
    <w:p w:rsidR="00EA714F" w:rsidRPr="00D36BB1" w:rsidRDefault="00EA714F" w:rsidP="00B561C0">
      <w:pPr>
        <w:rPr>
          <w:szCs w:val="24"/>
          <w:lang w:val="lt-LT"/>
        </w:rPr>
      </w:pPr>
    </w:p>
    <w:p w:rsidR="00274D98" w:rsidRPr="00D36BB1" w:rsidRDefault="00BF45E8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30</w:t>
      </w:r>
      <w:r w:rsidR="00A475A8" w:rsidRPr="00D36BB1">
        <w:rPr>
          <w:b/>
          <w:szCs w:val="24"/>
          <w:lang w:val="lt-LT"/>
        </w:rPr>
        <w:t xml:space="preserve">) </w:t>
      </w:r>
      <w:r w:rsidR="00854426" w:rsidRPr="00D36BB1">
        <w:rPr>
          <w:b/>
          <w:szCs w:val="24"/>
          <w:lang w:val="lt-LT"/>
        </w:rPr>
        <w:t>Koks jūsų amžius</w:t>
      </w:r>
      <w:r w:rsidR="00A475A8" w:rsidRPr="00D36BB1">
        <w:rPr>
          <w:b/>
          <w:szCs w:val="24"/>
          <w:lang w:val="lt-LT"/>
        </w:rPr>
        <w:t>?</w:t>
      </w:r>
    </w:p>
    <w:p w:rsidR="00A475A8" w:rsidRPr="00D36BB1" w:rsidRDefault="00A475A8" w:rsidP="00B561C0">
      <w:pPr>
        <w:rPr>
          <w:b/>
          <w:szCs w:val="24"/>
          <w:lang w:val="lt-LT"/>
        </w:rPr>
      </w:pPr>
    </w:p>
    <w:p w:rsidR="00A475A8" w:rsidRPr="00D36BB1" w:rsidRDefault="00A475A8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a) </w:t>
      </w:r>
      <w:r w:rsidR="00854426" w:rsidRPr="00D36BB1">
        <w:rPr>
          <w:szCs w:val="24"/>
          <w:lang w:val="lt-LT"/>
        </w:rPr>
        <w:t xml:space="preserve">iki </w:t>
      </w:r>
      <w:r w:rsidRPr="00D36BB1">
        <w:rPr>
          <w:szCs w:val="24"/>
          <w:lang w:val="lt-LT"/>
        </w:rPr>
        <w:t>24</w:t>
      </w:r>
    </w:p>
    <w:p w:rsidR="00A475A8" w:rsidRPr="00D36BB1" w:rsidRDefault="00A475A8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b) </w:t>
      </w:r>
      <w:r w:rsidR="00854426" w:rsidRPr="00D36BB1">
        <w:rPr>
          <w:szCs w:val="24"/>
          <w:lang w:val="lt-LT"/>
        </w:rPr>
        <w:t xml:space="preserve">nuo </w:t>
      </w:r>
      <w:r w:rsidRPr="00D36BB1">
        <w:rPr>
          <w:szCs w:val="24"/>
          <w:lang w:val="lt-LT"/>
        </w:rPr>
        <w:t xml:space="preserve">25 </w:t>
      </w:r>
      <w:r w:rsidR="00854426" w:rsidRPr="00D36BB1">
        <w:rPr>
          <w:szCs w:val="24"/>
          <w:lang w:val="lt-LT"/>
        </w:rPr>
        <w:t>iki</w:t>
      </w:r>
      <w:r w:rsidRPr="00D36BB1">
        <w:rPr>
          <w:szCs w:val="24"/>
          <w:lang w:val="lt-LT"/>
        </w:rPr>
        <w:t xml:space="preserve"> 34</w:t>
      </w:r>
    </w:p>
    <w:p w:rsidR="00A475A8" w:rsidRPr="00D36BB1" w:rsidRDefault="00A475A8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c) </w:t>
      </w:r>
      <w:r w:rsidR="00854426" w:rsidRPr="00D36BB1">
        <w:rPr>
          <w:szCs w:val="24"/>
          <w:lang w:val="lt-LT"/>
        </w:rPr>
        <w:t xml:space="preserve">nuo </w:t>
      </w:r>
      <w:r w:rsidRPr="00D36BB1">
        <w:rPr>
          <w:szCs w:val="24"/>
          <w:lang w:val="lt-LT"/>
        </w:rPr>
        <w:t xml:space="preserve">35 </w:t>
      </w:r>
      <w:r w:rsidR="00854426" w:rsidRPr="00D36BB1">
        <w:rPr>
          <w:szCs w:val="24"/>
          <w:lang w:val="lt-LT"/>
        </w:rPr>
        <w:t>iki</w:t>
      </w:r>
      <w:r w:rsidRPr="00D36BB1">
        <w:rPr>
          <w:szCs w:val="24"/>
          <w:lang w:val="lt-LT"/>
        </w:rPr>
        <w:t xml:space="preserve"> 44</w:t>
      </w:r>
    </w:p>
    <w:p w:rsidR="00A475A8" w:rsidRPr="00D36BB1" w:rsidRDefault="00A475A8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d) </w:t>
      </w:r>
      <w:r w:rsidR="00854426" w:rsidRPr="00D36BB1">
        <w:rPr>
          <w:szCs w:val="24"/>
          <w:lang w:val="lt-LT"/>
        </w:rPr>
        <w:t xml:space="preserve">nuo </w:t>
      </w:r>
      <w:r w:rsidRPr="00D36BB1">
        <w:rPr>
          <w:szCs w:val="24"/>
          <w:lang w:val="lt-LT"/>
        </w:rPr>
        <w:t xml:space="preserve">45 </w:t>
      </w:r>
      <w:r w:rsidR="00854426" w:rsidRPr="00D36BB1">
        <w:rPr>
          <w:szCs w:val="24"/>
          <w:lang w:val="lt-LT"/>
        </w:rPr>
        <w:t>iki</w:t>
      </w:r>
      <w:r w:rsidRPr="00D36BB1">
        <w:rPr>
          <w:szCs w:val="24"/>
          <w:lang w:val="lt-LT"/>
        </w:rPr>
        <w:t xml:space="preserve"> 54</w:t>
      </w:r>
    </w:p>
    <w:p w:rsidR="00A475A8" w:rsidRPr="00D36BB1" w:rsidRDefault="00A475A8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e) </w:t>
      </w:r>
      <w:r w:rsidR="00854426" w:rsidRPr="00D36BB1">
        <w:rPr>
          <w:szCs w:val="24"/>
          <w:lang w:val="lt-LT"/>
        </w:rPr>
        <w:t xml:space="preserve">nuo </w:t>
      </w:r>
      <w:r w:rsidRPr="00D36BB1">
        <w:rPr>
          <w:szCs w:val="24"/>
          <w:lang w:val="lt-LT"/>
        </w:rPr>
        <w:t xml:space="preserve">55 </w:t>
      </w:r>
      <w:r w:rsidR="00854426" w:rsidRPr="00D36BB1">
        <w:rPr>
          <w:szCs w:val="24"/>
          <w:lang w:val="lt-LT"/>
        </w:rPr>
        <w:t>iki</w:t>
      </w:r>
      <w:r w:rsidR="00AA2257" w:rsidRPr="00D36BB1">
        <w:rPr>
          <w:szCs w:val="24"/>
          <w:lang w:val="lt-LT"/>
        </w:rPr>
        <w:t xml:space="preserve"> 64</w:t>
      </w:r>
    </w:p>
    <w:p w:rsidR="00AA2257" w:rsidRPr="00D36BB1" w:rsidRDefault="00AA2257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f) 65 </w:t>
      </w:r>
      <w:r w:rsidR="00854426" w:rsidRPr="00D36BB1">
        <w:rPr>
          <w:szCs w:val="24"/>
          <w:lang w:val="lt-LT"/>
        </w:rPr>
        <w:t xml:space="preserve"> ir daugiau</w:t>
      </w:r>
    </w:p>
    <w:p w:rsidR="00A475A8" w:rsidRPr="00D36BB1" w:rsidRDefault="00A475A8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f) </w:t>
      </w:r>
      <w:r w:rsidR="00363957">
        <w:rPr>
          <w:szCs w:val="24"/>
          <w:lang w:val="lt-LT"/>
        </w:rPr>
        <w:t>Nenori</w:t>
      </w:r>
      <w:r w:rsidR="00854426" w:rsidRPr="00D36BB1">
        <w:rPr>
          <w:szCs w:val="24"/>
          <w:lang w:val="lt-LT"/>
        </w:rPr>
        <w:t xml:space="preserve">u </w:t>
      </w:r>
      <w:r w:rsidR="00363957">
        <w:rPr>
          <w:szCs w:val="24"/>
          <w:lang w:val="lt-LT"/>
        </w:rPr>
        <w:t>nurodyti</w:t>
      </w:r>
      <w:r w:rsidR="00854426" w:rsidRPr="00D36BB1">
        <w:rPr>
          <w:szCs w:val="24"/>
          <w:lang w:val="lt-LT"/>
        </w:rPr>
        <w:t xml:space="preserve"> </w:t>
      </w:r>
    </w:p>
    <w:p w:rsidR="000D2569" w:rsidRPr="00D36BB1" w:rsidRDefault="000D2569" w:rsidP="00B561C0">
      <w:pPr>
        <w:rPr>
          <w:szCs w:val="24"/>
          <w:lang w:val="lt-LT"/>
        </w:rPr>
      </w:pPr>
    </w:p>
    <w:p w:rsidR="000D2569" w:rsidRPr="00D36BB1" w:rsidRDefault="007716DC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3</w:t>
      </w:r>
      <w:r w:rsidR="00BF45E8" w:rsidRPr="00D36BB1">
        <w:rPr>
          <w:b/>
          <w:szCs w:val="24"/>
          <w:lang w:val="lt-LT"/>
        </w:rPr>
        <w:t>1</w:t>
      </w:r>
      <w:r w:rsidR="000D2569" w:rsidRPr="00D36BB1">
        <w:rPr>
          <w:b/>
          <w:szCs w:val="24"/>
          <w:lang w:val="lt-LT"/>
        </w:rPr>
        <w:t xml:space="preserve">) </w:t>
      </w:r>
      <w:r w:rsidR="00854426" w:rsidRPr="00D36BB1">
        <w:rPr>
          <w:b/>
          <w:szCs w:val="24"/>
          <w:lang w:val="lt-LT"/>
        </w:rPr>
        <w:t>Kokia jūsų etninė grupė</w:t>
      </w:r>
      <w:r w:rsidR="00336F3B" w:rsidRPr="00D36BB1">
        <w:rPr>
          <w:b/>
          <w:szCs w:val="24"/>
          <w:lang w:val="lt-LT"/>
        </w:rPr>
        <w:t>?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336F3B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 xml:space="preserve">A) </w:t>
      </w:r>
      <w:r w:rsidR="00D36BB1" w:rsidRPr="00D36BB1">
        <w:rPr>
          <w:b/>
          <w:szCs w:val="24"/>
          <w:lang w:val="lt-LT"/>
        </w:rPr>
        <w:t>Baltaodis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Škotas</w:t>
      </w:r>
      <w:r w:rsidR="00336F3B" w:rsidRPr="00D36BB1">
        <w:rPr>
          <w:szCs w:val="24"/>
          <w:lang w:val="lt-LT"/>
        </w:rPr>
        <w:t xml:space="preserve"> </w:t>
      </w:r>
    </w:p>
    <w:p w:rsidR="00336F3B" w:rsidRPr="00D36BB1" w:rsidRDefault="00854426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Kita Britanijos </w:t>
      </w: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Airis</w:t>
      </w:r>
    </w:p>
    <w:p w:rsidR="00336F3B" w:rsidRPr="00D36BB1" w:rsidRDefault="00854426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Romų tautybės</w:t>
      </w:r>
      <w:r w:rsidR="00336F3B" w:rsidRPr="00D36BB1">
        <w:rPr>
          <w:szCs w:val="24"/>
          <w:lang w:val="lt-LT"/>
        </w:rPr>
        <w:t xml:space="preserve"> / </w:t>
      </w:r>
      <w:r w:rsidRPr="00D36BB1">
        <w:rPr>
          <w:szCs w:val="24"/>
          <w:lang w:val="lt-LT"/>
        </w:rPr>
        <w:t>Keliautojas</w:t>
      </w:r>
    </w:p>
    <w:p w:rsidR="00336F3B" w:rsidRPr="00D36BB1" w:rsidRDefault="00854426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Lenkų</w:t>
      </w:r>
    </w:p>
    <w:p w:rsidR="00336F3B" w:rsidRPr="00D36BB1" w:rsidRDefault="00854426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Kita baltaodžių etninė grupė, prašom įrašyti</w:t>
      </w:r>
      <w:r w:rsidR="00336F3B" w:rsidRPr="00D36BB1">
        <w:rPr>
          <w:szCs w:val="24"/>
          <w:lang w:val="lt-LT"/>
        </w:rPr>
        <w:t>:</w:t>
      </w: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……………………………………..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336F3B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 xml:space="preserve">B) </w:t>
      </w:r>
      <w:r w:rsidR="00854426" w:rsidRPr="00D36BB1">
        <w:rPr>
          <w:b/>
          <w:szCs w:val="24"/>
          <w:lang w:val="lt-LT"/>
        </w:rPr>
        <w:t xml:space="preserve">Mišri arba kelios etninės grupės 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854426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Bet kurios maišytos ar kelios etninės grupės, prašom įrašyti:</w:t>
      </w: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………………………………………..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336F3B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 xml:space="preserve">C) </w:t>
      </w:r>
      <w:r w:rsidR="00854426" w:rsidRPr="00D36BB1">
        <w:rPr>
          <w:b/>
          <w:szCs w:val="24"/>
          <w:lang w:val="lt-LT"/>
        </w:rPr>
        <w:t>Azijos</w:t>
      </w:r>
      <w:r w:rsidRPr="00D36BB1">
        <w:rPr>
          <w:b/>
          <w:szCs w:val="24"/>
          <w:lang w:val="lt-LT"/>
        </w:rPr>
        <w:t xml:space="preserve">, </w:t>
      </w:r>
      <w:r w:rsidR="00854426" w:rsidRPr="00D36BB1">
        <w:rPr>
          <w:b/>
          <w:szCs w:val="24"/>
          <w:lang w:val="lt-LT"/>
        </w:rPr>
        <w:t xml:space="preserve">Azijos Škotijos ar Azijos Britų 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Pakistani</w:t>
      </w:r>
      <w:r w:rsidR="00854426" w:rsidRPr="00D36BB1">
        <w:rPr>
          <w:szCs w:val="24"/>
          <w:lang w:val="lt-LT"/>
        </w:rPr>
        <w:t>etis, p</w:t>
      </w:r>
      <w:r w:rsidRPr="00D36BB1">
        <w:rPr>
          <w:szCs w:val="24"/>
          <w:lang w:val="lt-LT"/>
        </w:rPr>
        <w:t>akistani</w:t>
      </w:r>
      <w:r w:rsidR="00854426" w:rsidRPr="00D36BB1">
        <w:rPr>
          <w:szCs w:val="24"/>
          <w:lang w:val="lt-LT"/>
        </w:rPr>
        <w:t>etis škotas ar pakistanietis britas</w:t>
      </w: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Ind</w:t>
      </w:r>
      <w:r w:rsidR="00854426" w:rsidRPr="00D36BB1">
        <w:rPr>
          <w:szCs w:val="24"/>
          <w:lang w:val="lt-LT"/>
        </w:rPr>
        <w:t>as, i</w:t>
      </w:r>
      <w:r w:rsidRPr="00D36BB1">
        <w:rPr>
          <w:szCs w:val="24"/>
          <w:lang w:val="lt-LT"/>
        </w:rPr>
        <w:t>nd</w:t>
      </w:r>
      <w:r w:rsidR="00854426" w:rsidRPr="00D36BB1">
        <w:rPr>
          <w:szCs w:val="24"/>
          <w:lang w:val="lt-LT"/>
        </w:rPr>
        <w:t xml:space="preserve">as škotas ar indas britas </w:t>
      </w: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Banglade</w:t>
      </w:r>
      <w:r w:rsidR="00D36BB1" w:rsidRPr="00D36BB1">
        <w:rPr>
          <w:szCs w:val="24"/>
          <w:lang w:val="lt-LT"/>
        </w:rPr>
        <w:t>šietis, b</w:t>
      </w:r>
      <w:r w:rsidRPr="00D36BB1">
        <w:rPr>
          <w:szCs w:val="24"/>
          <w:lang w:val="lt-LT"/>
        </w:rPr>
        <w:t>anglade</w:t>
      </w:r>
      <w:r w:rsidR="00D36BB1" w:rsidRPr="00D36BB1">
        <w:rPr>
          <w:szCs w:val="24"/>
          <w:lang w:val="lt-LT"/>
        </w:rPr>
        <w:t>šietis škotas, b</w:t>
      </w:r>
      <w:r w:rsidRPr="00D36BB1">
        <w:rPr>
          <w:szCs w:val="24"/>
          <w:lang w:val="lt-LT"/>
        </w:rPr>
        <w:t>anglade</w:t>
      </w:r>
      <w:r w:rsidR="00D36BB1" w:rsidRPr="00D36BB1">
        <w:rPr>
          <w:szCs w:val="24"/>
          <w:lang w:val="lt-LT"/>
        </w:rPr>
        <w:t>šietis britas</w:t>
      </w: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Kinietis</w:t>
      </w:r>
      <w:r w:rsidR="00336F3B" w:rsidRPr="00D36BB1">
        <w:rPr>
          <w:szCs w:val="24"/>
          <w:lang w:val="lt-LT"/>
        </w:rPr>
        <w:t xml:space="preserve">, </w:t>
      </w:r>
      <w:r w:rsidRPr="00D36BB1">
        <w:rPr>
          <w:szCs w:val="24"/>
          <w:lang w:val="lt-LT"/>
        </w:rPr>
        <w:t xml:space="preserve">kinietis škotas ar kinietis britas </w:t>
      </w: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Kita, prašom įrašyti: </w:t>
      </w: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…………………………………………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336F3B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>D) Afri</w:t>
      </w:r>
      <w:r w:rsidR="00D36BB1" w:rsidRPr="00D36BB1">
        <w:rPr>
          <w:b/>
          <w:szCs w:val="24"/>
          <w:lang w:val="lt-LT"/>
        </w:rPr>
        <w:t xml:space="preserve">kos 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Afrikietis, a</w:t>
      </w:r>
      <w:r w:rsidR="00336F3B" w:rsidRPr="00D36BB1">
        <w:rPr>
          <w:szCs w:val="24"/>
          <w:lang w:val="lt-LT"/>
        </w:rPr>
        <w:t>fri</w:t>
      </w:r>
      <w:r w:rsidRPr="00D36BB1">
        <w:rPr>
          <w:szCs w:val="24"/>
          <w:lang w:val="lt-LT"/>
        </w:rPr>
        <w:t xml:space="preserve">kietis škotas ar afrikietis britas </w:t>
      </w: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Kita, prašom įrašyti</w:t>
      </w:r>
      <w:r w:rsidR="00336F3B" w:rsidRPr="00D36BB1">
        <w:rPr>
          <w:szCs w:val="24"/>
          <w:lang w:val="lt-LT"/>
        </w:rPr>
        <w:t>:</w:t>
      </w: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………………………………………….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336F3B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 xml:space="preserve">E) </w:t>
      </w:r>
      <w:r w:rsidR="00D36BB1" w:rsidRPr="00D36BB1">
        <w:rPr>
          <w:b/>
          <w:szCs w:val="24"/>
          <w:lang w:val="lt-LT"/>
        </w:rPr>
        <w:t>Karibų ar</w:t>
      </w:r>
      <w:r w:rsidRPr="00D36BB1">
        <w:rPr>
          <w:b/>
          <w:szCs w:val="24"/>
          <w:lang w:val="lt-LT"/>
        </w:rPr>
        <w:t xml:space="preserve"> </w:t>
      </w:r>
      <w:r w:rsidR="00D36BB1" w:rsidRPr="00D36BB1">
        <w:rPr>
          <w:b/>
          <w:szCs w:val="24"/>
          <w:lang w:val="lt-LT"/>
        </w:rPr>
        <w:t>juodaodis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 xml:space="preserve">Karibų gyventojas, Karibų škotas ar Karibų britas  </w:t>
      </w: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lastRenderedPageBreak/>
        <w:t>Juodaodis</w:t>
      </w:r>
      <w:r w:rsidR="00336F3B" w:rsidRPr="00D36BB1">
        <w:rPr>
          <w:szCs w:val="24"/>
          <w:lang w:val="lt-LT"/>
        </w:rPr>
        <w:t xml:space="preserve">, </w:t>
      </w:r>
      <w:r w:rsidRPr="00D36BB1">
        <w:rPr>
          <w:szCs w:val="24"/>
          <w:lang w:val="lt-LT"/>
        </w:rPr>
        <w:t xml:space="preserve">juodaodis škotas ar juodaodis britas </w:t>
      </w: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Kita, prašom įrašyti</w:t>
      </w:r>
      <w:r w:rsidR="00336F3B" w:rsidRPr="00D36BB1">
        <w:rPr>
          <w:szCs w:val="24"/>
          <w:lang w:val="lt-LT"/>
        </w:rPr>
        <w:t>:</w:t>
      </w: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………………………………………….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336F3B" w:rsidP="00B561C0">
      <w:pPr>
        <w:rPr>
          <w:b/>
          <w:szCs w:val="24"/>
          <w:lang w:val="lt-LT"/>
        </w:rPr>
      </w:pPr>
      <w:r w:rsidRPr="00D36BB1">
        <w:rPr>
          <w:b/>
          <w:szCs w:val="24"/>
          <w:lang w:val="lt-LT"/>
        </w:rPr>
        <w:t xml:space="preserve">F) </w:t>
      </w:r>
      <w:r w:rsidR="00D36BB1" w:rsidRPr="00D36BB1">
        <w:rPr>
          <w:b/>
          <w:szCs w:val="24"/>
          <w:lang w:val="lt-LT"/>
        </w:rPr>
        <w:t>Kitos etninės grupės</w:t>
      </w:r>
    </w:p>
    <w:p w:rsidR="00336F3B" w:rsidRPr="00D36BB1" w:rsidRDefault="00336F3B" w:rsidP="00B561C0">
      <w:pPr>
        <w:rPr>
          <w:b/>
          <w:szCs w:val="24"/>
          <w:lang w:val="lt-LT"/>
        </w:rPr>
      </w:pP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Arab</w:t>
      </w:r>
      <w:r w:rsidR="00D36BB1" w:rsidRPr="00D36BB1">
        <w:rPr>
          <w:szCs w:val="24"/>
          <w:lang w:val="lt-LT"/>
        </w:rPr>
        <w:t>ų</w:t>
      </w:r>
      <w:r w:rsidR="00363957">
        <w:rPr>
          <w:szCs w:val="24"/>
          <w:lang w:val="lt-LT"/>
        </w:rPr>
        <w:t>, a</w:t>
      </w:r>
      <w:r w:rsidRPr="00D36BB1">
        <w:rPr>
          <w:szCs w:val="24"/>
          <w:lang w:val="lt-LT"/>
        </w:rPr>
        <w:t>rab</w:t>
      </w:r>
      <w:r w:rsidR="00D36BB1" w:rsidRPr="00D36BB1">
        <w:rPr>
          <w:szCs w:val="24"/>
          <w:lang w:val="lt-LT"/>
        </w:rPr>
        <w:t>as škotas ar arabas britas</w:t>
      </w:r>
    </w:p>
    <w:p w:rsidR="00336F3B" w:rsidRPr="00D36BB1" w:rsidRDefault="00D36BB1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Kita, prašom įrašyti</w:t>
      </w:r>
      <w:r w:rsidR="00336F3B" w:rsidRPr="00D36BB1">
        <w:rPr>
          <w:szCs w:val="24"/>
          <w:lang w:val="lt-LT"/>
        </w:rPr>
        <w:t>:</w:t>
      </w:r>
    </w:p>
    <w:p w:rsidR="00336F3B" w:rsidRPr="00D36BB1" w:rsidRDefault="00336F3B" w:rsidP="00B561C0">
      <w:pPr>
        <w:rPr>
          <w:szCs w:val="24"/>
          <w:lang w:val="lt-LT"/>
        </w:rPr>
      </w:pPr>
      <w:r w:rsidRPr="00D36BB1">
        <w:rPr>
          <w:szCs w:val="24"/>
          <w:lang w:val="lt-LT"/>
        </w:rPr>
        <w:t>………………………………………….</w:t>
      </w:r>
    </w:p>
    <w:p w:rsidR="00DD5C4E" w:rsidRPr="00D36BB1" w:rsidRDefault="00DD5C4E" w:rsidP="00B561C0">
      <w:pPr>
        <w:rPr>
          <w:b/>
          <w:szCs w:val="24"/>
          <w:lang w:val="lt-LT"/>
        </w:rPr>
      </w:pPr>
    </w:p>
    <w:p w:rsidR="00DD5C4E" w:rsidRPr="00D36BB1" w:rsidRDefault="00DD5C4E" w:rsidP="00B561C0">
      <w:pPr>
        <w:rPr>
          <w:szCs w:val="24"/>
          <w:lang w:val="lt-LT"/>
        </w:rPr>
      </w:pPr>
      <w:bookmarkStart w:id="0" w:name="_GoBack"/>
      <w:bookmarkEnd w:id="0"/>
    </w:p>
    <w:sectPr w:rsidR="00DD5C4E" w:rsidRPr="00D36BB1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02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527C"/>
    <w:rsid w:val="00015355"/>
    <w:rsid w:val="00027C27"/>
    <w:rsid w:val="00081914"/>
    <w:rsid w:val="00097759"/>
    <w:rsid w:val="000A3800"/>
    <w:rsid w:val="000C0CF4"/>
    <w:rsid w:val="000C4720"/>
    <w:rsid w:val="000D2569"/>
    <w:rsid w:val="00137CAC"/>
    <w:rsid w:val="00142EDF"/>
    <w:rsid w:val="00191AAA"/>
    <w:rsid w:val="001B1ED2"/>
    <w:rsid w:val="001D3B85"/>
    <w:rsid w:val="00274D98"/>
    <w:rsid w:val="00281579"/>
    <w:rsid w:val="00293455"/>
    <w:rsid w:val="002A2EFC"/>
    <w:rsid w:val="002A62C8"/>
    <w:rsid w:val="0030160B"/>
    <w:rsid w:val="00303DAB"/>
    <w:rsid w:val="00306C61"/>
    <w:rsid w:val="00334BE1"/>
    <w:rsid w:val="00336F3B"/>
    <w:rsid w:val="00363957"/>
    <w:rsid w:val="0036527C"/>
    <w:rsid w:val="0037582B"/>
    <w:rsid w:val="003C559D"/>
    <w:rsid w:val="003E2BE9"/>
    <w:rsid w:val="00410754"/>
    <w:rsid w:val="004147DA"/>
    <w:rsid w:val="00546FAD"/>
    <w:rsid w:val="005B3677"/>
    <w:rsid w:val="005E7F44"/>
    <w:rsid w:val="005F4E55"/>
    <w:rsid w:val="0062549E"/>
    <w:rsid w:val="006B1622"/>
    <w:rsid w:val="006C2A76"/>
    <w:rsid w:val="006E62D1"/>
    <w:rsid w:val="006F12E2"/>
    <w:rsid w:val="00740EA4"/>
    <w:rsid w:val="007716DC"/>
    <w:rsid w:val="007A6ADE"/>
    <w:rsid w:val="007B0CC7"/>
    <w:rsid w:val="007E0F14"/>
    <w:rsid w:val="007F0681"/>
    <w:rsid w:val="00854426"/>
    <w:rsid w:val="00857548"/>
    <w:rsid w:val="00866493"/>
    <w:rsid w:val="0087213A"/>
    <w:rsid w:val="008E7955"/>
    <w:rsid w:val="009270B0"/>
    <w:rsid w:val="00971386"/>
    <w:rsid w:val="009714A5"/>
    <w:rsid w:val="00983C06"/>
    <w:rsid w:val="00994933"/>
    <w:rsid w:val="009B662C"/>
    <w:rsid w:val="009B7615"/>
    <w:rsid w:val="009E5198"/>
    <w:rsid w:val="00A110C2"/>
    <w:rsid w:val="00A475A8"/>
    <w:rsid w:val="00A76FBD"/>
    <w:rsid w:val="00AA2257"/>
    <w:rsid w:val="00AA3ADD"/>
    <w:rsid w:val="00AD0DF1"/>
    <w:rsid w:val="00AD6710"/>
    <w:rsid w:val="00AE306A"/>
    <w:rsid w:val="00B466F5"/>
    <w:rsid w:val="00B51BDC"/>
    <w:rsid w:val="00B561C0"/>
    <w:rsid w:val="00B773CE"/>
    <w:rsid w:val="00B92827"/>
    <w:rsid w:val="00BF45E8"/>
    <w:rsid w:val="00C17F4F"/>
    <w:rsid w:val="00C3332B"/>
    <w:rsid w:val="00C7774E"/>
    <w:rsid w:val="00C854E9"/>
    <w:rsid w:val="00C91823"/>
    <w:rsid w:val="00CC5F9C"/>
    <w:rsid w:val="00D008AB"/>
    <w:rsid w:val="00D248EB"/>
    <w:rsid w:val="00D35445"/>
    <w:rsid w:val="00D36BB1"/>
    <w:rsid w:val="00D463EB"/>
    <w:rsid w:val="00D608FD"/>
    <w:rsid w:val="00D72C7A"/>
    <w:rsid w:val="00D94C44"/>
    <w:rsid w:val="00DA47D5"/>
    <w:rsid w:val="00DC3701"/>
    <w:rsid w:val="00DD5C4E"/>
    <w:rsid w:val="00E209A5"/>
    <w:rsid w:val="00E301E4"/>
    <w:rsid w:val="00E56606"/>
    <w:rsid w:val="00E8099E"/>
    <w:rsid w:val="00E80ED9"/>
    <w:rsid w:val="00EA714F"/>
    <w:rsid w:val="00F03CD3"/>
    <w:rsid w:val="00F6299A"/>
    <w:rsid w:val="00F77130"/>
    <w:rsid w:val="00FA0B49"/>
    <w:rsid w:val="00FA4BC1"/>
    <w:rsid w:val="00FB1C2C"/>
    <w:rsid w:val="00FB4BF1"/>
    <w:rsid w:val="00FD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9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1D5D-6D36-4EA9-BEDA-056380BD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Hupert W (Wojciech)</dc:creator>
  <cp:lastModifiedBy>Arunas-Co</cp:lastModifiedBy>
  <cp:revision>4</cp:revision>
  <cp:lastPrinted>2019-03-07T10:12:00Z</cp:lastPrinted>
  <dcterms:created xsi:type="dcterms:W3CDTF">2019-06-10T13:55:00Z</dcterms:created>
  <dcterms:modified xsi:type="dcterms:W3CDTF">2019-06-12T17:24:00Z</dcterms:modified>
</cp:coreProperties>
</file>