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7C" w:rsidRPr="00097759" w:rsidRDefault="0036527C" w:rsidP="0036527C">
      <w:pPr>
        <w:rPr>
          <w:rFonts w:cs="Arial"/>
          <w:b/>
          <w:color w:val="1F4E79" w:themeColor="accent1" w:themeShade="80"/>
          <w:sz w:val="36"/>
          <w:szCs w:val="36"/>
        </w:rPr>
      </w:pPr>
      <w:r w:rsidRPr="00097759">
        <w:rPr>
          <w:rFonts w:cs="Arial"/>
          <w:b/>
          <w:color w:val="1F4E79" w:themeColor="accent1" w:themeShade="80"/>
          <w:sz w:val="36"/>
          <w:szCs w:val="36"/>
        </w:rPr>
        <w:t xml:space="preserve">Parental </w:t>
      </w:r>
      <w:r w:rsidR="00B92827" w:rsidRPr="00097759">
        <w:rPr>
          <w:rFonts w:cs="Arial"/>
          <w:b/>
          <w:color w:val="1F4E79" w:themeColor="accent1" w:themeShade="80"/>
          <w:sz w:val="36"/>
          <w:szCs w:val="36"/>
        </w:rPr>
        <w:t xml:space="preserve">Involvement and </w:t>
      </w:r>
      <w:r w:rsidRPr="00097759">
        <w:rPr>
          <w:rFonts w:cs="Arial"/>
          <w:b/>
          <w:color w:val="1F4E79" w:themeColor="accent1" w:themeShade="80"/>
          <w:sz w:val="36"/>
          <w:szCs w:val="36"/>
        </w:rPr>
        <w:t>Engagement Census</w:t>
      </w:r>
    </w:p>
    <w:p w:rsidR="0036527C" w:rsidRPr="00097759" w:rsidRDefault="0036527C" w:rsidP="0036527C">
      <w:pPr>
        <w:rPr>
          <w:rFonts w:cs="Arial"/>
          <w:b/>
          <w:color w:val="1F4E79" w:themeColor="accent1" w:themeShade="80"/>
          <w:sz w:val="32"/>
          <w:szCs w:val="32"/>
        </w:rPr>
      </w:pPr>
    </w:p>
    <w:p w:rsidR="00AD6710" w:rsidRPr="00097759" w:rsidRDefault="00FB4BF1" w:rsidP="0036527C">
      <w:pPr>
        <w:rPr>
          <w:rFonts w:cs="Arial"/>
          <w:b/>
          <w:color w:val="1F4E79" w:themeColor="accent1" w:themeShade="80"/>
          <w:sz w:val="32"/>
          <w:szCs w:val="32"/>
        </w:rPr>
      </w:pPr>
      <w:r w:rsidRPr="00097759">
        <w:rPr>
          <w:rFonts w:cs="Arial"/>
          <w:b/>
          <w:color w:val="1F4E79" w:themeColor="accent1" w:themeShade="80"/>
          <w:sz w:val="32"/>
          <w:szCs w:val="32"/>
        </w:rPr>
        <w:t>Draft</w:t>
      </w:r>
      <w:r w:rsidR="00B92827" w:rsidRPr="00097759">
        <w:rPr>
          <w:rFonts w:cs="Arial"/>
          <w:b/>
          <w:color w:val="1F4E79" w:themeColor="accent1" w:themeShade="80"/>
          <w:sz w:val="32"/>
          <w:szCs w:val="32"/>
        </w:rPr>
        <w:t xml:space="preserve"> [Primary/Secondary] School</w:t>
      </w:r>
      <w:r w:rsidRPr="00097759">
        <w:rPr>
          <w:rFonts w:cs="Arial"/>
          <w:b/>
          <w:color w:val="1F4E79" w:themeColor="accent1" w:themeShade="80"/>
          <w:sz w:val="32"/>
          <w:szCs w:val="32"/>
        </w:rPr>
        <w:t xml:space="preserve"> </w:t>
      </w:r>
      <w:r w:rsidR="00AD6710" w:rsidRPr="00097759">
        <w:rPr>
          <w:rFonts w:cs="Arial"/>
          <w:b/>
          <w:color w:val="1F4E79" w:themeColor="accent1" w:themeShade="80"/>
          <w:sz w:val="32"/>
          <w:szCs w:val="32"/>
        </w:rPr>
        <w:t>Questionnaire</w:t>
      </w:r>
    </w:p>
    <w:p w:rsidR="007716DC" w:rsidRPr="000A3800" w:rsidRDefault="007716DC" w:rsidP="0036527C">
      <w:pPr>
        <w:rPr>
          <w:rFonts w:cs="Arial"/>
          <w:b/>
          <w:sz w:val="28"/>
          <w:szCs w:val="28"/>
        </w:rPr>
      </w:pPr>
    </w:p>
    <w:p w:rsidR="007716DC" w:rsidRPr="00097759" w:rsidRDefault="007716DC" w:rsidP="007716DC">
      <w:pPr>
        <w:rPr>
          <w:rFonts w:cs="Arial"/>
          <w:b/>
          <w:i/>
          <w:szCs w:val="24"/>
        </w:rPr>
      </w:pPr>
      <w:r w:rsidRPr="00097759">
        <w:rPr>
          <w:rFonts w:cs="Arial"/>
          <w:b/>
          <w:i/>
          <w:szCs w:val="24"/>
        </w:rPr>
        <w:t xml:space="preserve">To begin, please tell us which school your child / </w:t>
      </w:r>
      <w:r w:rsidRPr="00994933">
        <w:rPr>
          <w:rFonts w:cs="Arial"/>
          <w:b/>
          <w:i/>
          <w:szCs w:val="24"/>
        </w:rPr>
        <w:t xml:space="preserve">children you are answering questions about are in? If they’re in more than one [Primary/Secondary] publicly funded school then please complete this form again for the other school(s). If any of your children are in also in a [Primary/Secondary] </w:t>
      </w:r>
      <w:r w:rsidRPr="00097759">
        <w:rPr>
          <w:rFonts w:cs="Arial"/>
          <w:b/>
          <w:i/>
          <w:szCs w:val="24"/>
        </w:rPr>
        <w:t>school, you will be asked to complete a separate form covering that type of school.</w:t>
      </w:r>
    </w:p>
    <w:p w:rsidR="007716DC" w:rsidRPr="00097759" w:rsidRDefault="007716DC" w:rsidP="007716DC">
      <w:pPr>
        <w:rPr>
          <w:b/>
          <w:szCs w:val="24"/>
        </w:rPr>
      </w:pPr>
    </w:p>
    <w:p w:rsidR="007716DC" w:rsidRPr="00097759" w:rsidRDefault="007716DC" w:rsidP="007716DC">
      <w:pPr>
        <w:rPr>
          <w:b/>
          <w:szCs w:val="24"/>
        </w:rPr>
      </w:pPr>
      <w:r w:rsidRPr="00097759">
        <w:rPr>
          <w:b/>
          <w:szCs w:val="24"/>
        </w:rPr>
        <w:t>1) M</w:t>
      </w:r>
      <w:r w:rsidRPr="00994933">
        <w:rPr>
          <w:b/>
          <w:szCs w:val="24"/>
        </w:rPr>
        <w:t xml:space="preserve">y child/children </w:t>
      </w:r>
      <w:r w:rsidRPr="00097759">
        <w:rPr>
          <w:b/>
          <w:szCs w:val="24"/>
        </w:rPr>
        <w:t>are in:</w:t>
      </w:r>
    </w:p>
    <w:p w:rsidR="007716DC" w:rsidRPr="00097759" w:rsidRDefault="007716DC" w:rsidP="007716DC">
      <w:pPr>
        <w:rPr>
          <w:b/>
          <w:szCs w:val="24"/>
        </w:rPr>
      </w:pPr>
    </w:p>
    <w:p w:rsidR="007716DC" w:rsidRPr="00097759" w:rsidRDefault="007716DC" w:rsidP="00994933">
      <w:pPr>
        <w:rPr>
          <w:b/>
          <w:color w:val="FF0000"/>
          <w:szCs w:val="24"/>
        </w:rPr>
      </w:pPr>
      <w:r w:rsidRPr="00097759">
        <w:rPr>
          <w:b/>
          <w:color w:val="FF0000"/>
          <w:szCs w:val="24"/>
        </w:rPr>
        <w:t xml:space="preserve"> [</w:t>
      </w:r>
      <w:proofErr w:type="gramStart"/>
      <w:r w:rsidR="00994933">
        <w:rPr>
          <w:b/>
          <w:color w:val="FF0000"/>
          <w:szCs w:val="24"/>
        </w:rPr>
        <w:t>school</w:t>
      </w:r>
      <w:proofErr w:type="gramEnd"/>
      <w:r w:rsidRPr="00097759">
        <w:rPr>
          <w:b/>
          <w:color w:val="FF0000"/>
          <w:szCs w:val="24"/>
        </w:rPr>
        <w:t>]</w:t>
      </w:r>
    </w:p>
    <w:p w:rsidR="00EA714F" w:rsidRPr="00097759" w:rsidRDefault="00EA714F" w:rsidP="0036527C">
      <w:pPr>
        <w:rPr>
          <w:rFonts w:cs="Arial"/>
          <w:szCs w:val="24"/>
        </w:rPr>
      </w:pPr>
    </w:p>
    <w:p w:rsidR="006B1622" w:rsidRPr="00097759" w:rsidRDefault="007716DC" w:rsidP="006B1622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2</w:t>
      </w:r>
      <w:r w:rsidR="006B1622" w:rsidRPr="00097759">
        <w:rPr>
          <w:rFonts w:cs="Arial"/>
          <w:b/>
          <w:szCs w:val="24"/>
        </w:rPr>
        <w:t xml:space="preserve">) The school staff </w:t>
      </w:r>
      <w:r w:rsidR="00142EDF">
        <w:rPr>
          <w:rFonts w:cs="Arial"/>
          <w:b/>
          <w:szCs w:val="24"/>
        </w:rPr>
        <w:t xml:space="preserve">in </w:t>
      </w:r>
      <w:r w:rsidR="00142EDF" w:rsidRPr="00142EDF">
        <w:rPr>
          <w:rFonts w:cs="Arial"/>
          <w:b/>
          <w:color w:val="FF0000"/>
          <w:szCs w:val="24"/>
        </w:rPr>
        <w:t>[school name]</w:t>
      </w:r>
      <w:r w:rsidR="00142EDF">
        <w:rPr>
          <w:rFonts w:cs="Arial"/>
          <w:b/>
          <w:szCs w:val="24"/>
        </w:rPr>
        <w:t xml:space="preserve"> </w:t>
      </w:r>
      <w:r w:rsidR="006B1622" w:rsidRPr="00097759">
        <w:rPr>
          <w:rFonts w:cs="Arial"/>
          <w:b/>
          <w:szCs w:val="24"/>
        </w:rPr>
        <w:t xml:space="preserve">are approachable. </w:t>
      </w:r>
    </w:p>
    <w:p w:rsidR="006B1622" w:rsidRPr="00097759" w:rsidRDefault="006B1622" w:rsidP="006B1622">
      <w:pPr>
        <w:rPr>
          <w:rFonts w:cs="Arial"/>
          <w:szCs w:val="24"/>
        </w:rPr>
      </w:pP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f) Don’t know</w:t>
      </w:r>
    </w:p>
    <w:p w:rsidR="006B1622" w:rsidRPr="00097759" w:rsidRDefault="006B1622" w:rsidP="006B1622">
      <w:pPr>
        <w:rPr>
          <w:rFonts w:cs="Arial"/>
          <w:szCs w:val="24"/>
        </w:rPr>
      </w:pPr>
    </w:p>
    <w:p w:rsidR="006B1622" w:rsidRPr="00097759" w:rsidRDefault="007716DC" w:rsidP="006B1622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3</w:t>
      </w:r>
      <w:r w:rsidR="006B1622" w:rsidRPr="00097759">
        <w:rPr>
          <w:rFonts w:cs="Arial"/>
          <w:b/>
          <w:szCs w:val="24"/>
        </w:rPr>
        <w:t>) The school keeps me well informed about my child’s progress</w:t>
      </w:r>
      <w:r w:rsidR="000C4720" w:rsidRPr="00097759">
        <w:rPr>
          <w:rFonts w:cs="Arial"/>
          <w:b/>
          <w:szCs w:val="24"/>
        </w:rPr>
        <w:t xml:space="preserve"> in a way I can understand</w:t>
      </w:r>
      <w:r w:rsidR="006B1622" w:rsidRPr="00097759">
        <w:rPr>
          <w:rFonts w:cs="Arial"/>
          <w:b/>
          <w:szCs w:val="24"/>
        </w:rPr>
        <w:t>.</w:t>
      </w:r>
    </w:p>
    <w:p w:rsidR="006B1622" w:rsidRPr="00097759" w:rsidRDefault="006B1622" w:rsidP="006B1622">
      <w:pPr>
        <w:rPr>
          <w:rFonts w:cs="Arial"/>
          <w:szCs w:val="24"/>
        </w:rPr>
      </w:pP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6B1622" w:rsidRPr="00097759" w:rsidRDefault="006B1622" w:rsidP="006B1622">
      <w:pPr>
        <w:rPr>
          <w:rFonts w:cs="Arial"/>
          <w:szCs w:val="24"/>
        </w:rPr>
      </w:pPr>
    </w:p>
    <w:p w:rsidR="0036527C" w:rsidRPr="00097759" w:rsidRDefault="007716DC" w:rsidP="0036527C">
      <w:pPr>
        <w:rPr>
          <w:rFonts w:cs="Arial"/>
          <w:szCs w:val="24"/>
        </w:rPr>
      </w:pPr>
      <w:r w:rsidRPr="00097759">
        <w:rPr>
          <w:rFonts w:cs="Arial"/>
          <w:b/>
          <w:szCs w:val="24"/>
        </w:rPr>
        <w:t>4</w:t>
      </w:r>
      <w:r w:rsidR="0036527C" w:rsidRPr="00097759">
        <w:rPr>
          <w:rFonts w:cs="Arial"/>
          <w:b/>
          <w:szCs w:val="24"/>
        </w:rPr>
        <w:t xml:space="preserve">) I can </w:t>
      </w:r>
      <w:r w:rsidR="000C4720" w:rsidRPr="00097759">
        <w:rPr>
          <w:rFonts w:cs="Arial"/>
          <w:b/>
          <w:szCs w:val="24"/>
        </w:rPr>
        <w:t>contact the school at any time, within school opening hours, to speak to staff.</w:t>
      </w:r>
      <w:r w:rsidR="0036527C" w:rsidRPr="00097759">
        <w:rPr>
          <w:rFonts w:cs="Arial"/>
          <w:szCs w:val="24"/>
        </w:rPr>
        <w:t xml:space="preserve"> </w:t>
      </w:r>
    </w:p>
    <w:p w:rsidR="00F03CD3" w:rsidRPr="00097759" w:rsidRDefault="00F03CD3" w:rsidP="0036527C">
      <w:pPr>
        <w:rPr>
          <w:rFonts w:cs="Arial"/>
          <w:szCs w:val="24"/>
        </w:rPr>
      </w:pPr>
    </w:p>
    <w:p w:rsidR="00F03CD3" w:rsidRPr="00097759" w:rsidRDefault="00F03CD3" w:rsidP="0036527C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F03CD3" w:rsidRPr="00097759" w:rsidRDefault="00F03CD3" w:rsidP="0036527C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F03CD3" w:rsidRPr="00097759" w:rsidRDefault="00F03CD3" w:rsidP="0036527C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F03CD3" w:rsidRPr="00097759" w:rsidRDefault="00F03CD3" w:rsidP="0036527C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F03CD3" w:rsidRPr="00097759" w:rsidRDefault="00F03CD3" w:rsidP="0036527C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F03CD3" w:rsidRPr="00097759" w:rsidRDefault="00F03CD3" w:rsidP="0036527C">
      <w:pPr>
        <w:rPr>
          <w:rFonts w:cs="Arial"/>
          <w:szCs w:val="24"/>
        </w:rPr>
      </w:pPr>
    </w:p>
    <w:p w:rsidR="0036527C" w:rsidRPr="00097759" w:rsidRDefault="007716DC" w:rsidP="0036527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5</w:t>
      </w:r>
      <w:r w:rsidR="0036527C" w:rsidRPr="00097759">
        <w:rPr>
          <w:rFonts w:cs="Arial"/>
          <w:b/>
          <w:szCs w:val="24"/>
        </w:rPr>
        <w:t>) The school asks for my views</w:t>
      </w:r>
      <w:r w:rsidR="000C4720" w:rsidRPr="00097759">
        <w:rPr>
          <w:rFonts w:cs="Arial"/>
          <w:b/>
          <w:szCs w:val="24"/>
        </w:rPr>
        <w:t xml:space="preserve"> about my child’s learning</w:t>
      </w:r>
      <w:r w:rsidR="0036527C" w:rsidRPr="00097759">
        <w:rPr>
          <w:rFonts w:cs="Arial"/>
          <w:b/>
          <w:szCs w:val="24"/>
        </w:rPr>
        <w:t xml:space="preserve"> and takes them into account.</w:t>
      </w:r>
    </w:p>
    <w:p w:rsidR="0036527C" w:rsidRPr="00097759" w:rsidRDefault="0036527C" w:rsidP="0036527C">
      <w:pPr>
        <w:rPr>
          <w:rFonts w:cs="Arial"/>
          <w:szCs w:val="24"/>
        </w:rPr>
      </w:pPr>
    </w:p>
    <w:p w:rsidR="00F03CD3" w:rsidRPr="00097759" w:rsidRDefault="00F03CD3" w:rsidP="00F03CD3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F03CD3" w:rsidRPr="00097759" w:rsidRDefault="00F03CD3" w:rsidP="00F03CD3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F03CD3" w:rsidRPr="00097759" w:rsidRDefault="00F03CD3" w:rsidP="00F03CD3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F03CD3" w:rsidRPr="00097759" w:rsidRDefault="00F03CD3" w:rsidP="00F03CD3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F03CD3" w:rsidRPr="00097759" w:rsidRDefault="00F03CD3" w:rsidP="00F03CD3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30160B" w:rsidRPr="00097759" w:rsidRDefault="0030160B" w:rsidP="00F03CD3">
      <w:pPr>
        <w:rPr>
          <w:rFonts w:cs="Arial"/>
          <w:szCs w:val="24"/>
        </w:rPr>
      </w:pPr>
      <w:r w:rsidRPr="00097759">
        <w:rPr>
          <w:rFonts w:cs="Arial"/>
          <w:szCs w:val="24"/>
        </w:rPr>
        <w:lastRenderedPageBreak/>
        <w:t>f) Don’t know</w:t>
      </w:r>
    </w:p>
    <w:p w:rsidR="00D35445" w:rsidRPr="00097759" w:rsidRDefault="00D35445" w:rsidP="0036527C">
      <w:pPr>
        <w:rPr>
          <w:rFonts w:cs="Arial"/>
          <w:szCs w:val="24"/>
        </w:rPr>
      </w:pPr>
    </w:p>
    <w:p w:rsidR="00D35445" w:rsidRPr="00097759" w:rsidRDefault="007716DC" w:rsidP="0036527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6</w:t>
      </w:r>
      <w:r w:rsidR="00D35445" w:rsidRPr="00097759">
        <w:rPr>
          <w:rFonts w:cs="Arial"/>
          <w:b/>
          <w:szCs w:val="24"/>
        </w:rPr>
        <w:t>) I know what my child is learning at school.</w:t>
      </w:r>
    </w:p>
    <w:p w:rsidR="00D35445" w:rsidRPr="00097759" w:rsidRDefault="00D35445" w:rsidP="0036527C">
      <w:pPr>
        <w:rPr>
          <w:rFonts w:cs="Arial"/>
          <w:szCs w:val="24"/>
        </w:rPr>
      </w:pP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D35445" w:rsidRPr="00097759" w:rsidRDefault="00D35445" w:rsidP="0036527C">
      <w:pPr>
        <w:rPr>
          <w:rFonts w:cs="Arial"/>
          <w:szCs w:val="24"/>
        </w:rPr>
      </w:pPr>
    </w:p>
    <w:p w:rsidR="0036527C" w:rsidRPr="00097759" w:rsidRDefault="007716DC" w:rsidP="00B561C0">
      <w:pPr>
        <w:rPr>
          <w:b/>
          <w:szCs w:val="24"/>
        </w:rPr>
      </w:pPr>
      <w:r w:rsidRPr="00097759">
        <w:rPr>
          <w:b/>
          <w:szCs w:val="24"/>
        </w:rPr>
        <w:t>7</w:t>
      </w:r>
      <w:r w:rsidR="00D35445" w:rsidRPr="00097759">
        <w:rPr>
          <w:b/>
          <w:szCs w:val="24"/>
        </w:rPr>
        <w:t>) The school seeks my views and opinions on school policies.</w:t>
      </w:r>
    </w:p>
    <w:p w:rsidR="00D35445" w:rsidRPr="00097759" w:rsidRDefault="00D35445" w:rsidP="00B561C0">
      <w:pPr>
        <w:rPr>
          <w:szCs w:val="24"/>
        </w:rPr>
      </w:pP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191AAA" w:rsidRPr="00097759" w:rsidRDefault="00191AAA" w:rsidP="00191AAA">
      <w:pPr>
        <w:rPr>
          <w:b/>
          <w:szCs w:val="24"/>
        </w:rPr>
      </w:pPr>
    </w:p>
    <w:p w:rsidR="00191AAA" w:rsidRPr="00097759" w:rsidRDefault="002A2EFC" w:rsidP="00191AAA">
      <w:pPr>
        <w:rPr>
          <w:b/>
          <w:i/>
          <w:szCs w:val="24"/>
        </w:rPr>
      </w:pPr>
      <w:r w:rsidRPr="00097759">
        <w:rPr>
          <w:b/>
          <w:i/>
          <w:szCs w:val="24"/>
        </w:rPr>
        <w:t xml:space="preserve">All schools are required to produce a plan each year which aims to improve the quality of education provided by them.  </w:t>
      </w:r>
      <w:r w:rsidR="00191AAA" w:rsidRPr="00097759">
        <w:rPr>
          <w:b/>
          <w:i/>
          <w:szCs w:val="24"/>
        </w:rPr>
        <w:t xml:space="preserve">This </w:t>
      </w:r>
      <w:r w:rsidRPr="00097759">
        <w:rPr>
          <w:b/>
          <w:i/>
          <w:szCs w:val="24"/>
        </w:rPr>
        <w:t xml:space="preserve">improvement </w:t>
      </w:r>
      <w:r w:rsidR="00191AAA" w:rsidRPr="00097759">
        <w:rPr>
          <w:b/>
          <w:i/>
          <w:szCs w:val="24"/>
        </w:rPr>
        <w:t xml:space="preserve">plan </w:t>
      </w:r>
      <w:r w:rsidRPr="00097759">
        <w:rPr>
          <w:b/>
          <w:i/>
          <w:szCs w:val="24"/>
        </w:rPr>
        <w:t xml:space="preserve">must be prepared in consultation with the parent council, teachers, pupils, parents and relevant stakeholders.  It should </w:t>
      </w:r>
      <w:r w:rsidR="00191AAA" w:rsidRPr="00097759">
        <w:rPr>
          <w:b/>
          <w:i/>
          <w:szCs w:val="24"/>
        </w:rPr>
        <w:t xml:space="preserve">list </w:t>
      </w:r>
      <w:r w:rsidRPr="00097759">
        <w:rPr>
          <w:b/>
          <w:i/>
          <w:szCs w:val="24"/>
        </w:rPr>
        <w:t xml:space="preserve">the school’s </w:t>
      </w:r>
      <w:r w:rsidR="00191AAA" w:rsidRPr="00097759">
        <w:rPr>
          <w:b/>
          <w:i/>
          <w:szCs w:val="24"/>
        </w:rPr>
        <w:t xml:space="preserve">priorities </w:t>
      </w:r>
      <w:r w:rsidRPr="00097759">
        <w:rPr>
          <w:b/>
          <w:i/>
          <w:szCs w:val="24"/>
        </w:rPr>
        <w:t xml:space="preserve">during </w:t>
      </w:r>
      <w:r w:rsidR="00191AAA" w:rsidRPr="00097759">
        <w:rPr>
          <w:b/>
          <w:i/>
          <w:szCs w:val="24"/>
        </w:rPr>
        <w:t xml:space="preserve">the </w:t>
      </w:r>
      <w:r w:rsidRPr="00097759">
        <w:rPr>
          <w:b/>
          <w:i/>
          <w:szCs w:val="24"/>
        </w:rPr>
        <w:t>forth</w:t>
      </w:r>
      <w:r w:rsidR="00191AAA" w:rsidRPr="00097759">
        <w:rPr>
          <w:b/>
          <w:i/>
          <w:szCs w:val="24"/>
        </w:rPr>
        <w:t xml:space="preserve">coming year. </w:t>
      </w:r>
      <w:r w:rsidRPr="00097759">
        <w:rPr>
          <w:b/>
          <w:i/>
          <w:szCs w:val="24"/>
        </w:rPr>
        <w:t xml:space="preserve"> Please consider the following question.</w:t>
      </w:r>
    </w:p>
    <w:p w:rsidR="00D35445" w:rsidRPr="00097759" w:rsidRDefault="00D35445" w:rsidP="00B561C0">
      <w:pPr>
        <w:rPr>
          <w:szCs w:val="24"/>
        </w:rPr>
      </w:pPr>
    </w:p>
    <w:p w:rsidR="00D35445" w:rsidRPr="00097759" w:rsidRDefault="007716DC" w:rsidP="00B561C0">
      <w:pPr>
        <w:rPr>
          <w:b/>
          <w:szCs w:val="24"/>
        </w:rPr>
      </w:pPr>
      <w:r w:rsidRPr="00097759">
        <w:rPr>
          <w:b/>
          <w:szCs w:val="24"/>
        </w:rPr>
        <w:t>8</w:t>
      </w:r>
      <w:r w:rsidR="00D35445" w:rsidRPr="00097759">
        <w:rPr>
          <w:b/>
          <w:szCs w:val="24"/>
        </w:rPr>
        <w:t>) My views help the school to decide priorities in the school improvement plan.</w:t>
      </w:r>
      <w:r w:rsidR="007A6ADE" w:rsidRPr="00097759">
        <w:rPr>
          <w:b/>
          <w:szCs w:val="24"/>
        </w:rPr>
        <w:t xml:space="preserve"> </w:t>
      </w:r>
    </w:p>
    <w:p w:rsidR="00D35445" w:rsidRPr="00097759" w:rsidRDefault="00D35445" w:rsidP="00B561C0">
      <w:pPr>
        <w:rPr>
          <w:szCs w:val="24"/>
        </w:rPr>
      </w:pP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D35445" w:rsidRPr="00097759" w:rsidRDefault="00D35445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30160B" w:rsidRPr="00097759" w:rsidRDefault="0030160B" w:rsidP="00D35445">
      <w:pPr>
        <w:rPr>
          <w:rFonts w:cs="Arial"/>
          <w:szCs w:val="24"/>
        </w:rPr>
      </w:pPr>
      <w:r w:rsidRPr="00097759">
        <w:rPr>
          <w:rFonts w:cs="Arial"/>
          <w:szCs w:val="24"/>
        </w:rPr>
        <w:t xml:space="preserve">f) </w:t>
      </w:r>
      <w:r w:rsidR="00191AAA" w:rsidRPr="00097759">
        <w:rPr>
          <w:rFonts w:cs="Arial"/>
          <w:szCs w:val="24"/>
        </w:rPr>
        <w:t>I d</w:t>
      </w:r>
      <w:r w:rsidRPr="00097759">
        <w:rPr>
          <w:rFonts w:cs="Arial"/>
          <w:szCs w:val="24"/>
        </w:rPr>
        <w:t>on’t know</w:t>
      </w:r>
    </w:p>
    <w:p w:rsidR="00D35445" w:rsidRPr="00097759" w:rsidRDefault="00D35445" w:rsidP="00B561C0">
      <w:pPr>
        <w:rPr>
          <w:szCs w:val="24"/>
        </w:rPr>
      </w:pPr>
    </w:p>
    <w:p w:rsidR="00D35445" w:rsidRPr="00097759" w:rsidRDefault="00D35445" w:rsidP="00B561C0">
      <w:pPr>
        <w:rPr>
          <w:b/>
          <w:i/>
          <w:szCs w:val="24"/>
        </w:rPr>
      </w:pPr>
      <w:r w:rsidRPr="00097759">
        <w:rPr>
          <w:b/>
          <w:i/>
          <w:szCs w:val="24"/>
        </w:rPr>
        <w:t>How often, if at all</w:t>
      </w:r>
      <w:r w:rsidR="00097759">
        <w:rPr>
          <w:b/>
          <w:i/>
          <w:szCs w:val="24"/>
        </w:rPr>
        <w:t>,</w:t>
      </w:r>
      <w:r w:rsidRPr="00097759">
        <w:rPr>
          <w:b/>
          <w:i/>
          <w:szCs w:val="24"/>
        </w:rPr>
        <w:t xml:space="preserve"> does the school get in touch with you about the following:</w:t>
      </w:r>
    </w:p>
    <w:p w:rsidR="008E7955" w:rsidRPr="00097759" w:rsidRDefault="008E7955" w:rsidP="00B561C0">
      <w:pPr>
        <w:rPr>
          <w:szCs w:val="24"/>
        </w:rPr>
      </w:pPr>
    </w:p>
    <w:p w:rsidR="000C4720" w:rsidRPr="00097759" w:rsidRDefault="000C4720" w:rsidP="000C4720">
      <w:pPr>
        <w:rPr>
          <w:b/>
          <w:szCs w:val="24"/>
        </w:rPr>
      </w:pPr>
      <w:r w:rsidRPr="00097759">
        <w:rPr>
          <w:b/>
          <w:szCs w:val="24"/>
        </w:rPr>
        <w:t>9) Information about what your child is currently learning about.</w:t>
      </w:r>
    </w:p>
    <w:p w:rsidR="000C4720" w:rsidRDefault="000C4720" w:rsidP="000C4720">
      <w:pPr>
        <w:rPr>
          <w:szCs w:val="24"/>
        </w:rPr>
      </w:pPr>
    </w:p>
    <w:p w:rsidR="00334BE1" w:rsidRPr="00097759" w:rsidRDefault="00334BE1" w:rsidP="000C4720">
      <w:pPr>
        <w:rPr>
          <w:szCs w:val="24"/>
        </w:rPr>
      </w:pPr>
      <w:r>
        <w:rPr>
          <w:szCs w:val="24"/>
        </w:rPr>
        <w:t>a) Weekly</w:t>
      </w:r>
    </w:p>
    <w:p w:rsidR="000C4720" w:rsidRPr="00097759" w:rsidRDefault="00334BE1" w:rsidP="000C4720">
      <w:pPr>
        <w:rPr>
          <w:szCs w:val="24"/>
        </w:rPr>
      </w:pPr>
      <w:r>
        <w:rPr>
          <w:szCs w:val="24"/>
        </w:rPr>
        <w:t>b</w:t>
      </w:r>
      <w:r w:rsidR="000C4720" w:rsidRPr="00097759">
        <w:rPr>
          <w:szCs w:val="24"/>
        </w:rPr>
        <w:t>) Monthly</w:t>
      </w:r>
    </w:p>
    <w:p w:rsidR="000C4720" w:rsidRPr="00097759" w:rsidRDefault="00334BE1" w:rsidP="000C4720">
      <w:pPr>
        <w:rPr>
          <w:szCs w:val="24"/>
        </w:rPr>
      </w:pPr>
      <w:r>
        <w:rPr>
          <w:szCs w:val="24"/>
        </w:rPr>
        <w:t>c</w:t>
      </w:r>
      <w:r w:rsidR="000C4720" w:rsidRPr="00097759">
        <w:rPr>
          <w:szCs w:val="24"/>
        </w:rPr>
        <w:t>) Once every term</w:t>
      </w:r>
    </w:p>
    <w:p w:rsidR="000C4720" w:rsidRPr="00097759" w:rsidRDefault="00334BE1" w:rsidP="000C4720">
      <w:pPr>
        <w:rPr>
          <w:szCs w:val="24"/>
        </w:rPr>
      </w:pPr>
      <w:r>
        <w:rPr>
          <w:szCs w:val="24"/>
        </w:rPr>
        <w:t>d</w:t>
      </w:r>
      <w:r w:rsidR="000C4720" w:rsidRPr="00097759">
        <w:rPr>
          <w:szCs w:val="24"/>
        </w:rPr>
        <w:t>) Once every school year</w:t>
      </w:r>
    </w:p>
    <w:p w:rsidR="000C4720" w:rsidRPr="00097759" w:rsidRDefault="00334BE1" w:rsidP="000C4720">
      <w:pPr>
        <w:rPr>
          <w:szCs w:val="24"/>
        </w:rPr>
      </w:pPr>
      <w:r>
        <w:rPr>
          <w:szCs w:val="24"/>
        </w:rPr>
        <w:t>e</w:t>
      </w:r>
      <w:r w:rsidR="000C4720" w:rsidRPr="00097759">
        <w:rPr>
          <w:szCs w:val="24"/>
        </w:rPr>
        <w:t>) Never</w:t>
      </w:r>
    </w:p>
    <w:p w:rsidR="000C4720" w:rsidRPr="00097759" w:rsidRDefault="00334BE1" w:rsidP="000C4720">
      <w:pPr>
        <w:rPr>
          <w:szCs w:val="24"/>
        </w:rPr>
      </w:pPr>
      <w:r>
        <w:rPr>
          <w:szCs w:val="24"/>
        </w:rPr>
        <w:t>f</w:t>
      </w:r>
      <w:r w:rsidR="000C4720" w:rsidRPr="00097759">
        <w:rPr>
          <w:szCs w:val="24"/>
        </w:rPr>
        <w:t>) Don’t know</w:t>
      </w:r>
    </w:p>
    <w:p w:rsidR="000C4720" w:rsidRPr="00097759" w:rsidRDefault="000C4720" w:rsidP="000C4720">
      <w:pPr>
        <w:rPr>
          <w:szCs w:val="24"/>
        </w:rPr>
      </w:pPr>
    </w:p>
    <w:p w:rsidR="00D35445" w:rsidRPr="00097759" w:rsidRDefault="000C4720" w:rsidP="00B561C0">
      <w:pPr>
        <w:rPr>
          <w:b/>
          <w:szCs w:val="24"/>
        </w:rPr>
      </w:pPr>
      <w:r w:rsidRPr="00097759">
        <w:rPr>
          <w:b/>
          <w:szCs w:val="24"/>
        </w:rPr>
        <w:t>10</w:t>
      </w:r>
      <w:r w:rsidR="00D35445" w:rsidRPr="00097759">
        <w:rPr>
          <w:b/>
          <w:szCs w:val="24"/>
        </w:rPr>
        <w:t>) Information about how your child is progressing with their learning.</w:t>
      </w:r>
    </w:p>
    <w:p w:rsidR="00D35445" w:rsidRDefault="00D35445" w:rsidP="00B561C0">
      <w:pPr>
        <w:rPr>
          <w:szCs w:val="24"/>
        </w:rPr>
      </w:pPr>
    </w:p>
    <w:p w:rsidR="00334BE1" w:rsidRPr="00097759" w:rsidRDefault="00334BE1" w:rsidP="00B561C0">
      <w:pPr>
        <w:rPr>
          <w:szCs w:val="24"/>
        </w:rPr>
      </w:pPr>
      <w:r>
        <w:rPr>
          <w:szCs w:val="24"/>
        </w:rPr>
        <w:t>a) Weekly</w:t>
      </w:r>
    </w:p>
    <w:p w:rsidR="008E7955" w:rsidRPr="00097759" w:rsidRDefault="00334BE1" w:rsidP="008E7955">
      <w:pPr>
        <w:rPr>
          <w:szCs w:val="24"/>
        </w:rPr>
      </w:pPr>
      <w:r>
        <w:rPr>
          <w:szCs w:val="24"/>
        </w:rPr>
        <w:t>b</w:t>
      </w:r>
      <w:r w:rsidR="008E7955" w:rsidRPr="00097759">
        <w:rPr>
          <w:szCs w:val="24"/>
        </w:rPr>
        <w:t>) Monthly</w:t>
      </w:r>
    </w:p>
    <w:p w:rsidR="008E7955" w:rsidRPr="00097759" w:rsidRDefault="00334BE1" w:rsidP="008E7955">
      <w:pPr>
        <w:rPr>
          <w:szCs w:val="24"/>
        </w:rPr>
      </w:pPr>
      <w:r>
        <w:rPr>
          <w:szCs w:val="24"/>
        </w:rPr>
        <w:t>c</w:t>
      </w:r>
      <w:r w:rsidR="008E7955" w:rsidRPr="00097759">
        <w:rPr>
          <w:szCs w:val="24"/>
        </w:rPr>
        <w:t>) Once every term</w:t>
      </w:r>
    </w:p>
    <w:p w:rsidR="008E7955" w:rsidRPr="00097759" w:rsidRDefault="00334BE1" w:rsidP="008E7955">
      <w:pPr>
        <w:rPr>
          <w:szCs w:val="24"/>
        </w:rPr>
      </w:pPr>
      <w:r>
        <w:rPr>
          <w:szCs w:val="24"/>
        </w:rPr>
        <w:lastRenderedPageBreak/>
        <w:t>d</w:t>
      </w:r>
      <w:r w:rsidR="008E7955" w:rsidRPr="00097759">
        <w:rPr>
          <w:szCs w:val="24"/>
        </w:rPr>
        <w:t>) Once every school year</w:t>
      </w:r>
    </w:p>
    <w:p w:rsidR="008E7955" w:rsidRPr="00097759" w:rsidRDefault="00334BE1" w:rsidP="008E7955">
      <w:pPr>
        <w:rPr>
          <w:szCs w:val="24"/>
        </w:rPr>
      </w:pPr>
      <w:r>
        <w:rPr>
          <w:szCs w:val="24"/>
        </w:rPr>
        <w:t>e</w:t>
      </w:r>
      <w:r w:rsidR="008E7955" w:rsidRPr="00097759">
        <w:rPr>
          <w:szCs w:val="24"/>
        </w:rPr>
        <w:t>) Never</w:t>
      </w:r>
    </w:p>
    <w:p w:rsidR="008E7955" w:rsidRPr="00097759" w:rsidRDefault="00334BE1" w:rsidP="008E7955">
      <w:pPr>
        <w:rPr>
          <w:szCs w:val="24"/>
        </w:rPr>
      </w:pPr>
      <w:r>
        <w:rPr>
          <w:szCs w:val="24"/>
        </w:rPr>
        <w:t>f</w:t>
      </w:r>
      <w:r w:rsidR="008E7955" w:rsidRPr="00097759">
        <w:rPr>
          <w:szCs w:val="24"/>
        </w:rPr>
        <w:t>) Don’t know</w:t>
      </w:r>
    </w:p>
    <w:p w:rsidR="008E7955" w:rsidRPr="00097759" w:rsidRDefault="008E7955" w:rsidP="00B561C0">
      <w:pPr>
        <w:rPr>
          <w:szCs w:val="24"/>
        </w:rPr>
      </w:pPr>
    </w:p>
    <w:p w:rsidR="008E7955" w:rsidRPr="00097759" w:rsidRDefault="008E7955" w:rsidP="00B561C0">
      <w:pPr>
        <w:rPr>
          <w:szCs w:val="24"/>
        </w:rPr>
      </w:pPr>
    </w:p>
    <w:p w:rsidR="00D35445" w:rsidRPr="00097759" w:rsidRDefault="008E7955" w:rsidP="00B561C0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0C4720" w:rsidRPr="00097759">
        <w:rPr>
          <w:b/>
          <w:szCs w:val="24"/>
        </w:rPr>
        <w:t>1</w:t>
      </w:r>
      <w:r w:rsidR="00D35445" w:rsidRPr="00097759">
        <w:rPr>
          <w:b/>
          <w:szCs w:val="24"/>
        </w:rPr>
        <w:t>) Information on ways to help your child continue learning at home.</w:t>
      </w:r>
    </w:p>
    <w:p w:rsidR="00F6299A" w:rsidRPr="00097759" w:rsidRDefault="00F6299A" w:rsidP="00B561C0">
      <w:pPr>
        <w:rPr>
          <w:szCs w:val="24"/>
        </w:rPr>
      </w:pPr>
    </w:p>
    <w:p w:rsidR="00334BE1" w:rsidRPr="00097759" w:rsidRDefault="00334BE1" w:rsidP="00334BE1">
      <w:pPr>
        <w:rPr>
          <w:szCs w:val="24"/>
        </w:rPr>
      </w:pPr>
      <w:r>
        <w:rPr>
          <w:szCs w:val="24"/>
        </w:rPr>
        <w:t>a) Weekly</w:t>
      </w:r>
    </w:p>
    <w:p w:rsidR="00334BE1" w:rsidRPr="00097759" w:rsidRDefault="00334BE1" w:rsidP="00334BE1">
      <w:pPr>
        <w:rPr>
          <w:szCs w:val="24"/>
        </w:rPr>
      </w:pPr>
      <w:r>
        <w:rPr>
          <w:szCs w:val="24"/>
        </w:rPr>
        <w:t>b</w:t>
      </w:r>
      <w:r w:rsidRPr="00097759">
        <w:rPr>
          <w:szCs w:val="24"/>
        </w:rPr>
        <w:t>) Monthly</w:t>
      </w:r>
    </w:p>
    <w:p w:rsidR="00334BE1" w:rsidRPr="00097759" w:rsidRDefault="00334BE1" w:rsidP="00334BE1">
      <w:pPr>
        <w:rPr>
          <w:szCs w:val="24"/>
        </w:rPr>
      </w:pPr>
      <w:r>
        <w:rPr>
          <w:szCs w:val="24"/>
        </w:rPr>
        <w:t>c</w:t>
      </w:r>
      <w:r w:rsidRPr="00097759">
        <w:rPr>
          <w:szCs w:val="24"/>
        </w:rPr>
        <w:t>) Once every term</w:t>
      </w:r>
    </w:p>
    <w:p w:rsidR="00334BE1" w:rsidRPr="00097759" w:rsidRDefault="00334BE1" w:rsidP="00334BE1">
      <w:pPr>
        <w:rPr>
          <w:szCs w:val="24"/>
        </w:rPr>
      </w:pPr>
      <w:r>
        <w:rPr>
          <w:szCs w:val="24"/>
        </w:rPr>
        <w:t>d</w:t>
      </w:r>
      <w:r w:rsidRPr="00097759">
        <w:rPr>
          <w:szCs w:val="24"/>
        </w:rPr>
        <w:t>) Once every school year</w:t>
      </w:r>
    </w:p>
    <w:p w:rsidR="00334BE1" w:rsidRPr="00097759" w:rsidRDefault="00334BE1" w:rsidP="00334BE1">
      <w:pPr>
        <w:rPr>
          <w:szCs w:val="24"/>
        </w:rPr>
      </w:pPr>
      <w:r>
        <w:rPr>
          <w:szCs w:val="24"/>
        </w:rPr>
        <w:t>e</w:t>
      </w:r>
      <w:r w:rsidRPr="00097759">
        <w:rPr>
          <w:szCs w:val="24"/>
        </w:rPr>
        <w:t>) Never</w:t>
      </w:r>
    </w:p>
    <w:p w:rsidR="00334BE1" w:rsidRPr="00097759" w:rsidRDefault="00334BE1" w:rsidP="00334BE1">
      <w:pPr>
        <w:rPr>
          <w:szCs w:val="24"/>
        </w:rPr>
      </w:pPr>
      <w:r>
        <w:rPr>
          <w:szCs w:val="24"/>
        </w:rPr>
        <w:t>f</w:t>
      </w:r>
      <w:r w:rsidRPr="00097759">
        <w:rPr>
          <w:szCs w:val="24"/>
        </w:rPr>
        <w:t>) Don’t know</w:t>
      </w:r>
    </w:p>
    <w:p w:rsidR="000C4720" w:rsidRPr="00097759" w:rsidRDefault="000C4720" w:rsidP="008E7955">
      <w:pPr>
        <w:rPr>
          <w:szCs w:val="24"/>
        </w:rPr>
      </w:pPr>
    </w:p>
    <w:p w:rsidR="000C4720" w:rsidRPr="00097759" w:rsidRDefault="000C4720" w:rsidP="008E7955">
      <w:pPr>
        <w:rPr>
          <w:b/>
          <w:i/>
          <w:szCs w:val="24"/>
        </w:rPr>
      </w:pPr>
      <w:r w:rsidRPr="00097759">
        <w:rPr>
          <w:b/>
          <w:i/>
          <w:szCs w:val="24"/>
        </w:rPr>
        <w:t>Now please say whether you agree or disagr</w:t>
      </w:r>
      <w:r w:rsidR="005B3677">
        <w:rPr>
          <w:b/>
          <w:i/>
          <w:szCs w:val="24"/>
        </w:rPr>
        <w:t>ee with the following statement</w:t>
      </w:r>
      <w:r w:rsidRPr="00097759">
        <w:rPr>
          <w:b/>
          <w:i/>
          <w:szCs w:val="24"/>
        </w:rPr>
        <w:t>:</w:t>
      </w:r>
    </w:p>
    <w:p w:rsidR="008E7955" w:rsidRPr="00097759" w:rsidRDefault="008E7955" w:rsidP="00B561C0">
      <w:pPr>
        <w:rPr>
          <w:szCs w:val="24"/>
        </w:rPr>
      </w:pPr>
    </w:p>
    <w:p w:rsidR="00F6299A" w:rsidRPr="00097759" w:rsidRDefault="008E7955" w:rsidP="00B561C0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0C4720" w:rsidRPr="00097759">
        <w:rPr>
          <w:b/>
          <w:szCs w:val="24"/>
        </w:rPr>
        <w:t>2</w:t>
      </w:r>
      <w:r w:rsidR="00F6299A" w:rsidRPr="00097759">
        <w:rPr>
          <w:b/>
          <w:szCs w:val="24"/>
        </w:rPr>
        <w:t xml:space="preserve">) </w:t>
      </w:r>
      <w:r w:rsidR="000C4720" w:rsidRPr="00097759">
        <w:rPr>
          <w:b/>
          <w:szCs w:val="24"/>
        </w:rPr>
        <w:t>The school gives me the information I need to support my child’s learning.</w:t>
      </w:r>
    </w:p>
    <w:p w:rsidR="00C3332B" w:rsidRPr="00097759" w:rsidRDefault="00C3332B" w:rsidP="00B561C0">
      <w:pPr>
        <w:rPr>
          <w:b/>
          <w:szCs w:val="24"/>
        </w:rPr>
      </w:pP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C3332B" w:rsidRDefault="00C3332B" w:rsidP="00B561C0">
      <w:pPr>
        <w:rPr>
          <w:b/>
          <w:szCs w:val="24"/>
        </w:rPr>
      </w:pPr>
    </w:p>
    <w:p w:rsidR="005B3677" w:rsidRPr="00097759" w:rsidRDefault="005B3677" w:rsidP="005B3677">
      <w:pPr>
        <w:rPr>
          <w:b/>
          <w:i/>
          <w:szCs w:val="24"/>
        </w:rPr>
      </w:pPr>
      <w:r w:rsidRPr="00097759">
        <w:rPr>
          <w:b/>
          <w:i/>
          <w:szCs w:val="24"/>
        </w:rPr>
        <w:t>Please say whether you agree or disagree with the following statement</w:t>
      </w:r>
      <w:r>
        <w:rPr>
          <w:b/>
          <w:i/>
          <w:szCs w:val="24"/>
        </w:rPr>
        <w:t>:</w:t>
      </w:r>
    </w:p>
    <w:p w:rsidR="005B3677" w:rsidRPr="00097759" w:rsidRDefault="005B3677" w:rsidP="00B561C0">
      <w:pPr>
        <w:rPr>
          <w:b/>
          <w:szCs w:val="24"/>
        </w:rPr>
      </w:pPr>
    </w:p>
    <w:p w:rsidR="009E5198" w:rsidRPr="00097759" w:rsidRDefault="009E5198" w:rsidP="009E5198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0C4720" w:rsidRPr="00097759">
        <w:rPr>
          <w:b/>
          <w:szCs w:val="24"/>
        </w:rPr>
        <w:t>3) I am confident that if I need to contact my child’s school, it will respond helpfully to my questions or comments.</w:t>
      </w:r>
    </w:p>
    <w:p w:rsidR="009E5198" w:rsidRPr="00097759" w:rsidRDefault="009E5198" w:rsidP="009E5198">
      <w:pPr>
        <w:rPr>
          <w:b/>
          <w:szCs w:val="24"/>
        </w:rPr>
      </w:pPr>
    </w:p>
    <w:p w:rsidR="009E5198" w:rsidRPr="00097759" w:rsidRDefault="009E5198" w:rsidP="009E5198">
      <w:pPr>
        <w:rPr>
          <w:szCs w:val="24"/>
        </w:rPr>
      </w:pPr>
      <w:r w:rsidRPr="00097759">
        <w:rPr>
          <w:szCs w:val="24"/>
        </w:rPr>
        <w:t>a) Strongly agree</w:t>
      </w:r>
    </w:p>
    <w:p w:rsidR="009E5198" w:rsidRPr="00097759" w:rsidRDefault="009E5198" w:rsidP="009E5198">
      <w:pPr>
        <w:rPr>
          <w:szCs w:val="24"/>
        </w:rPr>
      </w:pPr>
      <w:r w:rsidRPr="00097759">
        <w:rPr>
          <w:szCs w:val="24"/>
        </w:rPr>
        <w:t>b) Agree</w:t>
      </w:r>
    </w:p>
    <w:p w:rsidR="009E5198" w:rsidRPr="00097759" w:rsidRDefault="009E5198" w:rsidP="009E5198">
      <w:pPr>
        <w:rPr>
          <w:szCs w:val="24"/>
        </w:rPr>
      </w:pPr>
      <w:r w:rsidRPr="00097759">
        <w:rPr>
          <w:szCs w:val="24"/>
        </w:rPr>
        <w:t>c) Neither agree or disagree</w:t>
      </w:r>
    </w:p>
    <w:p w:rsidR="009E5198" w:rsidRPr="00097759" w:rsidRDefault="009E5198" w:rsidP="009E5198">
      <w:pPr>
        <w:rPr>
          <w:szCs w:val="24"/>
        </w:rPr>
      </w:pPr>
      <w:r w:rsidRPr="00097759">
        <w:rPr>
          <w:szCs w:val="24"/>
        </w:rPr>
        <w:t>d) Disagree</w:t>
      </w:r>
    </w:p>
    <w:p w:rsidR="009E5198" w:rsidRPr="00097759" w:rsidRDefault="009E5198" w:rsidP="009E5198">
      <w:pPr>
        <w:rPr>
          <w:szCs w:val="24"/>
        </w:rPr>
      </w:pPr>
      <w:r w:rsidRPr="00097759">
        <w:rPr>
          <w:szCs w:val="24"/>
        </w:rPr>
        <w:t>e) Strongly disagree</w:t>
      </w:r>
    </w:p>
    <w:p w:rsidR="005B3677" w:rsidRPr="00097759" w:rsidRDefault="005B3677" w:rsidP="00B561C0">
      <w:pPr>
        <w:rPr>
          <w:b/>
          <w:szCs w:val="24"/>
        </w:rPr>
      </w:pPr>
    </w:p>
    <w:p w:rsidR="00CC5F9C" w:rsidRPr="00097759" w:rsidRDefault="00CC5F9C" w:rsidP="00CC5F9C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D463EB" w:rsidRPr="00097759">
        <w:rPr>
          <w:b/>
          <w:szCs w:val="24"/>
        </w:rPr>
        <w:t>4</w:t>
      </w:r>
      <w:r w:rsidRPr="00097759">
        <w:rPr>
          <w:b/>
          <w:szCs w:val="24"/>
        </w:rPr>
        <w:t>) How often, if at all, does the school get in touch with you to provide general information about the school</w:t>
      </w:r>
      <w:r w:rsidR="00334BE1">
        <w:rPr>
          <w:b/>
          <w:szCs w:val="24"/>
        </w:rPr>
        <w:t>?</w:t>
      </w:r>
    </w:p>
    <w:p w:rsidR="00CC5F9C" w:rsidRPr="00097759" w:rsidRDefault="00CC5F9C" w:rsidP="00CC5F9C">
      <w:pPr>
        <w:rPr>
          <w:b/>
          <w:szCs w:val="24"/>
        </w:rPr>
      </w:pPr>
    </w:p>
    <w:p w:rsidR="00CC5F9C" w:rsidRPr="00097759" w:rsidRDefault="00CC5F9C" w:rsidP="00CC5F9C">
      <w:pPr>
        <w:rPr>
          <w:szCs w:val="24"/>
        </w:rPr>
      </w:pPr>
      <w:r w:rsidRPr="00097759">
        <w:rPr>
          <w:szCs w:val="24"/>
        </w:rPr>
        <w:t>a) Weekly</w:t>
      </w:r>
    </w:p>
    <w:p w:rsidR="00CC5F9C" w:rsidRPr="00097759" w:rsidRDefault="00CC5F9C" w:rsidP="00CC5F9C">
      <w:pPr>
        <w:rPr>
          <w:szCs w:val="24"/>
        </w:rPr>
      </w:pPr>
      <w:r w:rsidRPr="00097759">
        <w:rPr>
          <w:szCs w:val="24"/>
        </w:rPr>
        <w:t>b) Monthly</w:t>
      </w:r>
    </w:p>
    <w:p w:rsidR="00CC5F9C" w:rsidRPr="00097759" w:rsidRDefault="00CC5F9C" w:rsidP="00CC5F9C">
      <w:pPr>
        <w:rPr>
          <w:szCs w:val="24"/>
        </w:rPr>
      </w:pPr>
      <w:r w:rsidRPr="00097759">
        <w:rPr>
          <w:szCs w:val="24"/>
        </w:rPr>
        <w:t>c) Once every term</w:t>
      </w:r>
    </w:p>
    <w:p w:rsidR="00CC5F9C" w:rsidRPr="00097759" w:rsidRDefault="00CC5F9C" w:rsidP="00CC5F9C">
      <w:pPr>
        <w:rPr>
          <w:szCs w:val="24"/>
        </w:rPr>
      </w:pPr>
      <w:r w:rsidRPr="00097759">
        <w:rPr>
          <w:szCs w:val="24"/>
        </w:rPr>
        <w:t>d) Once every school year</w:t>
      </w:r>
    </w:p>
    <w:p w:rsidR="00CC5F9C" w:rsidRPr="00097759" w:rsidRDefault="00CC5F9C" w:rsidP="00CC5F9C">
      <w:pPr>
        <w:rPr>
          <w:szCs w:val="24"/>
        </w:rPr>
      </w:pPr>
      <w:r w:rsidRPr="00097759">
        <w:rPr>
          <w:szCs w:val="24"/>
        </w:rPr>
        <w:t>e) Never</w:t>
      </w:r>
    </w:p>
    <w:p w:rsidR="00CC5F9C" w:rsidRPr="00097759" w:rsidRDefault="00CC5F9C" w:rsidP="00CC5F9C">
      <w:pPr>
        <w:rPr>
          <w:szCs w:val="24"/>
        </w:rPr>
      </w:pPr>
      <w:r w:rsidRPr="00097759">
        <w:rPr>
          <w:szCs w:val="24"/>
        </w:rPr>
        <w:t>f) Don’t know</w:t>
      </w:r>
    </w:p>
    <w:p w:rsidR="00CC5F9C" w:rsidRDefault="00CC5F9C" w:rsidP="00B561C0">
      <w:pPr>
        <w:rPr>
          <w:b/>
          <w:szCs w:val="24"/>
        </w:rPr>
      </w:pPr>
    </w:p>
    <w:p w:rsidR="005B3677" w:rsidRPr="005B3677" w:rsidRDefault="005B3677" w:rsidP="00B561C0">
      <w:pPr>
        <w:rPr>
          <w:b/>
          <w:i/>
          <w:szCs w:val="24"/>
        </w:rPr>
      </w:pPr>
      <w:r w:rsidRPr="005B3677">
        <w:rPr>
          <w:b/>
          <w:i/>
          <w:szCs w:val="24"/>
        </w:rPr>
        <w:t>Please say whether you agree or disagree with the following statement:</w:t>
      </w:r>
    </w:p>
    <w:p w:rsidR="005B3677" w:rsidRPr="00097759" w:rsidRDefault="005B3677" w:rsidP="00B561C0">
      <w:pPr>
        <w:rPr>
          <w:b/>
          <w:szCs w:val="24"/>
        </w:rPr>
      </w:pPr>
    </w:p>
    <w:p w:rsidR="00C3332B" w:rsidRPr="00097759" w:rsidRDefault="00C3332B" w:rsidP="00B561C0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7716DC" w:rsidRPr="00097759">
        <w:rPr>
          <w:b/>
          <w:szCs w:val="24"/>
        </w:rPr>
        <w:t>5</w:t>
      </w:r>
      <w:r w:rsidRPr="00097759">
        <w:rPr>
          <w:b/>
          <w:szCs w:val="24"/>
        </w:rPr>
        <w:t xml:space="preserve">) There are opportunities for me to </w:t>
      </w:r>
      <w:r w:rsidR="00CC5F9C" w:rsidRPr="00097759">
        <w:rPr>
          <w:b/>
          <w:szCs w:val="24"/>
        </w:rPr>
        <w:t>help</w:t>
      </w:r>
      <w:r w:rsidRPr="00097759">
        <w:rPr>
          <w:b/>
          <w:szCs w:val="24"/>
        </w:rPr>
        <w:t xml:space="preserve"> with my child’s</w:t>
      </w:r>
      <w:r w:rsidR="006E62D1" w:rsidRPr="00097759">
        <w:rPr>
          <w:b/>
          <w:szCs w:val="24"/>
        </w:rPr>
        <w:t>/children’s</w:t>
      </w:r>
      <w:r w:rsidRPr="00097759">
        <w:rPr>
          <w:b/>
          <w:szCs w:val="24"/>
        </w:rPr>
        <w:t xml:space="preserve"> school.</w:t>
      </w:r>
    </w:p>
    <w:p w:rsidR="00C3332B" w:rsidRPr="00097759" w:rsidRDefault="00C3332B" w:rsidP="00B561C0">
      <w:pPr>
        <w:rPr>
          <w:b/>
          <w:szCs w:val="24"/>
        </w:rPr>
      </w:pP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lastRenderedPageBreak/>
        <w:t>b) 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30160B" w:rsidRPr="00097759" w:rsidRDefault="0030160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f) Don’t know</w:t>
      </w:r>
    </w:p>
    <w:p w:rsidR="00C3332B" w:rsidRPr="00097759" w:rsidRDefault="00C3332B" w:rsidP="00B561C0">
      <w:pPr>
        <w:rPr>
          <w:b/>
          <w:szCs w:val="24"/>
        </w:rPr>
      </w:pPr>
    </w:p>
    <w:p w:rsidR="009B662C" w:rsidRPr="00097759" w:rsidRDefault="009B662C" w:rsidP="009E5198">
      <w:pPr>
        <w:rPr>
          <w:b/>
          <w:szCs w:val="24"/>
        </w:rPr>
      </w:pPr>
    </w:p>
    <w:p w:rsidR="009B662C" w:rsidRPr="00097759" w:rsidRDefault="009B662C" w:rsidP="009E5198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D463EB" w:rsidRPr="00097759">
        <w:rPr>
          <w:b/>
          <w:szCs w:val="24"/>
        </w:rPr>
        <w:t>6</w:t>
      </w:r>
      <w:r w:rsidRPr="00097759">
        <w:rPr>
          <w:b/>
          <w:szCs w:val="24"/>
        </w:rPr>
        <w:t xml:space="preserve">) </w:t>
      </w:r>
      <w:r w:rsidR="00CC5F9C" w:rsidRPr="00097759">
        <w:rPr>
          <w:b/>
          <w:szCs w:val="24"/>
        </w:rPr>
        <w:t xml:space="preserve">Does the </w:t>
      </w:r>
      <w:r w:rsidR="00D463EB" w:rsidRPr="00097759">
        <w:rPr>
          <w:b/>
          <w:szCs w:val="24"/>
        </w:rPr>
        <w:t>school</w:t>
      </w:r>
      <w:r w:rsidR="00CC5F9C" w:rsidRPr="00097759">
        <w:rPr>
          <w:b/>
          <w:szCs w:val="24"/>
        </w:rPr>
        <w:t xml:space="preserve"> have a</w:t>
      </w:r>
      <w:r w:rsidR="00BF45E8" w:rsidRPr="00097759">
        <w:rPr>
          <w:b/>
          <w:szCs w:val="24"/>
        </w:rPr>
        <w:t xml:space="preserve"> Parent Council?</w:t>
      </w:r>
    </w:p>
    <w:p w:rsidR="009270B0" w:rsidRPr="00097759" w:rsidRDefault="009270B0" w:rsidP="009E5198">
      <w:pPr>
        <w:rPr>
          <w:szCs w:val="24"/>
        </w:rPr>
      </w:pPr>
    </w:p>
    <w:p w:rsidR="00BF45E8" w:rsidRPr="00097759" w:rsidRDefault="00BF45E8" w:rsidP="009E5198">
      <w:pPr>
        <w:rPr>
          <w:szCs w:val="24"/>
        </w:rPr>
      </w:pPr>
      <w:r w:rsidRPr="00097759">
        <w:rPr>
          <w:szCs w:val="24"/>
        </w:rPr>
        <w:t>a) Yes -&gt; Q1</w:t>
      </w:r>
      <w:r w:rsidR="00097759">
        <w:rPr>
          <w:szCs w:val="24"/>
        </w:rPr>
        <w:t>7</w:t>
      </w:r>
    </w:p>
    <w:p w:rsidR="00BF45E8" w:rsidRDefault="00097759" w:rsidP="009E5198">
      <w:pPr>
        <w:rPr>
          <w:szCs w:val="24"/>
        </w:rPr>
      </w:pPr>
      <w:r>
        <w:rPr>
          <w:szCs w:val="24"/>
        </w:rPr>
        <w:t>b) No -&gt;Q21</w:t>
      </w:r>
    </w:p>
    <w:p w:rsidR="00334BE1" w:rsidRPr="00097759" w:rsidRDefault="00334BE1" w:rsidP="009E5198">
      <w:pPr>
        <w:rPr>
          <w:szCs w:val="24"/>
        </w:rPr>
      </w:pPr>
      <w:r>
        <w:rPr>
          <w:szCs w:val="24"/>
        </w:rPr>
        <w:t>c) Don’t know -&gt;Q21</w:t>
      </w:r>
    </w:p>
    <w:p w:rsidR="00BF45E8" w:rsidRPr="00097759" w:rsidRDefault="00BF45E8" w:rsidP="009E5198">
      <w:pPr>
        <w:rPr>
          <w:b/>
          <w:szCs w:val="24"/>
        </w:rPr>
      </w:pPr>
    </w:p>
    <w:p w:rsidR="009E5198" w:rsidRPr="00097759" w:rsidRDefault="009E5198" w:rsidP="00CC5F9C">
      <w:pPr>
        <w:rPr>
          <w:szCs w:val="24"/>
        </w:rPr>
      </w:pPr>
      <w:r w:rsidRPr="00097759">
        <w:rPr>
          <w:b/>
          <w:szCs w:val="24"/>
        </w:rPr>
        <w:t>1</w:t>
      </w:r>
      <w:r w:rsidR="00D463EB" w:rsidRPr="00097759">
        <w:rPr>
          <w:b/>
          <w:szCs w:val="24"/>
        </w:rPr>
        <w:t>7</w:t>
      </w:r>
      <w:r w:rsidRPr="00097759">
        <w:rPr>
          <w:b/>
          <w:szCs w:val="24"/>
        </w:rPr>
        <w:t xml:space="preserve">) </w:t>
      </w:r>
      <w:r w:rsidR="00CC5F9C" w:rsidRPr="00097759">
        <w:rPr>
          <w:b/>
          <w:szCs w:val="24"/>
        </w:rPr>
        <w:t>How often, if at all, does the Parent Council get in touch with you?</w:t>
      </w:r>
    </w:p>
    <w:p w:rsidR="009E5198" w:rsidRPr="00097759" w:rsidRDefault="009E5198" w:rsidP="009E5198">
      <w:pPr>
        <w:rPr>
          <w:b/>
          <w:szCs w:val="24"/>
        </w:rPr>
      </w:pP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 xml:space="preserve">a) Once a </w:t>
      </w:r>
      <w:proofErr w:type="gramStart"/>
      <w:r w:rsidRPr="00097759">
        <w:rPr>
          <w:rFonts w:cs="Arial"/>
          <w:szCs w:val="24"/>
        </w:rPr>
        <w:t>week  &gt;</w:t>
      </w:r>
      <w:proofErr w:type="gramEnd"/>
      <w:r w:rsidRPr="00097759">
        <w:rPr>
          <w:rFonts w:cs="Arial"/>
          <w:szCs w:val="24"/>
        </w:rPr>
        <w:t xml:space="preserve"> </w:t>
      </w:r>
      <w:r w:rsidR="00AA2257">
        <w:rPr>
          <w:rFonts w:cs="Arial"/>
          <w:szCs w:val="24"/>
        </w:rPr>
        <w:t>Q</w:t>
      </w:r>
      <w:r w:rsidR="00334BE1">
        <w:rPr>
          <w:rFonts w:cs="Arial"/>
          <w:szCs w:val="24"/>
        </w:rPr>
        <w:t>18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b) Once a month &gt;</w:t>
      </w:r>
      <w:r w:rsidR="00AA2257">
        <w:rPr>
          <w:rFonts w:cs="Arial"/>
          <w:szCs w:val="24"/>
        </w:rPr>
        <w:t xml:space="preserve"> Q</w:t>
      </w:r>
      <w:r w:rsidR="00334BE1">
        <w:rPr>
          <w:rFonts w:cs="Arial"/>
          <w:szCs w:val="24"/>
        </w:rPr>
        <w:t>18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c) Once a school term &gt;</w:t>
      </w:r>
      <w:r w:rsidR="00AA2257">
        <w:rPr>
          <w:rFonts w:cs="Arial"/>
          <w:szCs w:val="24"/>
        </w:rPr>
        <w:t xml:space="preserve"> Q</w:t>
      </w:r>
      <w:r w:rsidR="00334BE1">
        <w:rPr>
          <w:rFonts w:cs="Arial"/>
          <w:szCs w:val="24"/>
        </w:rPr>
        <w:t>18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d) Once a school year &gt;</w:t>
      </w:r>
      <w:r w:rsidR="00AA2257">
        <w:rPr>
          <w:rFonts w:cs="Arial"/>
          <w:szCs w:val="24"/>
        </w:rPr>
        <w:t xml:space="preserve"> Q</w:t>
      </w:r>
      <w:r w:rsidR="00334BE1">
        <w:rPr>
          <w:rFonts w:cs="Arial"/>
          <w:szCs w:val="24"/>
        </w:rPr>
        <w:t>18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 xml:space="preserve">e) Never &gt; </w:t>
      </w:r>
      <w:r w:rsidR="00AA2257">
        <w:rPr>
          <w:rFonts w:cs="Arial"/>
          <w:szCs w:val="24"/>
        </w:rPr>
        <w:t>Q</w:t>
      </w:r>
      <w:r w:rsidRPr="00097759">
        <w:rPr>
          <w:rFonts w:cs="Arial"/>
          <w:szCs w:val="24"/>
        </w:rPr>
        <w:t>2</w:t>
      </w:r>
      <w:r w:rsidR="00334BE1">
        <w:rPr>
          <w:rFonts w:cs="Arial"/>
          <w:szCs w:val="24"/>
        </w:rPr>
        <w:t>1</w:t>
      </w:r>
    </w:p>
    <w:p w:rsidR="00CC5F9C" w:rsidRPr="00097759" w:rsidRDefault="00CC5F9C" w:rsidP="009E5198">
      <w:pPr>
        <w:rPr>
          <w:b/>
          <w:szCs w:val="24"/>
        </w:rPr>
      </w:pPr>
    </w:p>
    <w:p w:rsidR="00CC5F9C" w:rsidRPr="00097759" w:rsidRDefault="00CC5F9C" w:rsidP="009E5198">
      <w:pPr>
        <w:rPr>
          <w:b/>
          <w:i/>
          <w:szCs w:val="24"/>
        </w:rPr>
      </w:pPr>
      <w:r w:rsidRPr="00097759">
        <w:rPr>
          <w:b/>
          <w:i/>
          <w:szCs w:val="24"/>
        </w:rPr>
        <w:t>Please say whether you agree or disagree with the following statement</w:t>
      </w:r>
      <w:r w:rsidR="005B3677">
        <w:rPr>
          <w:b/>
          <w:i/>
          <w:szCs w:val="24"/>
        </w:rPr>
        <w:t>:</w:t>
      </w:r>
    </w:p>
    <w:p w:rsidR="00CC5F9C" w:rsidRPr="00097759" w:rsidRDefault="00CC5F9C" w:rsidP="009E5198">
      <w:pPr>
        <w:rPr>
          <w:b/>
          <w:szCs w:val="24"/>
        </w:rPr>
      </w:pPr>
    </w:p>
    <w:p w:rsidR="00CC5F9C" w:rsidRPr="00097759" w:rsidRDefault="00D463EB" w:rsidP="00CC5F9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18</w:t>
      </w:r>
      <w:r w:rsidR="00CC5F9C" w:rsidRPr="00097759">
        <w:rPr>
          <w:rFonts w:cs="Arial"/>
          <w:b/>
          <w:szCs w:val="24"/>
        </w:rPr>
        <w:t>) The information I receive from the Parent Council is useful.</w:t>
      </w:r>
    </w:p>
    <w:p w:rsidR="00CC5F9C" w:rsidRPr="00097759" w:rsidRDefault="00CC5F9C" w:rsidP="00CC5F9C">
      <w:pPr>
        <w:rPr>
          <w:rFonts w:cs="Arial"/>
          <w:b/>
          <w:szCs w:val="24"/>
        </w:rPr>
      </w:pP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f) Don’t know</w:t>
      </w:r>
    </w:p>
    <w:p w:rsidR="00CC5F9C" w:rsidRDefault="00CC5F9C" w:rsidP="009E5198">
      <w:pPr>
        <w:rPr>
          <w:b/>
          <w:szCs w:val="24"/>
        </w:rPr>
      </w:pPr>
    </w:p>
    <w:p w:rsidR="005B3677" w:rsidRPr="00097759" w:rsidRDefault="005B3677" w:rsidP="005B3677">
      <w:pPr>
        <w:rPr>
          <w:b/>
          <w:i/>
          <w:szCs w:val="24"/>
        </w:rPr>
      </w:pPr>
      <w:r w:rsidRPr="00097759">
        <w:rPr>
          <w:b/>
          <w:i/>
          <w:szCs w:val="24"/>
        </w:rPr>
        <w:t>Please say whether you agree or disagree with the following statement</w:t>
      </w:r>
      <w:r>
        <w:rPr>
          <w:b/>
          <w:i/>
          <w:szCs w:val="24"/>
        </w:rPr>
        <w:t>:</w:t>
      </w:r>
    </w:p>
    <w:p w:rsidR="005B3677" w:rsidRPr="00097759" w:rsidRDefault="005B3677" w:rsidP="009E5198">
      <w:pPr>
        <w:rPr>
          <w:b/>
          <w:szCs w:val="24"/>
        </w:rPr>
      </w:pPr>
    </w:p>
    <w:p w:rsidR="00CC5F9C" w:rsidRPr="00097759" w:rsidRDefault="00D463EB" w:rsidP="00CC5F9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19</w:t>
      </w:r>
      <w:r w:rsidR="00CC5F9C" w:rsidRPr="00097759">
        <w:rPr>
          <w:rFonts w:cs="Arial"/>
          <w:b/>
          <w:szCs w:val="24"/>
        </w:rPr>
        <w:t xml:space="preserve">) The views and suggestions of the Parent Council are taken into account by the school’s senior management. </w:t>
      </w:r>
    </w:p>
    <w:p w:rsidR="00CC5F9C" w:rsidRPr="00097759" w:rsidRDefault="00CC5F9C" w:rsidP="00CC5F9C">
      <w:pPr>
        <w:rPr>
          <w:rFonts w:cs="Arial"/>
          <w:b/>
          <w:szCs w:val="24"/>
        </w:rPr>
      </w:pP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f) Don’t know</w:t>
      </w:r>
    </w:p>
    <w:p w:rsidR="00CC5F9C" w:rsidRPr="00097759" w:rsidRDefault="00CC5F9C" w:rsidP="009E5198">
      <w:pPr>
        <w:rPr>
          <w:b/>
          <w:szCs w:val="24"/>
        </w:rPr>
      </w:pPr>
    </w:p>
    <w:p w:rsidR="009E5198" w:rsidRPr="00097759" w:rsidRDefault="00D463EB" w:rsidP="009E5198">
      <w:pPr>
        <w:rPr>
          <w:b/>
          <w:szCs w:val="24"/>
        </w:rPr>
      </w:pPr>
      <w:r w:rsidRPr="00097759">
        <w:rPr>
          <w:b/>
          <w:szCs w:val="24"/>
        </w:rPr>
        <w:t>20</w:t>
      </w:r>
      <w:r w:rsidR="00EA714F" w:rsidRPr="00097759">
        <w:rPr>
          <w:b/>
          <w:szCs w:val="24"/>
        </w:rPr>
        <w:t xml:space="preserve">) </w:t>
      </w:r>
      <w:r w:rsidR="009E5198" w:rsidRPr="00097759">
        <w:rPr>
          <w:b/>
          <w:szCs w:val="24"/>
        </w:rPr>
        <w:t xml:space="preserve">Which of the following does the Parent Council at your child’s school do? </w:t>
      </w:r>
    </w:p>
    <w:p w:rsidR="009E5198" w:rsidRPr="00097759" w:rsidRDefault="009E5198" w:rsidP="009E5198">
      <w:pPr>
        <w:rPr>
          <w:b/>
          <w:szCs w:val="24"/>
        </w:rPr>
      </w:pPr>
    </w:p>
    <w:p w:rsidR="009E5198" w:rsidRPr="00097759" w:rsidRDefault="00EA714F" w:rsidP="009E5198">
      <w:pPr>
        <w:rPr>
          <w:szCs w:val="24"/>
        </w:rPr>
      </w:pPr>
      <w:r w:rsidRPr="00097759">
        <w:rPr>
          <w:szCs w:val="24"/>
        </w:rPr>
        <w:t xml:space="preserve">a) </w:t>
      </w:r>
      <w:r w:rsidR="009E5198" w:rsidRPr="00097759">
        <w:rPr>
          <w:szCs w:val="24"/>
        </w:rPr>
        <w:t>Ask parents’ views about what the children in the school are learning</w:t>
      </w:r>
    </w:p>
    <w:p w:rsidR="009E5198" w:rsidRPr="00097759" w:rsidRDefault="00EA714F" w:rsidP="009E5198">
      <w:pPr>
        <w:rPr>
          <w:szCs w:val="24"/>
        </w:rPr>
      </w:pPr>
      <w:r w:rsidRPr="00097759">
        <w:rPr>
          <w:szCs w:val="24"/>
        </w:rPr>
        <w:t xml:space="preserve">b) </w:t>
      </w:r>
      <w:r w:rsidR="009E5198" w:rsidRPr="00097759">
        <w:rPr>
          <w:szCs w:val="24"/>
        </w:rPr>
        <w:t>Represents the views of parents about matters in the school</w:t>
      </w:r>
    </w:p>
    <w:p w:rsidR="009E5198" w:rsidRPr="00097759" w:rsidRDefault="00EA714F" w:rsidP="009E5198">
      <w:pPr>
        <w:rPr>
          <w:szCs w:val="24"/>
        </w:rPr>
      </w:pPr>
      <w:r w:rsidRPr="00097759">
        <w:rPr>
          <w:szCs w:val="24"/>
        </w:rPr>
        <w:t xml:space="preserve">c) </w:t>
      </w:r>
      <w:r w:rsidR="009E5198" w:rsidRPr="00097759">
        <w:rPr>
          <w:szCs w:val="24"/>
        </w:rPr>
        <w:t>Provides information about education and learning to parents</w:t>
      </w:r>
    </w:p>
    <w:p w:rsidR="009E5198" w:rsidRPr="00097759" w:rsidRDefault="00EA714F" w:rsidP="009E5198">
      <w:pPr>
        <w:rPr>
          <w:szCs w:val="24"/>
        </w:rPr>
      </w:pPr>
      <w:r w:rsidRPr="00097759">
        <w:rPr>
          <w:szCs w:val="24"/>
        </w:rPr>
        <w:t xml:space="preserve">d) </w:t>
      </w:r>
      <w:r w:rsidR="009E5198" w:rsidRPr="00097759">
        <w:rPr>
          <w:szCs w:val="24"/>
        </w:rPr>
        <w:t>Asks parents for their views on how the school is run</w:t>
      </w:r>
    </w:p>
    <w:p w:rsidR="009E5198" w:rsidRPr="00097759" w:rsidRDefault="00EA714F" w:rsidP="009E5198">
      <w:pPr>
        <w:rPr>
          <w:szCs w:val="24"/>
        </w:rPr>
      </w:pPr>
      <w:r w:rsidRPr="00097759">
        <w:rPr>
          <w:szCs w:val="24"/>
        </w:rPr>
        <w:lastRenderedPageBreak/>
        <w:t xml:space="preserve">e) </w:t>
      </w:r>
      <w:r w:rsidR="009E5198" w:rsidRPr="00097759">
        <w:rPr>
          <w:szCs w:val="24"/>
        </w:rPr>
        <w:t>Fundraises for the school</w:t>
      </w:r>
    </w:p>
    <w:p w:rsidR="009E5198" w:rsidRPr="00097759" w:rsidRDefault="00EA714F" w:rsidP="009E5198">
      <w:pPr>
        <w:rPr>
          <w:szCs w:val="24"/>
        </w:rPr>
      </w:pPr>
      <w:r w:rsidRPr="00097759">
        <w:rPr>
          <w:szCs w:val="24"/>
        </w:rPr>
        <w:t xml:space="preserve">f) </w:t>
      </w:r>
      <w:r w:rsidR="009E5198" w:rsidRPr="00097759">
        <w:rPr>
          <w:szCs w:val="24"/>
        </w:rPr>
        <w:t>Helps to develop the school improvement plan</w:t>
      </w:r>
    </w:p>
    <w:p w:rsidR="009E5198" w:rsidRPr="00097759" w:rsidRDefault="00EA714F" w:rsidP="009E5198">
      <w:pPr>
        <w:rPr>
          <w:szCs w:val="24"/>
        </w:rPr>
      </w:pPr>
      <w:r w:rsidRPr="00097759">
        <w:rPr>
          <w:szCs w:val="24"/>
        </w:rPr>
        <w:t xml:space="preserve">g) </w:t>
      </w:r>
      <w:r w:rsidR="009E5198" w:rsidRPr="00097759">
        <w:rPr>
          <w:szCs w:val="24"/>
        </w:rPr>
        <w:t>Helps to develop the school handbook</w:t>
      </w:r>
    </w:p>
    <w:p w:rsidR="009E5198" w:rsidRPr="00097759" w:rsidRDefault="00EA714F" w:rsidP="009E5198">
      <w:pPr>
        <w:rPr>
          <w:szCs w:val="24"/>
        </w:rPr>
      </w:pPr>
      <w:proofErr w:type="gramStart"/>
      <w:r w:rsidRPr="00097759">
        <w:rPr>
          <w:szCs w:val="24"/>
        </w:rPr>
        <w:t>h)</w:t>
      </w:r>
      <w:r w:rsidR="009E5198" w:rsidRPr="00097759">
        <w:rPr>
          <w:szCs w:val="24"/>
        </w:rPr>
        <w:t>Helps</w:t>
      </w:r>
      <w:proofErr w:type="gramEnd"/>
      <w:r w:rsidR="009E5198" w:rsidRPr="00097759">
        <w:rPr>
          <w:szCs w:val="24"/>
        </w:rPr>
        <w:t xml:space="preserve"> with the recruitment of senior staff members</w:t>
      </w:r>
    </w:p>
    <w:p w:rsidR="009E5198" w:rsidRPr="00097759" w:rsidRDefault="00EA714F" w:rsidP="009E5198">
      <w:pPr>
        <w:rPr>
          <w:szCs w:val="24"/>
        </w:rPr>
      </w:pPr>
      <w:r w:rsidRPr="00097759">
        <w:rPr>
          <w:szCs w:val="24"/>
        </w:rPr>
        <w:t>i)</w:t>
      </w:r>
      <w:r w:rsidR="009E5198" w:rsidRPr="00097759">
        <w:rPr>
          <w:szCs w:val="24"/>
        </w:rPr>
        <w:t>Don’t know</w:t>
      </w:r>
    </w:p>
    <w:p w:rsidR="009E5198" w:rsidRPr="00097759" w:rsidRDefault="00EA714F" w:rsidP="009E5198">
      <w:pPr>
        <w:rPr>
          <w:szCs w:val="24"/>
        </w:rPr>
      </w:pPr>
      <w:proofErr w:type="gramStart"/>
      <w:r w:rsidRPr="00097759">
        <w:rPr>
          <w:szCs w:val="24"/>
        </w:rPr>
        <w:t>j)</w:t>
      </w:r>
      <w:r w:rsidR="009E5198" w:rsidRPr="00097759">
        <w:rPr>
          <w:szCs w:val="24"/>
        </w:rPr>
        <w:t>None</w:t>
      </w:r>
      <w:proofErr w:type="gramEnd"/>
      <w:r w:rsidR="009E5198" w:rsidRPr="00097759">
        <w:rPr>
          <w:szCs w:val="24"/>
        </w:rPr>
        <w:t xml:space="preserve"> of the above</w:t>
      </w:r>
    </w:p>
    <w:p w:rsidR="009E5198" w:rsidRPr="00097759" w:rsidRDefault="009E5198" w:rsidP="00B561C0">
      <w:pPr>
        <w:rPr>
          <w:b/>
          <w:szCs w:val="24"/>
        </w:rPr>
      </w:pPr>
    </w:p>
    <w:p w:rsidR="009E5198" w:rsidRPr="00097759" w:rsidRDefault="00BF45E8" w:rsidP="009E5198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F77130" w:rsidRPr="00097759">
        <w:rPr>
          <w:b/>
          <w:szCs w:val="24"/>
        </w:rPr>
        <w:t>1</w:t>
      </w:r>
      <w:r w:rsidR="009E5198" w:rsidRPr="00097759">
        <w:rPr>
          <w:b/>
          <w:szCs w:val="24"/>
        </w:rPr>
        <w:t xml:space="preserve">) I receive </w:t>
      </w:r>
      <w:r w:rsidR="00CC5F9C" w:rsidRPr="00097759">
        <w:rPr>
          <w:b/>
          <w:szCs w:val="24"/>
        </w:rPr>
        <w:t>useful information about how I can help my child learn at home.</w:t>
      </w:r>
    </w:p>
    <w:p w:rsidR="009E5198" w:rsidRPr="00097759" w:rsidRDefault="009E5198" w:rsidP="009E5198">
      <w:pPr>
        <w:rPr>
          <w:b/>
          <w:szCs w:val="24"/>
        </w:rPr>
      </w:pPr>
    </w:p>
    <w:p w:rsidR="009E5198" w:rsidRPr="00097759" w:rsidRDefault="009E5198" w:rsidP="009E5198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9E5198" w:rsidRPr="00097759" w:rsidRDefault="009E5198" w:rsidP="009E5198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9E5198" w:rsidRPr="00097759" w:rsidRDefault="009E5198" w:rsidP="009E5198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9E5198" w:rsidRPr="00097759" w:rsidRDefault="009E5198" w:rsidP="009E5198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9E5198" w:rsidRPr="00097759" w:rsidRDefault="009E5198" w:rsidP="009E5198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9270B0" w:rsidRPr="00097759" w:rsidRDefault="009270B0" w:rsidP="009270B0">
      <w:pPr>
        <w:rPr>
          <w:b/>
          <w:color w:val="44546A" w:themeColor="text2"/>
          <w:szCs w:val="24"/>
        </w:rPr>
      </w:pPr>
    </w:p>
    <w:p w:rsidR="00C3332B" w:rsidRPr="00097759" w:rsidRDefault="00C3332B" w:rsidP="00B561C0">
      <w:pPr>
        <w:rPr>
          <w:b/>
          <w:szCs w:val="24"/>
        </w:rPr>
      </w:pPr>
    </w:p>
    <w:p w:rsidR="00CC5F9C" w:rsidRPr="00097759" w:rsidRDefault="00097759" w:rsidP="00CC5F9C">
      <w:pPr>
        <w:rPr>
          <w:b/>
          <w:szCs w:val="24"/>
        </w:rPr>
      </w:pPr>
      <w:r>
        <w:rPr>
          <w:b/>
          <w:szCs w:val="24"/>
        </w:rPr>
        <w:t xml:space="preserve">We are now </w:t>
      </w:r>
      <w:r w:rsidR="00A76FBD" w:rsidRPr="00097759">
        <w:rPr>
          <w:b/>
          <w:szCs w:val="24"/>
        </w:rPr>
        <w:t xml:space="preserve">going to ask a few questions about Family Learning. </w:t>
      </w:r>
    </w:p>
    <w:p w:rsidR="00CC5F9C" w:rsidRPr="00097759" w:rsidRDefault="00CC5F9C" w:rsidP="00CC5F9C">
      <w:pPr>
        <w:rPr>
          <w:b/>
          <w:szCs w:val="24"/>
        </w:rPr>
      </w:pPr>
    </w:p>
    <w:p w:rsidR="00CC5F9C" w:rsidRPr="00097759" w:rsidRDefault="00CC5F9C" w:rsidP="00CC5F9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 xml:space="preserve">Family Learning encourages family members of all ages to learn together. </w:t>
      </w:r>
    </w:p>
    <w:p w:rsidR="00CC5F9C" w:rsidRPr="00097759" w:rsidRDefault="00CC5F9C" w:rsidP="00CC5F9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Family Learning programmes can also support parents and family members to develop their skills to better support children’s learning.</w:t>
      </w:r>
    </w:p>
    <w:p w:rsidR="00B466F5" w:rsidRPr="00097759" w:rsidRDefault="00B466F5" w:rsidP="00A76FBD">
      <w:pPr>
        <w:rPr>
          <w:b/>
          <w:szCs w:val="24"/>
        </w:rPr>
      </w:pPr>
    </w:p>
    <w:p w:rsidR="005F4E55" w:rsidRPr="00097759" w:rsidRDefault="005F4E55" w:rsidP="00B561C0">
      <w:pPr>
        <w:rPr>
          <w:b/>
          <w:szCs w:val="24"/>
        </w:rPr>
      </w:pPr>
    </w:p>
    <w:p w:rsidR="00C3332B" w:rsidRPr="00097759" w:rsidRDefault="00EA714F" w:rsidP="00B561C0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BF45E8" w:rsidRPr="00097759">
        <w:rPr>
          <w:b/>
          <w:szCs w:val="24"/>
        </w:rPr>
        <w:t>2</w:t>
      </w:r>
      <w:r w:rsidR="00C3332B" w:rsidRPr="00097759">
        <w:rPr>
          <w:b/>
          <w:szCs w:val="24"/>
        </w:rPr>
        <w:t>) My child’s school offers a selection of Family Learning activities.</w:t>
      </w:r>
      <w:r w:rsidR="005F4E55" w:rsidRPr="00097759">
        <w:rPr>
          <w:b/>
          <w:szCs w:val="24"/>
        </w:rPr>
        <w:t xml:space="preserve"> </w:t>
      </w:r>
    </w:p>
    <w:p w:rsidR="00C3332B" w:rsidRPr="00097759" w:rsidRDefault="00C3332B" w:rsidP="00B561C0">
      <w:pPr>
        <w:rPr>
          <w:b/>
          <w:szCs w:val="24"/>
        </w:rPr>
      </w:pP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C3332B" w:rsidRPr="00097759" w:rsidRDefault="00C3332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30160B" w:rsidRPr="00097759" w:rsidRDefault="0030160B" w:rsidP="00C3332B">
      <w:pPr>
        <w:rPr>
          <w:rFonts w:cs="Arial"/>
          <w:szCs w:val="24"/>
        </w:rPr>
      </w:pPr>
      <w:r w:rsidRPr="00097759">
        <w:rPr>
          <w:rFonts w:cs="Arial"/>
          <w:szCs w:val="24"/>
        </w:rPr>
        <w:t>f) Don’t know</w:t>
      </w:r>
    </w:p>
    <w:p w:rsidR="00DA47D5" w:rsidRPr="00097759" w:rsidRDefault="00DA47D5" w:rsidP="00B561C0">
      <w:pPr>
        <w:rPr>
          <w:b/>
          <w:szCs w:val="24"/>
        </w:rPr>
      </w:pPr>
    </w:p>
    <w:p w:rsidR="00A76FBD" w:rsidRPr="00097759" w:rsidRDefault="007716DC" w:rsidP="00A76FBD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2</w:t>
      </w:r>
      <w:r w:rsidR="00F77130" w:rsidRPr="00097759">
        <w:rPr>
          <w:rFonts w:cs="Arial"/>
          <w:b/>
          <w:szCs w:val="24"/>
        </w:rPr>
        <w:t>3</w:t>
      </w:r>
      <w:r w:rsidRPr="00097759">
        <w:rPr>
          <w:rFonts w:cs="Arial"/>
          <w:b/>
          <w:szCs w:val="24"/>
        </w:rPr>
        <w:t xml:space="preserve">) </w:t>
      </w:r>
      <w:r w:rsidR="00A76FBD" w:rsidRPr="00097759">
        <w:rPr>
          <w:rFonts w:cs="Arial"/>
          <w:b/>
          <w:szCs w:val="24"/>
        </w:rPr>
        <w:t>The school is making me aware of family learning opportunities</w:t>
      </w:r>
      <w:r w:rsidR="00CC5F9C" w:rsidRPr="00097759">
        <w:rPr>
          <w:rFonts w:cs="Arial"/>
          <w:b/>
          <w:szCs w:val="24"/>
        </w:rPr>
        <w:t>.</w:t>
      </w:r>
    </w:p>
    <w:p w:rsidR="00A76FBD" w:rsidRPr="00097759" w:rsidRDefault="00A76FBD" w:rsidP="00A76FBD">
      <w:pPr>
        <w:rPr>
          <w:rFonts w:cs="Arial"/>
          <w:szCs w:val="24"/>
        </w:rPr>
      </w:pPr>
    </w:p>
    <w:p w:rsidR="00A76FBD" w:rsidRPr="00097759" w:rsidRDefault="00A76FBD" w:rsidP="00A76FBD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A76FBD" w:rsidRPr="00097759" w:rsidRDefault="00A76FBD" w:rsidP="00A76FBD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A76FBD" w:rsidRPr="00097759" w:rsidRDefault="00A76FBD" w:rsidP="00A76FBD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A76FBD" w:rsidRPr="00097759" w:rsidRDefault="00A76FBD" w:rsidP="00A76FBD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A76FBD" w:rsidRPr="00097759" w:rsidRDefault="00A76FBD" w:rsidP="00A76FBD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CC5F9C" w:rsidRPr="00097759" w:rsidRDefault="00CC5F9C" w:rsidP="00A76FBD">
      <w:pPr>
        <w:rPr>
          <w:rFonts w:cs="Arial"/>
          <w:szCs w:val="24"/>
        </w:rPr>
      </w:pPr>
    </w:p>
    <w:p w:rsidR="00CC5F9C" w:rsidRPr="00097759" w:rsidRDefault="00F77130" w:rsidP="00CC5F9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24</w:t>
      </w:r>
      <w:r w:rsidR="00CC5F9C" w:rsidRPr="00097759">
        <w:rPr>
          <w:rFonts w:cs="Arial"/>
          <w:b/>
          <w:szCs w:val="24"/>
        </w:rPr>
        <w:t>) I have attended family learning activities to help me increase my skills and knowledge to better support my child’s/children’s learning.</w:t>
      </w:r>
    </w:p>
    <w:p w:rsidR="00CC5F9C" w:rsidRPr="00097759" w:rsidRDefault="00CC5F9C" w:rsidP="00CC5F9C">
      <w:pPr>
        <w:rPr>
          <w:rFonts w:cs="Arial"/>
          <w:b/>
          <w:szCs w:val="24"/>
        </w:rPr>
      </w:pP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a) Strongly 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b) 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c) Neither agree or disagree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d) Disagree</w:t>
      </w:r>
    </w:p>
    <w:p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e) Strongly disagree</w:t>
      </w:r>
    </w:p>
    <w:p w:rsidR="004147DA" w:rsidRPr="00097759" w:rsidRDefault="004147DA" w:rsidP="00B561C0">
      <w:pPr>
        <w:rPr>
          <w:b/>
          <w:szCs w:val="24"/>
        </w:rPr>
      </w:pPr>
    </w:p>
    <w:p w:rsidR="00DA47D5" w:rsidRPr="00097759" w:rsidRDefault="00EA714F" w:rsidP="00B561C0">
      <w:pPr>
        <w:rPr>
          <w:b/>
          <w:szCs w:val="24"/>
        </w:rPr>
      </w:pPr>
      <w:r w:rsidRPr="00097759">
        <w:rPr>
          <w:b/>
          <w:szCs w:val="24"/>
        </w:rPr>
        <w:lastRenderedPageBreak/>
        <w:t>2</w:t>
      </w:r>
      <w:r w:rsidR="00BF45E8" w:rsidRPr="00097759">
        <w:rPr>
          <w:b/>
          <w:szCs w:val="24"/>
        </w:rPr>
        <w:t>5</w:t>
      </w:r>
      <w:r w:rsidR="00DA47D5" w:rsidRPr="00097759">
        <w:rPr>
          <w:b/>
          <w:szCs w:val="24"/>
        </w:rPr>
        <w:t xml:space="preserve">) </w:t>
      </w:r>
      <w:r w:rsidR="00AA2257">
        <w:rPr>
          <w:b/>
          <w:szCs w:val="24"/>
        </w:rPr>
        <w:t xml:space="preserve">Thinking about your current involvement in the life of the school, would you like to be: </w:t>
      </w:r>
    </w:p>
    <w:p w:rsidR="00DA47D5" w:rsidRPr="00097759" w:rsidRDefault="00DA47D5" w:rsidP="00B561C0">
      <w:pPr>
        <w:rPr>
          <w:b/>
          <w:szCs w:val="24"/>
        </w:rPr>
      </w:pPr>
    </w:p>
    <w:p w:rsidR="00DA47D5" w:rsidRPr="00097759" w:rsidRDefault="00DA47D5" w:rsidP="00DA47D5">
      <w:pPr>
        <w:rPr>
          <w:rFonts w:cs="Arial"/>
          <w:szCs w:val="24"/>
        </w:rPr>
      </w:pPr>
      <w:r w:rsidRPr="00097759">
        <w:rPr>
          <w:rFonts w:cs="Arial"/>
          <w:szCs w:val="24"/>
        </w:rPr>
        <w:t xml:space="preserve">a) </w:t>
      </w:r>
      <w:r w:rsidR="00FD196F" w:rsidRPr="00097759">
        <w:rPr>
          <w:rFonts w:cs="Arial"/>
          <w:szCs w:val="24"/>
        </w:rPr>
        <w:t>A lot more involved</w:t>
      </w:r>
    </w:p>
    <w:p w:rsidR="00DA47D5" w:rsidRPr="00097759" w:rsidRDefault="00FD196F" w:rsidP="00DA47D5">
      <w:pPr>
        <w:rPr>
          <w:rFonts w:cs="Arial"/>
          <w:szCs w:val="24"/>
        </w:rPr>
      </w:pPr>
      <w:r w:rsidRPr="00097759">
        <w:rPr>
          <w:rFonts w:cs="Arial"/>
          <w:szCs w:val="24"/>
        </w:rPr>
        <w:t>b) Slightly more involved</w:t>
      </w:r>
    </w:p>
    <w:p w:rsidR="00DA47D5" w:rsidRPr="00097759" w:rsidRDefault="00DA47D5" w:rsidP="00DA47D5">
      <w:pPr>
        <w:rPr>
          <w:rFonts w:cs="Arial"/>
          <w:szCs w:val="24"/>
        </w:rPr>
      </w:pPr>
      <w:r w:rsidRPr="00097759">
        <w:rPr>
          <w:rFonts w:cs="Arial"/>
          <w:szCs w:val="24"/>
        </w:rPr>
        <w:t xml:space="preserve">c) </w:t>
      </w:r>
      <w:r w:rsidR="00FD196F" w:rsidRPr="00097759">
        <w:rPr>
          <w:rFonts w:cs="Arial"/>
          <w:szCs w:val="24"/>
        </w:rPr>
        <w:t>Neither more or less involved</w:t>
      </w:r>
    </w:p>
    <w:p w:rsidR="00DA47D5" w:rsidRPr="00097759" w:rsidRDefault="00DA47D5" w:rsidP="00DA47D5">
      <w:pPr>
        <w:rPr>
          <w:rFonts w:cs="Arial"/>
          <w:szCs w:val="24"/>
        </w:rPr>
      </w:pPr>
      <w:r w:rsidRPr="00097759">
        <w:rPr>
          <w:rFonts w:cs="Arial"/>
          <w:szCs w:val="24"/>
        </w:rPr>
        <w:t xml:space="preserve">d) </w:t>
      </w:r>
      <w:r w:rsidR="00FD196F" w:rsidRPr="00097759">
        <w:rPr>
          <w:rFonts w:cs="Arial"/>
          <w:szCs w:val="24"/>
        </w:rPr>
        <w:t>Slightly less involved</w:t>
      </w:r>
    </w:p>
    <w:p w:rsidR="00DA47D5" w:rsidRPr="00097759" w:rsidRDefault="00DA47D5" w:rsidP="00DA47D5">
      <w:pPr>
        <w:rPr>
          <w:rFonts w:cs="Arial"/>
          <w:szCs w:val="24"/>
        </w:rPr>
      </w:pPr>
      <w:r w:rsidRPr="00097759">
        <w:rPr>
          <w:rFonts w:cs="Arial"/>
          <w:szCs w:val="24"/>
        </w:rPr>
        <w:t xml:space="preserve">e) </w:t>
      </w:r>
      <w:r w:rsidR="00FD196F" w:rsidRPr="00097759">
        <w:rPr>
          <w:rFonts w:cs="Arial"/>
          <w:szCs w:val="24"/>
        </w:rPr>
        <w:t>A lot less involved</w:t>
      </w:r>
    </w:p>
    <w:p w:rsidR="00DA47D5" w:rsidRPr="00097759" w:rsidRDefault="00DA47D5" w:rsidP="00B561C0">
      <w:pPr>
        <w:rPr>
          <w:b/>
          <w:szCs w:val="24"/>
        </w:rPr>
      </w:pPr>
    </w:p>
    <w:p w:rsidR="00274D98" w:rsidRPr="00097759" w:rsidRDefault="00EA714F" w:rsidP="00B561C0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BF45E8" w:rsidRPr="00097759">
        <w:rPr>
          <w:b/>
          <w:szCs w:val="24"/>
        </w:rPr>
        <w:t>6</w:t>
      </w:r>
      <w:r w:rsidR="00DA47D5" w:rsidRPr="00097759">
        <w:rPr>
          <w:b/>
          <w:szCs w:val="24"/>
        </w:rPr>
        <w:t xml:space="preserve">) </w:t>
      </w:r>
      <w:r w:rsidR="00740EA4" w:rsidRPr="00097759">
        <w:rPr>
          <w:b/>
          <w:szCs w:val="24"/>
        </w:rPr>
        <w:t>Would you say</w:t>
      </w:r>
      <w:r w:rsidR="00274D98" w:rsidRPr="00097759">
        <w:rPr>
          <w:b/>
          <w:szCs w:val="24"/>
        </w:rPr>
        <w:t xml:space="preserve"> there </w:t>
      </w:r>
      <w:r w:rsidR="00740EA4" w:rsidRPr="00097759">
        <w:rPr>
          <w:b/>
          <w:szCs w:val="24"/>
        </w:rPr>
        <w:t xml:space="preserve">is </w:t>
      </w:r>
      <w:r w:rsidR="00274D98" w:rsidRPr="00097759">
        <w:rPr>
          <w:b/>
          <w:szCs w:val="24"/>
        </w:rPr>
        <w:t xml:space="preserve">anything preventing you from being more active in the life of your school? </w:t>
      </w:r>
    </w:p>
    <w:p w:rsidR="00D72C7A" w:rsidRPr="00097759" w:rsidRDefault="00D72C7A" w:rsidP="00B561C0">
      <w:pPr>
        <w:rPr>
          <w:b/>
          <w:szCs w:val="24"/>
        </w:rPr>
      </w:pPr>
    </w:p>
    <w:p w:rsidR="00740EA4" w:rsidRPr="00097759" w:rsidRDefault="00740EA4" w:rsidP="00B561C0">
      <w:pPr>
        <w:rPr>
          <w:szCs w:val="24"/>
        </w:rPr>
      </w:pPr>
      <w:r w:rsidRPr="00097759">
        <w:rPr>
          <w:szCs w:val="24"/>
        </w:rPr>
        <w:t>a) Yes</w:t>
      </w:r>
      <w:r w:rsidR="00097759">
        <w:rPr>
          <w:szCs w:val="24"/>
        </w:rPr>
        <w:t xml:space="preserve"> -&gt;</w:t>
      </w:r>
      <w:r w:rsidR="00FA0B49">
        <w:rPr>
          <w:szCs w:val="24"/>
        </w:rPr>
        <w:t xml:space="preserve"> Q</w:t>
      </w:r>
      <w:r w:rsidR="00097759">
        <w:rPr>
          <w:szCs w:val="24"/>
        </w:rPr>
        <w:t>27</w:t>
      </w:r>
    </w:p>
    <w:p w:rsidR="00740EA4" w:rsidRPr="00097759" w:rsidRDefault="00740EA4" w:rsidP="00B561C0">
      <w:pPr>
        <w:rPr>
          <w:szCs w:val="24"/>
        </w:rPr>
      </w:pPr>
      <w:r w:rsidRPr="00097759">
        <w:rPr>
          <w:szCs w:val="24"/>
        </w:rPr>
        <w:t>b) No</w:t>
      </w:r>
      <w:r w:rsidR="00097759">
        <w:rPr>
          <w:szCs w:val="24"/>
        </w:rPr>
        <w:t xml:space="preserve"> -&gt;</w:t>
      </w:r>
      <w:r w:rsidR="00FA0B49">
        <w:rPr>
          <w:szCs w:val="24"/>
        </w:rPr>
        <w:t xml:space="preserve"> Q</w:t>
      </w:r>
      <w:r w:rsidR="00097759">
        <w:rPr>
          <w:szCs w:val="24"/>
        </w:rPr>
        <w:t>28</w:t>
      </w:r>
    </w:p>
    <w:p w:rsidR="00FB4BF1" w:rsidRPr="00097759" w:rsidRDefault="00FB4BF1" w:rsidP="00B561C0">
      <w:pPr>
        <w:rPr>
          <w:b/>
          <w:szCs w:val="24"/>
        </w:rPr>
      </w:pPr>
    </w:p>
    <w:p w:rsidR="00D72C7A" w:rsidRPr="00097759" w:rsidRDefault="00EA714F" w:rsidP="00B561C0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BF45E8" w:rsidRPr="00097759">
        <w:rPr>
          <w:b/>
          <w:szCs w:val="24"/>
        </w:rPr>
        <w:t>7</w:t>
      </w:r>
      <w:r w:rsidR="00D72C7A" w:rsidRPr="00097759">
        <w:rPr>
          <w:b/>
          <w:szCs w:val="24"/>
        </w:rPr>
        <w:t>) If there’s anything preventing you from being more active in the life of your school, is this because: (please select all that apply)</w:t>
      </w:r>
    </w:p>
    <w:p w:rsidR="00D72C7A" w:rsidRPr="00097759" w:rsidRDefault="00D72C7A" w:rsidP="00B561C0">
      <w:pPr>
        <w:rPr>
          <w:b/>
          <w:szCs w:val="24"/>
        </w:rPr>
      </w:pPr>
    </w:p>
    <w:p w:rsidR="00D72C7A" w:rsidRPr="00097759" w:rsidRDefault="00D72C7A" w:rsidP="00B561C0">
      <w:pPr>
        <w:rPr>
          <w:szCs w:val="24"/>
        </w:rPr>
      </w:pPr>
      <w:r w:rsidRPr="00097759">
        <w:rPr>
          <w:szCs w:val="24"/>
        </w:rPr>
        <w:t>a) There are no opportunities</w:t>
      </w:r>
    </w:p>
    <w:p w:rsidR="00D72C7A" w:rsidRPr="00097759" w:rsidRDefault="00D72C7A" w:rsidP="00B561C0">
      <w:pPr>
        <w:rPr>
          <w:szCs w:val="24"/>
        </w:rPr>
      </w:pPr>
      <w:r w:rsidRPr="00097759">
        <w:rPr>
          <w:szCs w:val="24"/>
        </w:rPr>
        <w:t>b) Work commitments</w:t>
      </w:r>
    </w:p>
    <w:p w:rsidR="00D72C7A" w:rsidRPr="00097759" w:rsidRDefault="00D72C7A" w:rsidP="00B561C0">
      <w:pPr>
        <w:rPr>
          <w:szCs w:val="24"/>
        </w:rPr>
      </w:pPr>
      <w:r w:rsidRPr="00097759">
        <w:rPr>
          <w:szCs w:val="24"/>
        </w:rPr>
        <w:t>c) Care of younger children</w:t>
      </w:r>
    </w:p>
    <w:p w:rsidR="00D72C7A" w:rsidRPr="00097759" w:rsidRDefault="00D72C7A" w:rsidP="00B561C0">
      <w:pPr>
        <w:rPr>
          <w:szCs w:val="24"/>
        </w:rPr>
      </w:pPr>
      <w:r w:rsidRPr="00097759">
        <w:rPr>
          <w:szCs w:val="24"/>
        </w:rPr>
        <w:t>d) Lack of confidence</w:t>
      </w:r>
    </w:p>
    <w:p w:rsidR="00D72C7A" w:rsidRPr="00097759" w:rsidRDefault="00D72C7A" w:rsidP="00B561C0">
      <w:pPr>
        <w:rPr>
          <w:szCs w:val="24"/>
        </w:rPr>
      </w:pPr>
      <w:r w:rsidRPr="00097759">
        <w:rPr>
          <w:szCs w:val="24"/>
        </w:rPr>
        <w:t>e) I wasn’t aware of opportunities</w:t>
      </w:r>
    </w:p>
    <w:p w:rsidR="00D72C7A" w:rsidRPr="00097759" w:rsidRDefault="00D72C7A" w:rsidP="00B561C0">
      <w:pPr>
        <w:rPr>
          <w:szCs w:val="24"/>
        </w:rPr>
      </w:pPr>
      <w:r w:rsidRPr="00097759">
        <w:rPr>
          <w:szCs w:val="24"/>
        </w:rPr>
        <w:t>f) Cost</w:t>
      </w:r>
    </w:p>
    <w:p w:rsidR="00D72C7A" w:rsidRPr="00097759" w:rsidRDefault="00D72C7A" w:rsidP="00B561C0">
      <w:pPr>
        <w:rPr>
          <w:szCs w:val="24"/>
        </w:rPr>
      </w:pPr>
      <w:r w:rsidRPr="00097759">
        <w:rPr>
          <w:szCs w:val="24"/>
        </w:rPr>
        <w:t>g) Language barriers</w:t>
      </w:r>
    </w:p>
    <w:p w:rsidR="00D72C7A" w:rsidRPr="00097759" w:rsidRDefault="00D72C7A" w:rsidP="00B561C0">
      <w:pPr>
        <w:rPr>
          <w:szCs w:val="24"/>
        </w:rPr>
      </w:pPr>
      <w:r w:rsidRPr="00097759">
        <w:rPr>
          <w:szCs w:val="24"/>
        </w:rPr>
        <w:t>h) Other (please specify)</w:t>
      </w:r>
    </w:p>
    <w:p w:rsidR="00FB1C2C" w:rsidRPr="00097759" w:rsidRDefault="00FB1C2C" w:rsidP="00B561C0">
      <w:pPr>
        <w:rPr>
          <w:b/>
          <w:szCs w:val="24"/>
        </w:rPr>
      </w:pPr>
    </w:p>
    <w:p w:rsidR="00FB4BF1" w:rsidRPr="00097759" w:rsidRDefault="00EA714F" w:rsidP="00B561C0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BF45E8" w:rsidRPr="00097759">
        <w:rPr>
          <w:b/>
          <w:szCs w:val="24"/>
        </w:rPr>
        <w:t>8</w:t>
      </w:r>
      <w:r w:rsidR="00FB1C2C" w:rsidRPr="00097759">
        <w:rPr>
          <w:b/>
          <w:szCs w:val="24"/>
        </w:rPr>
        <w:t xml:space="preserve">) </w:t>
      </w:r>
      <w:r w:rsidR="00D463EB" w:rsidRPr="00097759">
        <w:rPr>
          <w:b/>
          <w:szCs w:val="24"/>
        </w:rPr>
        <w:t>Overall</w:t>
      </w:r>
      <w:r w:rsidR="00FB1C2C" w:rsidRPr="00097759">
        <w:rPr>
          <w:b/>
          <w:szCs w:val="24"/>
        </w:rPr>
        <w:t>, how satisfied are you with the school?</w:t>
      </w:r>
    </w:p>
    <w:p w:rsidR="00FB1C2C" w:rsidRPr="00097759" w:rsidRDefault="00FB1C2C" w:rsidP="00B561C0">
      <w:pPr>
        <w:rPr>
          <w:b/>
          <w:szCs w:val="24"/>
        </w:rPr>
      </w:pPr>
    </w:p>
    <w:p w:rsidR="0062549E" w:rsidRPr="00097759" w:rsidRDefault="00AA3ADD" w:rsidP="00B561C0">
      <w:pPr>
        <w:rPr>
          <w:szCs w:val="24"/>
        </w:rPr>
      </w:pPr>
      <w:r w:rsidRPr="00097759">
        <w:rPr>
          <w:szCs w:val="24"/>
        </w:rPr>
        <w:t>a) Very satisfied</w:t>
      </w:r>
    </w:p>
    <w:p w:rsidR="00AA3ADD" w:rsidRPr="00097759" w:rsidRDefault="00AA3ADD" w:rsidP="00B561C0">
      <w:pPr>
        <w:rPr>
          <w:szCs w:val="24"/>
        </w:rPr>
      </w:pPr>
      <w:r w:rsidRPr="00097759">
        <w:rPr>
          <w:szCs w:val="24"/>
        </w:rPr>
        <w:t>b) Satisfied</w:t>
      </w:r>
    </w:p>
    <w:p w:rsidR="00AA3ADD" w:rsidRPr="00097759" w:rsidRDefault="00AA3ADD" w:rsidP="00B561C0">
      <w:pPr>
        <w:rPr>
          <w:szCs w:val="24"/>
        </w:rPr>
      </w:pPr>
      <w:r w:rsidRPr="00097759">
        <w:rPr>
          <w:szCs w:val="24"/>
        </w:rPr>
        <w:t>c) Neither satisfied or dissatisfied</w:t>
      </w:r>
    </w:p>
    <w:p w:rsidR="00AA3ADD" w:rsidRPr="00097759" w:rsidRDefault="00AA3ADD" w:rsidP="00B561C0">
      <w:pPr>
        <w:rPr>
          <w:szCs w:val="24"/>
        </w:rPr>
      </w:pPr>
      <w:r w:rsidRPr="00097759">
        <w:rPr>
          <w:szCs w:val="24"/>
        </w:rPr>
        <w:t>d) Dissatisfied</w:t>
      </w:r>
    </w:p>
    <w:p w:rsidR="00AA3ADD" w:rsidRPr="00097759" w:rsidRDefault="00AA3ADD" w:rsidP="00B561C0">
      <w:pPr>
        <w:rPr>
          <w:szCs w:val="24"/>
        </w:rPr>
      </w:pPr>
      <w:r w:rsidRPr="00097759">
        <w:rPr>
          <w:szCs w:val="24"/>
        </w:rPr>
        <w:t>e) Very dissatisfied</w:t>
      </w:r>
    </w:p>
    <w:p w:rsidR="00AA3ADD" w:rsidRPr="00097759" w:rsidRDefault="00AA3ADD" w:rsidP="00B561C0">
      <w:pPr>
        <w:rPr>
          <w:szCs w:val="24"/>
        </w:rPr>
      </w:pPr>
      <w:r w:rsidRPr="00097759">
        <w:rPr>
          <w:szCs w:val="24"/>
        </w:rPr>
        <w:t>f) Don’t know</w:t>
      </w:r>
    </w:p>
    <w:p w:rsidR="00EA714F" w:rsidRPr="00097759" w:rsidRDefault="00EA714F" w:rsidP="00B561C0">
      <w:pPr>
        <w:rPr>
          <w:szCs w:val="24"/>
        </w:rPr>
      </w:pPr>
    </w:p>
    <w:p w:rsidR="00EA714F" w:rsidRPr="00097759" w:rsidRDefault="00EA714F" w:rsidP="00B561C0">
      <w:pPr>
        <w:rPr>
          <w:b/>
          <w:color w:val="44546A" w:themeColor="text2"/>
          <w:szCs w:val="24"/>
        </w:rPr>
      </w:pPr>
      <w:r w:rsidRPr="00097759">
        <w:rPr>
          <w:b/>
          <w:color w:val="44546A" w:themeColor="text2"/>
          <w:szCs w:val="24"/>
        </w:rPr>
        <w:t>DEMOGRAPHICS</w:t>
      </w:r>
    </w:p>
    <w:p w:rsidR="00AA3ADD" w:rsidRPr="00097759" w:rsidRDefault="00AA3ADD" w:rsidP="00B561C0">
      <w:pPr>
        <w:rPr>
          <w:szCs w:val="24"/>
        </w:rPr>
      </w:pPr>
    </w:p>
    <w:p w:rsidR="00274D98" w:rsidRPr="00097759" w:rsidRDefault="00EA714F" w:rsidP="00B561C0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BF45E8" w:rsidRPr="00097759">
        <w:rPr>
          <w:b/>
          <w:szCs w:val="24"/>
        </w:rPr>
        <w:t>9</w:t>
      </w:r>
      <w:r w:rsidR="00A475A8" w:rsidRPr="00097759">
        <w:rPr>
          <w:b/>
          <w:szCs w:val="24"/>
        </w:rPr>
        <w:t>) What is your gender?</w:t>
      </w:r>
    </w:p>
    <w:p w:rsidR="00A475A8" w:rsidRPr="00097759" w:rsidRDefault="00A475A8" w:rsidP="00B561C0">
      <w:pPr>
        <w:rPr>
          <w:b/>
          <w:szCs w:val="24"/>
        </w:rPr>
      </w:pPr>
    </w:p>
    <w:p w:rsidR="00A475A8" w:rsidRPr="00097759" w:rsidRDefault="00A475A8" w:rsidP="00B561C0">
      <w:pPr>
        <w:rPr>
          <w:szCs w:val="24"/>
        </w:rPr>
      </w:pPr>
      <w:r w:rsidRPr="00097759">
        <w:rPr>
          <w:szCs w:val="24"/>
        </w:rPr>
        <w:t>a) Female</w:t>
      </w:r>
    </w:p>
    <w:p w:rsidR="00A475A8" w:rsidRPr="00097759" w:rsidRDefault="00A475A8" w:rsidP="00B561C0">
      <w:pPr>
        <w:rPr>
          <w:szCs w:val="24"/>
        </w:rPr>
      </w:pPr>
      <w:r w:rsidRPr="00097759">
        <w:rPr>
          <w:szCs w:val="24"/>
        </w:rPr>
        <w:t>b) Male</w:t>
      </w:r>
    </w:p>
    <w:p w:rsidR="00A475A8" w:rsidRPr="00097759" w:rsidRDefault="00A475A8" w:rsidP="00B561C0">
      <w:pPr>
        <w:rPr>
          <w:szCs w:val="24"/>
        </w:rPr>
      </w:pPr>
      <w:r w:rsidRPr="00097759">
        <w:rPr>
          <w:szCs w:val="24"/>
        </w:rPr>
        <w:t xml:space="preserve">c) Other </w:t>
      </w:r>
    </w:p>
    <w:p w:rsidR="00EA714F" w:rsidRPr="00097759" w:rsidRDefault="00EA714F" w:rsidP="00B561C0">
      <w:pPr>
        <w:rPr>
          <w:szCs w:val="24"/>
        </w:rPr>
      </w:pPr>
    </w:p>
    <w:p w:rsidR="00274D98" w:rsidRPr="00097759" w:rsidRDefault="00BF45E8" w:rsidP="00B561C0">
      <w:pPr>
        <w:rPr>
          <w:b/>
          <w:szCs w:val="24"/>
        </w:rPr>
      </w:pPr>
      <w:r w:rsidRPr="00097759">
        <w:rPr>
          <w:b/>
          <w:szCs w:val="24"/>
        </w:rPr>
        <w:t>30</w:t>
      </w:r>
      <w:r w:rsidR="00A475A8" w:rsidRPr="00097759">
        <w:rPr>
          <w:b/>
          <w:szCs w:val="24"/>
        </w:rPr>
        <w:t>) What is your age?</w:t>
      </w:r>
    </w:p>
    <w:p w:rsidR="00A475A8" w:rsidRPr="00097759" w:rsidRDefault="00A475A8" w:rsidP="00B561C0">
      <w:pPr>
        <w:rPr>
          <w:b/>
          <w:szCs w:val="24"/>
        </w:rPr>
      </w:pPr>
    </w:p>
    <w:p w:rsidR="00A475A8" w:rsidRPr="00097759" w:rsidRDefault="00A475A8" w:rsidP="00B561C0">
      <w:pPr>
        <w:rPr>
          <w:szCs w:val="24"/>
        </w:rPr>
      </w:pPr>
      <w:r w:rsidRPr="00097759">
        <w:rPr>
          <w:szCs w:val="24"/>
        </w:rPr>
        <w:t xml:space="preserve">a) </w:t>
      </w:r>
      <w:r w:rsidR="00AA2257">
        <w:rPr>
          <w:szCs w:val="24"/>
        </w:rPr>
        <w:t>up</w:t>
      </w:r>
      <w:r w:rsidRPr="00097759">
        <w:rPr>
          <w:szCs w:val="24"/>
        </w:rPr>
        <w:t xml:space="preserve"> to 24</w:t>
      </w:r>
    </w:p>
    <w:p w:rsidR="00A475A8" w:rsidRPr="00097759" w:rsidRDefault="00A475A8" w:rsidP="00B561C0">
      <w:pPr>
        <w:rPr>
          <w:szCs w:val="24"/>
        </w:rPr>
      </w:pPr>
      <w:r w:rsidRPr="00097759">
        <w:rPr>
          <w:szCs w:val="24"/>
        </w:rPr>
        <w:t>b) 25 to 34</w:t>
      </w:r>
    </w:p>
    <w:p w:rsidR="00A475A8" w:rsidRPr="00097759" w:rsidRDefault="00A475A8" w:rsidP="00B561C0">
      <w:pPr>
        <w:rPr>
          <w:szCs w:val="24"/>
        </w:rPr>
      </w:pPr>
      <w:r w:rsidRPr="00097759">
        <w:rPr>
          <w:szCs w:val="24"/>
        </w:rPr>
        <w:t>c) 35 to 44</w:t>
      </w:r>
    </w:p>
    <w:p w:rsidR="00A475A8" w:rsidRPr="00097759" w:rsidRDefault="00A475A8" w:rsidP="00B561C0">
      <w:pPr>
        <w:rPr>
          <w:szCs w:val="24"/>
        </w:rPr>
      </w:pPr>
      <w:r w:rsidRPr="00097759">
        <w:rPr>
          <w:szCs w:val="24"/>
        </w:rPr>
        <w:t>d) 45 to 54</w:t>
      </w:r>
    </w:p>
    <w:p w:rsidR="00A475A8" w:rsidRDefault="00A475A8" w:rsidP="00B561C0">
      <w:pPr>
        <w:rPr>
          <w:szCs w:val="24"/>
        </w:rPr>
      </w:pPr>
      <w:r w:rsidRPr="00097759">
        <w:rPr>
          <w:szCs w:val="24"/>
        </w:rPr>
        <w:lastRenderedPageBreak/>
        <w:t xml:space="preserve">e) 55 </w:t>
      </w:r>
      <w:r w:rsidR="00AA2257">
        <w:rPr>
          <w:szCs w:val="24"/>
        </w:rPr>
        <w:t>to 64</w:t>
      </w:r>
    </w:p>
    <w:p w:rsidR="00AA2257" w:rsidRPr="00097759" w:rsidRDefault="00AA2257" w:rsidP="00B561C0">
      <w:pPr>
        <w:rPr>
          <w:szCs w:val="24"/>
        </w:rPr>
      </w:pPr>
      <w:r>
        <w:rPr>
          <w:szCs w:val="24"/>
        </w:rPr>
        <w:t>f) 65 and above</w:t>
      </w:r>
    </w:p>
    <w:p w:rsidR="00A475A8" w:rsidRPr="00097759" w:rsidRDefault="00A475A8" w:rsidP="00B561C0">
      <w:pPr>
        <w:rPr>
          <w:szCs w:val="24"/>
        </w:rPr>
      </w:pPr>
      <w:r w:rsidRPr="00097759">
        <w:rPr>
          <w:szCs w:val="24"/>
        </w:rPr>
        <w:t>f) Prefer not to say</w:t>
      </w:r>
    </w:p>
    <w:p w:rsidR="000D2569" w:rsidRPr="00097759" w:rsidRDefault="000D2569" w:rsidP="00B561C0">
      <w:pPr>
        <w:rPr>
          <w:szCs w:val="24"/>
        </w:rPr>
      </w:pPr>
    </w:p>
    <w:p w:rsidR="000D2569" w:rsidRPr="00097759" w:rsidRDefault="007716DC" w:rsidP="00B561C0">
      <w:pPr>
        <w:rPr>
          <w:b/>
          <w:szCs w:val="24"/>
        </w:rPr>
      </w:pPr>
      <w:r w:rsidRPr="00097759">
        <w:rPr>
          <w:b/>
          <w:szCs w:val="24"/>
        </w:rPr>
        <w:t>3</w:t>
      </w:r>
      <w:r w:rsidR="00BF45E8" w:rsidRPr="00097759">
        <w:rPr>
          <w:b/>
          <w:szCs w:val="24"/>
        </w:rPr>
        <w:t>1</w:t>
      </w:r>
      <w:r w:rsidR="000D2569" w:rsidRPr="00097759">
        <w:rPr>
          <w:b/>
          <w:szCs w:val="24"/>
        </w:rPr>
        <w:t xml:space="preserve">) </w:t>
      </w:r>
      <w:r w:rsidR="00336F3B" w:rsidRPr="00097759">
        <w:rPr>
          <w:b/>
          <w:szCs w:val="24"/>
        </w:rPr>
        <w:t>What is your ethnic group?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b/>
          <w:szCs w:val="24"/>
        </w:rPr>
      </w:pPr>
      <w:r w:rsidRPr="00097759">
        <w:rPr>
          <w:b/>
          <w:szCs w:val="24"/>
        </w:rPr>
        <w:t>A) White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 xml:space="preserve">Scottish 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Other British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Irish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Gypsy / Traveller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Polish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Other white ethnic group, please type in: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……………………………………..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b/>
          <w:szCs w:val="24"/>
        </w:rPr>
      </w:pPr>
      <w:r w:rsidRPr="00097759">
        <w:rPr>
          <w:b/>
          <w:szCs w:val="24"/>
        </w:rPr>
        <w:t>B) Mixed or multiple ethnic groups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Any mixed or multiple ethnic groups, please type in: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………………………………………..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b/>
          <w:szCs w:val="24"/>
        </w:rPr>
      </w:pPr>
      <w:r w:rsidRPr="00097759">
        <w:rPr>
          <w:b/>
          <w:szCs w:val="24"/>
        </w:rPr>
        <w:t>C) Asian, Asian Scottish or Asian British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Pakistani, Pakistani Scottish or Pakistani British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Indian, Indian Scottish or Indian British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Bangladeshi, Bangladeshi Scottish or Bangladeshi British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Chinese, Chinese Scottish or Chinese British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Other, please type in: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…………………………………………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b/>
          <w:szCs w:val="24"/>
        </w:rPr>
      </w:pPr>
      <w:r w:rsidRPr="00097759">
        <w:rPr>
          <w:b/>
          <w:szCs w:val="24"/>
        </w:rPr>
        <w:t>D) African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African, African Scottish or African British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Other, please write in: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………………………………………….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b/>
          <w:szCs w:val="24"/>
        </w:rPr>
      </w:pPr>
      <w:r w:rsidRPr="00097759">
        <w:rPr>
          <w:b/>
          <w:szCs w:val="24"/>
        </w:rPr>
        <w:t>E) Caribbean or Black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Caribbean, Caribbean Scottish or Caribbean British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Black, Black Scottish or Black British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Other, please type in: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………………………………………….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b/>
          <w:szCs w:val="24"/>
        </w:rPr>
      </w:pPr>
      <w:r w:rsidRPr="00097759">
        <w:rPr>
          <w:b/>
          <w:szCs w:val="24"/>
        </w:rPr>
        <w:t>F) Other ethnic group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Arab, Arab Scottish or Arab British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Other, please type in: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………………………………………….</w:t>
      </w:r>
    </w:p>
    <w:p w:rsidR="00DD5C4E" w:rsidRPr="00097759" w:rsidRDefault="00DD5C4E" w:rsidP="00B561C0">
      <w:pPr>
        <w:rPr>
          <w:b/>
          <w:szCs w:val="24"/>
        </w:rPr>
      </w:pPr>
    </w:p>
    <w:p w:rsidR="00DD5C4E" w:rsidRPr="00097759" w:rsidRDefault="00DD5C4E" w:rsidP="00B561C0">
      <w:pPr>
        <w:rPr>
          <w:szCs w:val="24"/>
        </w:rPr>
      </w:pPr>
      <w:bookmarkStart w:id="0" w:name="_GoBack"/>
      <w:bookmarkEnd w:id="0"/>
    </w:p>
    <w:sectPr w:rsidR="00DD5C4E" w:rsidRPr="00097759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7C"/>
    <w:rsid w:val="00027C27"/>
    <w:rsid w:val="00097759"/>
    <w:rsid w:val="000A3800"/>
    <w:rsid w:val="000C0CF4"/>
    <w:rsid w:val="000C4720"/>
    <w:rsid w:val="000D2569"/>
    <w:rsid w:val="00142EDF"/>
    <w:rsid w:val="00191AAA"/>
    <w:rsid w:val="001B1ED2"/>
    <w:rsid w:val="001D3B85"/>
    <w:rsid w:val="00274D98"/>
    <w:rsid w:val="00281579"/>
    <w:rsid w:val="00293455"/>
    <w:rsid w:val="002A2EFC"/>
    <w:rsid w:val="002A62C8"/>
    <w:rsid w:val="0030160B"/>
    <w:rsid w:val="00303DAB"/>
    <w:rsid w:val="00306C61"/>
    <w:rsid w:val="00334BE1"/>
    <w:rsid w:val="00336F3B"/>
    <w:rsid w:val="0036527C"/>
    <w:rsid w:val="0037582B"/>
    <w:rsid w:val="003C559D"/>
    <w:rsid w:val="003E2BE9"/>
    <w:rsid w:val="00410754"/>
    <w:rsid w:val="004147DA"/>
    <w:rsid w:val="00546FAD"/>
    <w:rsid w:val="005B3677"/>
    <w:rsid w:val="005E7F44"/>
    <w:rsid w:val="005F4E55"/>
    <w:rsid w:val="0062549E"/>
    <w:rsid w:val="006B1622"/>
    <w:rsid w:val="006C2A76"/>
    <w:rsid w:val="006E62D1"/>
    <w:rsid w:val="006F12E2"/>
    <w:rsid w:val="00740EA4"/>
    <w:rsid w:val="007716DC"/>
    <w:rsid w:val="007A6ADE"/>
    <w:rsid w:val="00857548"/>
    <w:rsid w:val="008E7955"/>
    <w:rsid w:val="009270B0"/>
    <w:rsid w:val="009714A5"/>
    <w:rsid w:val="00994933"/>
    <w:rsid w:val="009B662C"/>
    <w:rsid w:val="009B7615"/>
    <w:rsid w:val="009E5198"/>
    <w:rsid w:val="00A475A8"/>
    <w:rsid w:val="00A76FBD"/>
    <w:rsid w:val="00AA2257"/>
    <w:rsid w:val="00AA3ADD"/>
    <w:rsid w:val="00AD0DF1"/>
    <w:rsid w:val="00AD6710"/>
    <w:rsid w:val="00B466F5"/>
    <w:rsid w:val="00B51BDC"/>
    <w:rsid w:val="00B561C0"/>
    <w:rsid w:val="00B773CE"/>
    <w:rsid w:val="00B92827"/>
    <w:rsid w:val="00BF45E8"/>
    <w:rsid w:val="00C3332B"/>
    <w:rsid w:val="00C854E9"/>
    <w:rsid w:val="00C91823"/>
    <w:rsid w:val="00CC5F9C"/>
    <w:rsid w:val="00D008AB"/>
    <w:rsid w:val="00D35445"/>
    <w:rsid w:val="00D463EB"/>
    <w:rsid w:val="00D72C7A"/>
    <w:rsid w:val="00D94C44"/>
    <w:rsid w:val="00DA47D5"/>
    <w:rsid w:val="00DC3701"/>
    <w:rsid w:val="00DD5C4E"/>
    <w:rsid w:val="00E209A5"/>
    <w:rsid w:val="00E301E4"/>
    <w:rsid w:val="00E56606"/>
    <w:rsid w:val="00E8099E"/>
    <w:rsid w:val="00E80ED9"/>
    <w:rsid w:val="00EA714F"/>
    <w:rsid w:val="00F03CD3"/>
    <w:rsid w:val="00F6299A"/>
    <w:rsid w:val="00F77130"/>
    <w:rsid w:val="00FA0B49"/>
    <w:rsid w:val="00FA4BC1"/>
    <w:rsid w:val="00FB1C2C"/>
    <w:rsid w:val="00FB4BF1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35789-ECC1-4957-816E-6822D59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7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1D5D-6D36-4EA9-BEDA-056380BD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Hupert W (Wojciech)</dc:creator>
  <cp:keywords/>
  <dc:description/>
  <cp:lastModifiedBy>Ian Brownlee</cp:lastModifiedBy>
  <cp:revision>4</cp:revision>
  <cp:lastPrinted>2019-03-07T10:12:00Z</cp:lastPrinted>
  <dcterms:created xsi:type="dcterms:W3CDTF">2019-03-15T14:33:00Z</dcterms:created>
  <dcterms:modified xsi:type="dcterms:W3CDTF">2019-06-10T10:03:00Z</dcterms:modified>
</cp:coreProperties>
</file>